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025D18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025D18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E27529" w:rsidRPr="00025D18" w:rsidRDefault="00E27529" w:rsidP="00E27529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b/>
          <w:bCs/>
          <w:sz w:val="36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b/>
          <w:bCs/>
          <w:sz w:val="44"/>
          <w:lang w:val="pl-PL"/>
        </w:rPr>
      </w:pPr>
    </w:p>
    <w:p w:rsidR="00E27529" w:rsidRPr="00025D18" w:rsidRDefault="00E27529" w:rsidP="00E27529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b/>
          <w:bCs/>
          <w:snapToGrid/>
          <w:color w:val="auto"/>
          <w:sz w:val="28"/>
          <w:szCs w:val="28"/>
        </w:rPr>
        <w:t xml:space="preserve">Dostawa różnych produktów medycznych  </w:t>
      </w:r>
      <w:r w:rsidRPr="00025D18">
        <w:rPr>
          <w:rFonts w:cs="Arial"/>
          <w:b/>
          <w:bCs/>
          <w:snapToGrid/>
          <w:color w:val="auto"/>
          <w:sz w:val="28"/>
          <w:szCs w:val="28"/>
        </w:rPr>
        <w:t>dla Powiatowego Zakładu Opieki  Zdrowotnej z siedzibą w Starachowicach</w:t>
      </w:r>
    </w:p>
    <w:p w:rsidR="00E27529" w:rsidRPr="00025D18" w:rsidRDefault="00E27529" w:rsidP="00E27529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sz w:val="32"/>
          <w:szCs w:val="32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 xml:space="preserve">                                  </w:t>
      </w: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lang w:val="pl-PL"/>
        </w:rPr>
      </w:pPr>
    </w:p>
    <w:p w:rsidR="00E27529" w:rsidRPr="00025D18" w:rsidRDefault="00E27529" w:rsidP="00E27529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025D18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E27529" w:rsidRPr="00644CB2" w:rsidRDefault="00E27529" w:rsidP="00E27529">
      <w:pPr>
        <w:rPr>
          <w:rFonts w:ascii="Arial" w:hAnsi="Arial" w:cs="Arial"/>
          <w:sz w:val="18"/>
          <w:szCs w:val="18"/>
          <w:lang w:val="pl-PL"/>
        </w:rPr>
      </w:pPr>
      <w:r w:rsidRPr="00644CB2">
        <w:rPr>
          <w:rFonts w:ascii="Arial" w:hAnsi="Arial" w:cs="Arial"/>
          <w:sz w:val="18"/>
          <w:szCs w:val="18"/>
          <w:lang w:val="pl-PL"/>
        </w:rPr>
        <w:t xml:space="preserve">    St. Inspektor                                                 Radca Prawny                    Dyrektor  PZOZ w Starachowicach  </w:t>
      </w:r>
    </w:p>
    <w:p w:rsidR="00E27529" w:rsidRPr="00644CB2" w:rsidRDefault="00E27529" w:rsidP="00E27529">
      <w:pPr>
        <w:rPr>
          <w:rFonts w:ascii="Arial" w:hAnsi="Arial" w:cs="Arial"/>
          <w:sz w:val="18"/>
          <w:szCs w:val="18"/>
          <w:lang w:val="pl-PL"/>
        </w:rPr>
      </w:pPr>
      <w:r w:rsidRPr="00644CB2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644CB2">
        <w:rPr>
          <w:rFonts w:ascii="Arial" w:hAnsi="Arial" w:cs="Arial"/>
          <w:sz w:val="18"/>
          <w:szCs w:val="18"/>
          <w:lang w:val="pl-PL"/>
        </w:rPr>
        <w:tab/>
      </w:r>
      <w:r w:rsidRPr="00644CB2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E27529" w:rsidRPr="00644CB2" w:rsidRDefault="00E27529" w:rsidP="00E27529">
      <w:pPr>
        <w:rPr>
          <w:rFonts w:ascii="Arial" w:hAnsi="Arial" w:cs="Arial"/>
          <w:b/>
          <w:bCs/>
          <w:lang w:val="pl-PL"/>
        </w:rPr>
      </w:pPr>
    </w:p>
    <w:p w:rsidR="00E27529" w:rsidRPr="00644CB2" w:rsidRDefault="00E27529" w:rsidP="00E27529">
      <w:pPr>
        <w:rPr>
          <w:rFonts w:ascii="Arial" w:hAnsi="Arial" w:cs="Arial"/>
          <w:b/>
          <w:bCs/>
          <w:lang w:val="pl-PL"/>
        </w:rPr>
      </w:pPr>
    </w:p>
    <w:p w:rsidR="00E27529" w:rsidRPr="00644CB2" w:rsidRDefault="00E27529" w:rsidP="00E27529">
      <w:pPr>
        <w:rPr>
          <w:rFonts w:ascii="Arial" w:hAnsi="Arial" w:cs="Arial"/>
          <w:b/>
          <w:bCs/>
          <w:lang w:val="pl-PL"/>
        </w:rPr>
      </w:pPr>
      <w:r w:rsidRPr="00644CB2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E27529" w:rsidRPr="00025D18" w:rsidRDefault="00E27529" w:rsidP="00E27529">
      <w:pPr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AF1217" w:rsidRPr="00025D18" w:rsidRDefault="00AF1217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Starachowice </w:t>
      </w:r>
      <w:r w:rsidR="00037D0E">
        <w:rPr>
          <w:rFonts w:ascii="Arial" w:hAnsi="Arial" w:cs="Arial"/>
          <w:b/>
          <w:bCs/>
          <w:lang w:val="pl-PL"/>
        </w:rPr>
        <w:t>0</w:t>
      </w:r>
      <w:r w:rsidR="00745E52">
        <w:rPr>
          <w:rFonts w:ascii="Arial" w:hAnsi="Arial" w:cs="Arial"/>
          <w:b/>
          <w:bCs/>
          <w:lang w:val="pl-PL"/>
        </w:rPr>
        <w:t>4</w:t>
      </w:r>
      <w:r>
        <w:rPr>
          <w:rFonts w:ascii="Arial" w:hAnsi="Arial" w:cs="Arial"/>
          <w:b/>
          <w:bCs/>
          <w:lang w:val="pl-PL"/>
        </w:rPr>
        <w:t>.0</w:t>
      </w:r>
      <w:r w:rsidR="00037D0E">
        <w:rPr>
          <w:rFonts w:ascii="Arial" w:hAnsi="Arial" w:cs="Arial"/>
          <w:b/>
          <w:bCs/>
          <w:lang w:val="pl-PL"/>
        </w:rPr>
        <w:t>7</w:t>
      </w:r>
      <w:r w:rsidRPr="00025D18">
        <w:rPr>
          <w:rFonts w:ascii="Arial" w:hAnsi="Arial" w:cs="Arial"/>
          <w:b/>
          <w:bCs/>
          <w:lang w:val="pl-PL"/>
        </w:rPr>
        <w:t>.201</w:t>
      </w:r>
      <w:r w:rsidR="00037D0E">
        <w:rPr>
          <w:rFonts w:ascii="Arial" w:hAnsi="Arial" w:cs="Arial"/>
          <w:b/>
          <w:bCs/>
          <w:lang w:val="pl-PL"/>
        </w:rPr>
        <w:t>6</w:t>
      </w:r>
      <w:r w:rsidRPr="00025D18">
        <w:rPr>
          <w:rFonts w:ascii="Arial" w:hAnsi="Arial" w:cs="Arial"/>
          <w:b/>
          <w:bCs/>
          <w:lang w:val="pl-PL"/>
        </w:rPr>
        <w:t xml:space="preserve"> rok</w:t>
      </w: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bCs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25D18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>) (</w:t>
      </w:r>
      <w:r w:rsidR="00EC369D" w:rsidRPr="00E27529">
        <w:rPr>
          <w:rFonts w:ascii="Arial" w:hAnsi="Arial" w:cs="Arial"/>
        </w:rPr>
        <w:t xml:space="preserve">Dz. U.  </w:t>
      </w:r>
      <w:r w:rsidR="00EC369D" w:rsidRPr="00CF1536">
        <w:rPr>
          <w:rFonts w:ascii="Arial" w:hAnsi="Arial" w:cs="Arial"/>
        </w:rPr>
        <w:t>z 2015 poz. 2164 z dnia 22.12.2015</w:t>
      </w:r>
      <w:r w:rsidR="00EC369D">
        <w:rPr>
          <w:rFonts w:ascii="Arial" w:hAnsi="Arial" w:cs="Arial"/>
          <w:snapToGrid w:val="0"/>
          <w:color w:val="000000"/>
        </w:rPr>
        <w:t xml:space="preserve">. </w:t>
      </w:r>
      <w:r w:rsidRPr="00025D18">
        <w:rPr>
          <w:rFonts w:ascii="Arial" w:hAnsi="Arial" w:cs="Arial"/>
        </w:rPr>
        <w:t xml:space="preserve">oraz wszelkie akty wykonawcze do niej, 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nie posiadającą osobowości prawnej, która ubiega się o udzielenie zamówienia publicznego, złożyła ofertę lub zawarła umowę w sprawie zamówienia publicznego, </w:t>
      </w:r>
    </w:p>
    <w:p w:rsidR="00E27529" w:rsidRPr="00025D18" w:rsidRDefault="00E27529" w:rsidP="00E27529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E27529" w:rsidRPr="00025D18" w:rsidRDefault="00E27529" w:rsidP="00E27529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E27529" w:rsidRPr="00025D18" w:rsidRDefault="00216A40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E27529"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E27529" w:rsidRPr="00025D18" w:rsidRDefault="00E27529" w:rsidP="00E27529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E27529" w:rsidRPr="00025D18" w:rsidRDefault="00E27529" w:rsidP="00E27529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-14 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E27529" w:rsidRPr="00025D18" w:rsidRDefault="00E27529" w:rsidP="00E27529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  <w:lang w:val="pl-PL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E27529" w:rsidRPr="00025D18" w:rsidRDefault="00E27529" w:rsidP="00E27529">
      <w:pPr>
        <w:rPr>
          <w:rFonts w:ascii="Arial" w:hAnsi="Arial" w:cs="Arial"/>
          <w:b/>
          <w:bCs/>
          <w:iCs/>
          <w:sz w:val="20"/>
          <w:lang w:val="pl-PL"/>
        </w:rPr>
      </w:pPr>
      <w:r w:rsidRPr="00025D18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D9360B" w:rsidRPr="005E2FDC" w:rsidRDefault="00E27529" w:rsidP="00D9360B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</w:t>
      </w:r>
      <w:r w:rsidR="00D9360B" w:rsidRPr="005E2FDC">
        <w:rPr>
          <w:rFonts w:ascii="Arial" w:hAnsi="Arial" w:cs="Arial"/>
          <w:snapToGrid w:val="0"/>
          <w:color w:val="000000"/>
          <w:sz w:val="20"/>
          <w:lang w:val="pl-PL"/>
        </w:rPr>
        <w:t xml:space="preserve">z dnia 28 grudnia 2015; </w:t>
      </w:r>
      <w:r w:rsidR="00D9360B" w:rsidRPr="005E2FDC">
        <w:rPr>
          <w:rFonts w:ascii="Arial" w:hAnsi="Arial" w:cs="Arial"/>
          <w:bCs/>
          <w:snapToGrid w:val="0"/>
          <w:sz w:val="20"/>
          <w:lang w:val="pl-PL"/>
        </w:rPr>
        <w:t>Dz.U. 2015 poz. 2263</w:t>
      </w:r>
      <w:r w:rsidR="00D9360B" w:rsidRPr="005E2FDC">
        <w:rPr>
          <w:rFonts w:ascii="Arial" w:hAnsi="Arial" w:cs="Arial"/>
          <w:snapToGrid w:val="0"/>
          <w:color w:val="000000"/>
          <w:sz w:val="20"/>
          <w:lang w:val="pl-PL"/>
        </w:rPr>
        <w:t xml:space="preserve">) </w:t>
      </w:r>
    </w:p>
    <w:p w:rsidR="00D9360B" w:rsidRDefault="00D9360B" w:rsidP="00D9360B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E27529" w:rsidRDefault="00E27529" w:rsidP="00D9360B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27529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E27529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27529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E27529" w:rsidRPr="00E27529" w:rsidRDefault="00E27529" w:rsidP="00E27529">
      <w:pPr>
        <w:widowControl w:val="0"/>
        <w:numPr>
          <w:ilvl w:val="0"/>
          <w:numId w:val="37"/>
        </w:numPr>
        <w:tabs>
          <w:tab w:val="clear" w:pos="502"/>
          <w:tab w:val="num" w:pos="360"/>
        </w:tabs>
        <w:ind w:left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27529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E27529" w:rsidRPr="00CF1536" w:rsidRDefault="00E27529" w:rsidP="00E2752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E27529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E27529">
        <w:rPr>
          <w:rFonts w:ascii="Arial" w:hAnsi="Arial" w:cs="Arial"/>
          <w:sz w:val="20"/>
          <w:lang w:val="pl-PL"/>
        </w:rPr>
        <w:t xml:space="preserve">tekst jednolity Dz. U.  </w:t>
      </w:r>
      <w:r w:rsidRPr="00CF1536">
        <w:rPr>
          <w:rFonts w:ascii="Arial" w:hAnsi="Arial" w:cs="Arial"/>
          <w:sz w:val="20"/>
        </w:rPr>
        <w:t xml:space="preserve">z 2015 </w:t>
      </w:r>
      <w:proofErr w:type="spellStart"/>
      <w:r w:rsidRPr="00CF1536">
        <w:rPr>
          <w:rFonts w:ascii="Arial" w:hAnsi="Arial" w:cs="Arial"/>
          <w:sz w:val="20"/>
        </w:rPr>
        <w:t>poz</w:t>
      </w:r>
      <w:proofErr w:type="spellEnd"/>
      <w:r w:rsidRPr="00CF1536">
        <w:rPr>
          <w:rFonts w:ascii="Arial" w:hAnsi="Arial" w:cs="Arial"/>
          <w:sz w:val="20"/>
        </w:rPr>
        <w:t xml:space="preserve">. 2164 z </w:t>
      </w:r>
      <w:proofErr w:type="spellStart"/>
      <w:r w:rsidRPr="00CF1536">
        <w:rPr>
          <w:rFonts w:ascii="Arial" w:hAnsi="Arial" w:cs="Arial"/>
          <w:sz w:val="20"/>
        </w:rPr>
        <w:t>dnia</w:t>
      </w:r>
      <w:proofErr w:type="spellEnd"/>
      <w:r w:rsidRPr="00CF1536">
        <w:rPr>
          <w:rFonts w:ascii="Arial" w:hAnsi="Arial" w:cs="Arial"/>
          <w:sz w:val="20"/>
        </w:rPr>
        <w:t xml:space="preserve"> 22.12.2015</w:t>
      </w:r>
      <w:r w:rsidRPr="00CF1536">
        <w:rPr>
          <w:rFonts w:ascii="Arial" w:hAnsi="Arial" w:cs="Arial"/>
          <w:snapToGrid w:val="0"/>
          <w:color w:val="000000"/>
          <w:sz w:val="20"/>
        </w:rPr>
        <w:t>.)</w:t>
      </w:r>
    </w:p>
    <w:p w:rsidR="00E27529" w:rsidRPr="00E27529" w:rsidRDefault="00E27529" w:rsidP="00E2752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27529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E27529" w:rsidRPr="00E27529" w:rsidRDefault="00E27529" w:rsidP="00E2752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27529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29 grudnia 2015r.(Dz.U. poz. 2254 ) w sprawie średniego kursu złotego w stosunku do euro stanowiącego podstawę przeliczania wartości zamówienia publicznego. </w:t>
      </w:r>
    </w:p>
    <w:p w:rsidR="00E27529" w:rsidRPr="00E27529" w:rsidRDefault="00E27529" w:rsidP="00E2752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27529">
        <w:rPr>
          <w:rFonts w:ascii="Arial" w:hAnsi="Arial" w:cs="Arial"/>
          <w:sz w:val="20"/>
          <w:lang w:val="pl-PL"/>
        </w:rPr>
        <w:t xml:space="preserve">Ustawa z dnia 20 maja 2010r. o wyrobach medycznych ( Dz. U. z 2015r., poz. 876.),  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AF4515" w:rsidRDefault="00E27529" w:rsidP="00E27529">
      <w:p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</w:t>
      </w:r>
    </w:p>
    <w:p w:rsidR="00E27529" w:rsidRPr="00025D18" w:rsidRDefault="00E27529" w:rsidP="00E27529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Dostawa różnych produktów medycznych  </w:t>
      </w:r>
      <w:r w:rsidRPr="00025D18">
        <w:rPr>
          <w:rFonts w:cs="Arial"/>
          <w:sz w:val="20"/>
        </w:rPr>
        <w:t>dla Powiatowego Zakładu Opieki  Zdrowotnej z siedzibą w Starachowicach”</w:t>
      </w:r>
      <w:r>
        <w:rPr>
          <w:rFonts w:cs="Arial"/>
          <w:sz w:val="20"/>
        </w:rPr>
        <w:t xml:space="preserve"> </w:t>
      </w:r>
      <w:r w:rsidRPr="00025D18">
        <w:rPr>
          <w:rFonts w:cs="Arial"/>
          <w:sz w:val="20"/>
        </w:rPr>
        <w:t>ujętych w Pakietach (</w:t>
      </w:r>
      <w:r w:rsidR="00C44D62">
        <w:rPr>
          <w:rFonts w:cs="Arial"/>
          <w:sz w:val="20"/>
        </w:rPr>
        <w:t>10</w:t>
      </w:r>
      <w:r w:rsidRPr="00025D18">
        <w:rPr>
          <w:rFonts w:cs="Arial"/>
          <w:sz w:val="20"/>
        </w:rPr>
        <w:t xml:space="preserve"> Pakietów) w ilościach uzależnionych od bieżącego zapotrzebowania o parametrach opisanych w załączniku nr </w:t>
      </w:r>
      <w:r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SIWZ. </w:t>
      </w:r>
    </w:p>
    <w:p w:rsidR="00E27529" w:rsidRPr="00025D18" w:rsidRDefault="00E27529" w:rsidP="00E27529">
      <w:pPr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E27529" w:rsidRDefault="00E27529" w:rsidP="00E27529">
      <w:pPr>
        <w:widowControl w:val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33141000-0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6F26C2">
        <w:rPr>
          <w:rFonts w:ascii="Arial" w:hAnsi="Arial" w:cs="Arial"/>
          <w:sz w:val="20"/>
          <w:lang w:val="pl-PL"/>
        </w:rPr>
        <w:t>Jednorazowe, niechemiczne artykuły medyczne i hematologiczne</w:t>
      </w:r>
    </w:p>
    <w:p w:rsidR="00E27529" w:rsidRDefault="00E27529" w:rsidP="00E2752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33168000-5 Przyrządy do endoskopii, </w:t>
      </w:r>
      <w:proofErr w:type="spellStart"/>
      <w:r w:rsidRPr="004D4B53">
        <w:rPr>
          <w:rFonts w:ascii="Arial" w:hAnsi="Arial" w:cs="Arial"/>
          <w:sz w:val="20"/>
          <w:lang w:val="pl-PL"/>
        </w:rPr>
        <w:t>endochirurgii</w:t>
      </w:r>
      <w:proofErr w:type="spellEnd"/>
    </w:p>
    <w:p w:rsidR="00E27529" w:rsidRDefault="00E27529" w:rsidP="00E2752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33162000-3 Urządzenia i przyrządy na salach operacyjnych</w:t>
      </w:r>
    </w:p>
    <w:p w:rsidR="005D0232" w:rsidRDefault="005D0232" w:rsidP="00E2752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5D0232">
        <w:rPr>
          <w:rFonts w:ascii="Arial" w:hAnsi="Arial" w:cs="Arial"/>
          <w:sz w:val="20"/>
          <w:lang w:val="pl-PL"/>
        </w:rPr>
        <w:t>18410000-6 odzież specjalna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dopuszcza składanie ofert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podpisania umów.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E27529" w:rsidRPr="00025D18" w:rsidRDefault="00E27529" w:rsidP="00E27529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E27529" w:rsidRPr="00025D18" w:rsidRDefault="00E27529" w:rsidP="00E27529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27529" w:rsidRPr="00025D18" w:rsidRDefault="00E27529" w:rsidP="00E27529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E27529" w:rsidRPr="00025D18" w:rsidRDefault="00E27529" w:rsidP="00E27529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E27529" w:rsidRPr="00025D18" w:rsidRDefault="00E27529" w:rsidP="00E27529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E27529" w:rsidRPr="00025D18" w:rsidRDefault="00E27529" w:rsidP="00E27529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E27529" w:rsidRPr="00025D18" w:rsidRDefault="00E27529" w:rsidP="00E2752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E27529" w:rsidRPr="00025D18" w:rsidRDefault="00E27529" w:rsidP="00E2752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ust 1 i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E27529" w:rsidRPr="00025D18" w:rsidRDefault="00E27529" w:rsidP="00E2752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E27529" w:rsidRPr="00025D18" w:rsidRDefault="00E27529" w:rsidP="00E2752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E27529" w:rsidRPr="00025D18" w:rsidRDefault="00E27529" w:rsidP="00E2752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E27529" w:rsidRPr="00025D18" w:rsidRDefault="00E27529" w:rsidP="00E27529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E27529" w:rsidRDefault="00E27529" w:rsidP="00E2752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AF4515" w:rsidRDefault="00AF4515" w:rsidP="00E2752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AF4515" w:rsidRPr="00025D18" w:rsidRDefault="00AF4515" w:rsidP="00E2752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E27529" w:rsidRPr="00025D18" w:rsidRDefault="00E27529" w:rsidP="00E2752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E27529" w:rsidRPr="00025D18" w:rsidRDefault="00E27529" w:rsidP="00E2752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</w:t>
      </w:r>
      <w:r w:rsidR="00906C98">
        <w:rPr>
          <w:rFonts w:ascii="Arial" w:hAnsi="Arial" w:cs="Arial"/>
          <w:sz w:val="20"/>
          <w:lang w:val="pl-PL"/>
        </w:rPr>
        <w:t>2</w:t>
      </w:r>
      <w:r w:rsidRPr="00025D18">
        <w:rPr>
          <w:rFonts w:ascii="Arial" w:hAnsi="Arial" w:cs="Arial"/>
          <w:sz w:val="20"/>
          <w:lang w:val="pl-PL"/>
        </w:rPr>
        <w:t xml:space="preserve"> do niniejszej specyfikacji istotnych warunków zamówienia) wypełnione i podpisane przez Wykonawcę.</w:t>
      </w:r>
    </w:p>
    <w:p w:rsidR="00E27529" w:rsidRPr="00025D18" w:rsidRDefault="00E27529" w:rsidP="00E2752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  <w:lang w:val="pl-PL"/>
        </w:rPr>
        <w:t>ach rejestrowych.</w:t>
      </w:r>
    </w:p>
    <w:p w:rsidR="00E27529" w:rsidRPr="00025D18" w:rsidRDefault="00E27529" w:rsidP="00E2752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E27529" w:rsidRPr="00025D18" w:rsidRDefault="00E27529" w:rsidP="00E27529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25D18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dokumentów dotyczących w szczególności:</w:t>
      </w:r>
    </w:p>
    <w:p w:rsidR="00E27529" w:rsidRPr="00025D18" w:rsidRDefault="00E27529" w:rsidP="00E275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E27529" w:rsidRPr="00025D18" w:rsidRDefault="00E27529" w:rsidP="00E275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E27529" w:rsidRPr="00025D18" w:rsidRDefault="00E27529" w:rsidP="00E275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E27529" w:rsidRPr="00025D18" w:rsidRDefault="00E27529" w:rsidP="00E275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E27529" w:rsidRPr="00025D18" w:rsidRDefault="00E27529" w:rsidP="00E27529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E27529" w:rsidRPr="00025D18" w:rsidRDefault="00E27529" w:rsidP="00E27529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E27529" w:rsidRPr="00025D18" w:rsidRDefault="00E27529" w:rsidP="00E27529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E27529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E27529" w:rsidRPr="00025D18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25D18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E27529" w:rsidRPr="00025D18" w:rsidRDefault="00E27529" w:rsidP="00E27529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25D18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bCs/>
          <w:sz w:val="20"/>
          <w:lang w:val="pl-PL"/>
        </w:rPr>
        <w:t xml:space="preserve">)  </w:t>
      </w:r>
      <w:r w:rsidRPr="00025D18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E27529" w:rsidRPr="00025D18" w:rsidRDefault="00E27529" w:rsidP="00E27529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</w:t>
      </w: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 7) Oświadczenie o przynależności  do grupy kapitałowej, w rozumieniu ustawy z dnia 16 lutego   </w:t>
      </w:r>
    </w:p>
    <w:p w:rsidR="00E27529" w:rsidRPr="00025D18" w:rsidRDefault="00E27529" w:rsidP="00E27529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2007 r. o ochronie konkurencji i konsumentów (Dz. U. nr 50 poz. 331, z </w:t>
      </w:r>
      <w:proofErr w:type="spellStart"/>
      <w:r w:rsidRPr="00025D18">
        <w:rPr>
          <w:rFonts w:cs="Arial"/>
          <w:b w:val="0"/>
          <w:u w:val="none"/>
        </w:rPr>
        <w:t>póź</w:t>
      </w:r>
      <w:proofErr w:type="spellEnd"/>
      <w:r w:rsidRPr="00025D18">
        <w:rPr>
          <w:rFonts w:cs="Arial"/>
          <w:b w:val="0"/>
          <w:u w:val="none"/>
        </w:rPr>
        <w:t xml:space="preserve"> zm.)</w:t>
      </w:r>
    </w:p>
    <w:p w:rsidR="00E27529" w:rsidRPr="00025D18" w:rsidRDefault="00E27529" w:rsidP="00E27529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8) Oświadczenie wykonawcy, że oferowany przedmiot zamówienia jest dopuszczony do obrotu i  </w:t>
      </w:r>
    </w:p>
    <w:p w:rsidR="00E27529" w:rsidRPr="00025D18" w:rsidRDefault="00E27529" w:rsidP="00E27529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używania na terenie RP, w szczególności że spełnia wymagania określone w ustawie z dnia 20 </w:t>
      </w:r>
    </w:p>
    <w:p w:rsidR="00E27529" w:rsidRPr="00025D18" w:rsidRDefault="00E27529" w:rsidP="00E27529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maja 2010 roku o wyrobach medycznych (Dz.U. Nr 107 poz.679).</w:t>
      </w:r>
    </w:p>
    <w:p w:rsidR="00E27529" w:rsidRPr="00025D18" w:rsidRDefault="00E27529" w:rsidP="00E27529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E27529" w:rsidRPr="00025D18" w:rsidRDefault="00E27529" w:rsidP="00E27529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 których mowa w: </w:t>
      </w:r>
    </w:p>
    <w:p w:rsidR="00E27529" w:rsidRPr="00025D18" w:rsidRDefault="00E27529" w:rsidP="00E27529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E27529" w:rsidRPr="00025D18" w:rsidRDefault="00E27529" w:rsidP="00E2752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E27529" w:rsidRPr="00025D18" w:rsidRDefault="00E27529" w:rsidP="00E2752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E27529" w:rsidRPr="00025D18" w:rsidRDefault="00E27529" w:rsidP="00E2752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E27529" w:rsidRPr="00025D18" w:rsidRDefault="00E27529" w:rsidP="00E27529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E27529" w:rsidRPr="00025D18" w:rsidRDefault="00E27529" w:rsidP="00E27529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E27529" w:rsidRPr="00025D18" w:rsidRDefault="00E27529" w:rsidP="00E2752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suppressAutoHyphens/>
        <w:autoSpaceDE w:val="0"/>
        <w:spacing w:line="260" w:lineRule="exact"/>
        <w:ind w:left="35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IX.2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E27529" w:rsidRPr="00025D18" w:rsidRDefault="00E27529" w:rsidP="00E27529">
      <w:pPr>
        <w:pStyle w:val="Akapitzlist"/>
        <w:widowControl w:val="0"/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 w:rsidRPr="00025D18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E27529" w:rsidRPr="00025D18" w:rsidRDefault="00E27529" w:rsidP="00E27529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dostarczane wyroby odpowiadają określonym normom lub specyfikacjom technicznym </w:t>
      </w:r>
    </w:p>
    <w:p w:rsidR="00E27529" w:rsidRPr="00025D18" w:rsidRDefault="00E27529" w:rsidP="00E27529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lub równoważne zaświadczenie wystawione przez podmiot mający siedzibę w innym      </w:t>
      </w:r>
    </w:p>
    <w:p w:rsidR="00E27529" w:rsidRPr="00025D18" w:rsidRDefault="00E27529" w:rsidP="00E27529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państwie członkowskim Europejskiego Obszaru Gospodarczego </w:t>
      </w:r>
    </w:p>
    <w:p w:rsidR="00E27529" w:rsidRPr="00025D18" w:rsidRDefault="00E27529" w:rsidP="00E27529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-  </w:t>
      </w:r>
      <w:r w:rsidRPr="00025D18">
        <w:rPr>
          <w:rFonts w:ascii="Arial" w:hAnsi="Arial" w:cs="Arial"/>
          <w:b/>
          <w:sz w:val="20"/>
          <w:lang w:val="pl-PL"/>
        </w:rPr>
        <w:t xml:space="preserve">  </w:t>
      </w:r>
      <w:r w:rsidRPr="00025D18">
        <w:rPr>
          <w:rFonts w:ascii="Arial" w:hAnsi="Arial" w:cs="Arial"/>
          <w:snapToGrid w:val="0"/>
          <w:sz w:val="20"/>
          <w:lang w:val="pl-PL"/>
        </w:rPr>
        <w:t xml:space="preserve">certyfikaty lub deklaracje zgodności lub atesty dopuszczające wyroby do użytku, </w:t>
      </w:r>
    </w:p>
    <w:p w:rsidR="00E27529" w:rsidRPr="00025D18" w:rsidRDefault="00E27529" w:rsidP="00E27529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napToGrid w:val="0"/>
          <w:sz w:val="20"/>
          <w:lang w:val="pl-PL" w:eastAsia="en-GB"/>
        </w:rPr>
        <w:t xml:space="preserve">         </w:t>
      </w:r>
      <w:r w:rsidRPr="00025D18">
        <w:rPr>
          <w:rFonts w:ascii="Arial" w:hAnsi="Arial" w:cs="Arial"/>
          <w:sz w:val="20"/>
          <w:lang w:val="pl-PL" w:eastAsia="en-GB"/>
        </w:rPr>
        <w:t xml:space="preserve">Wykonawca przedstawi w ofercie ważne deklaracje zgodności EC, lub certyfikat CE oraz </w:t>
      </w:r>
    </w:p>
    <w:p w:rsidR="00E27529" w:rsidRPr="00025D18" w:rsidRDefault="00E27529" w:rsidP="00E27529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dokumenty/informacje potwierdzające że w</w:t>
      </w:r>
      <w:r>
        <w:rPr>
          <w:rFonts w:ascii="Arial" w:hAnsi="Arial" w:cs="Arial"/>
          <w:sz w:val="20"/>
          <w:lang w:val="pl-PL" w:eastAsia="en-GB"/>
        </w:rPr>
        <w:t>y</w:t>
      </w:r>
      <w:r w:rsidRPr="00025D18">
        <w:rPr>
          <w:rFonts w:ascii="Arial" w:hAnsi="Arial" w:cs="Arial"/>
          <w:sz w:val="20"/>
          <w:lang w:val="pl-PL" w:eastAsia="en-GB"/>
        </w:rPr>
        <w:t xml:space="preserve">rób jest dopuszczony do obrotu na polskim </w:t>
      </w:r>
    </w:p>
    <w:p w:rsidR="00E27529" w:rsidRPr="00025D18" w:rsidRDefault="00E27529" w:rsidP="00E27529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rynku (zgodnie z obowiązującymi przepisami o wyrobach medycznych ). </w:t>
      </w:r>
    </w:p>
    <w:p w:rsidR="00E27529" w:rsidRPr="00025D18" w:rsidRDefault="00E27529" w:rsidP="00E27529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2)  Opisy, fotografie z stron katalogowych wyrobów, narzędzi.</w:t>
      </w:r>
    </w:p>
    <w:p w:rsidR="00E27529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-   opisy, zdjęcia katalogowe wyrobów z podaniem której poz. Pakietu dotyczy potwierdzające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E27529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</w:t>
      </w:r>
      <w:r w:rsidRPr="00025D18">
        <w:rPr>
          <w:rFonts w:ascii="Arial" w:hAnsi="Arial" w:cs="Arial"/>
          <w:sz w:val="20"/>
          <w:lang w:val="pl-PL"/>
        </w:rPr>
        <w:t xml:space="preserve">spełnienie wymagań minimalnych. Ulotki (Ew. karty charakterystyki) informujące o nazwie </w:t>
      </w:r>
    </w:p>
    <w:p w:rsidR="00E27529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</w:t>
      </w:r>
      <w:r w:rsidRPr="00025D18">
        <w:rPr>
          <w:rFonts w:ascii="Arial" w:hAnsi="Arial" w:cs="Arial"/>
          <w:sz w:val="20"/>
          <w:lang w:val="pl-PL"/>
        </w:rPr>
        <w:t xml:space="preserve">produktu, nazwie i adresie wytwórcy, przeznaczeniu,  właściwościach produktu/wyrobu  </w:t>
      </w:r>
    </w:p>
    <w:p w:rsidR="00E27529" w:rsidRPr="00025D18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</w:t>
      </w:r>
      <w:r w:rsidRPr="00025D18">
        <w:rPr>
          <w:rFonts w:ascii="Arial" w:hAnsi="Arial" w:cs="Arial"/>
          <w:sz w:val="20"/>
          <w:lang w:val="pl-PL"/>
        </w:rPr>
        <w:t>zastosowania, sposób postępowania z wyrobem.</w:t>
      </w:r>
    </w:p>
    <w:p w:rsidR="00E27529" w:rsidRPr="00025D18" w:rsidRDefault="00E27529" w:rsidP="00E27529">
      <w:pPr>
        <w:ind w:left="720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Inne warunki i wymagania Zamawiający określił w załączniku nr </w:t>
      </w:r>
      <w:r>
        <w:rPr>
          <w:rFonts w:ascii="Arial" w:hAnsi="Arial" w:cs="Arial"/>
          <w:sz w:val="20"/>
          <w:lang w:val="pl-PL" w:eastAsia="en-GB"/>
        </w:rPr>
        <w:t>2</w:t>
      </w:r>
      <w:r w:rsidRPr="00025D18">
        <w:rPr>
          <w:rFonts w:ascii="Arial" w:hAnsi="Arial" w:cs="Arial"/>
          <w:sz w:val="20"/>
          <w:lang w:val="pl-PL" w:eastAsia="en-GB"/>
        </w:rPr>
        <w:t xml:space="preserve"> ofertowym, odnoszące się do każdego pakietu (zadania).</w:t>
      </w:r>
      <w:r>
        <w:rPr>
          <w:rFonts w:ascii="Arial" w:hAnsi="Arial" w:cs="Arial"/>
          <w:sz w:val="20"/>
          <w:lang w:val="pl-PL" w:eastAsia="en-GB"/>
        </w:rPr>
        <w:t xml:space="preserve">  Zamawiający wymaga dostarczenia </w:t>
      </w:r>
      <w:r w:rsidR="00DC55A8">
        <w:rPr>
          <w:rFonts w:ascii="Arial" w:hAnsi="Arial" w:cs="Arial"/>
          <w:sz w:val="20"/>
          <w:lang w:val="pl-PL" w:eastAsia="en-GB"/>
        </w:rPr>
        <w:t xml:space="preserve">po </w:t>
      </w:r>
      <w:r>
        <w:rPr>
          <w:rFonts w:ascii="Arial" w:hAnsi="Arial" w:cs="Arial"/>
          <w:sz w:val="20"/>
          <w:lang w:val="pl-PL" w:eastAsia="en-GB"/>
        </w:rPr>
        <w:t xml:space="preserve">2 szt. próbek wyrobu </w:t>
      </w:r>
      <w:r w:rsidR="000E376B">
        <w:rPr>
          <w:rFonts w:ascii="Arial" w:hAnsi="Arial" w:cs="Arial"/>
          <w:sz w:val="20"/>
          <w:lang w:val="pl-PL" w:eastAsia="en-GB"/>
        </w:rPr>
        <w:t>opisanego w pakiecie</w:t>
      </w:r>
      <w:r w:rsidR="00DC55A8">
        <w:rPr>
          <w:rFonts w:ascii="Arial" w:hAnsi="Arial" w:cs="Arial"/>
          <w:sz w:val="20"/>
          <w:lang w:val="pl-PL" w:eastAsia="en-GB"/>
        </w:rPr>
        <w:t xml:space="preserve"> nr 7 </w:t>
      </w:r>
    </w:p>
    <w:p w:rsidR="00E27529" w:rsidRPr="00025D18" w:rsidRDefault="00E27529" w:rsidP="00E27529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 3.</w:t>
      </w:r>
      <w:r w:rsidRPr="00025D18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E27529" w:rsidRPr="00025D18" w:rsidRDefault="00E27529" w:rsidP="00E2752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5) W przypadku dokonania wyboru oferty wykonawcy </w:t>
      </w:r>
      <w:r w:rsidR="000E376B" w:rsidRPr="00025D18">
        <w:rPr>
          <w:rFonts w:ascii="Arial" w:hAnsi="Arial" w:cs="Arial"/>
          <w:sz w:val="20"/>
          <w:lang w:val="pl-PL"/>
        </w:rPr>
        <w:t>występującego</w:t>
      </w:r>
      <w:r w:rsidRPr="00025D18">
        <w:rPr>
          <w:rFonts w:ascii="Arial" w:hAnsi="Arial" w:cs="Arial"/>
          <w:sz w:val="20"/>
          <w:lang w:val="pl-PL"/>
        </w:rPr>
        <w:t xml:space="preserve">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E27529" w:rsidRPr="00025D18" w:rsidRDefault="00E27529" w:rsidP="00E2752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E27529" w:rsidRPr="00025D18" w:rsidRDefault="00E27529" w:rsidP="00E27529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E27529" w:rsidRPr="00025D18" w:rsidRDefault="00E27529" w:rsidP="00E27529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025D18">
        <w:rPr>
          <w:rFonts w:ascii="Arial" w:hAnsi="Arial" w:cs="Arial"/>
          <w:sz w:val="20"/>
          <w:lang w:val="pl-PL"/>
        </w:rPr>
        <w:t>dni przed upływem terminu składania ofert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E27529" w:rsidRPr="00025D18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E27529" w:rsidRPr="00025D18" w:rsidRDefault="00E27529" w:rsidP="00E27529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E27529" w:rsidRPr="00025D18" w:rsidRDefault="00E27529" w:rsidP="00E27529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 Pielęgniarka Oddziałowa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Maria </w:t>
      </w:r>
      <w:proofErr w:type="spellStart"/>
      <w:r>
        <w:rPr>
          <w:rFonts w:ascii="Arial" w:hAnsi="Arial" w:cs="Arial"/>
          <w:snapToGrid w:val="0"/>
          <w:color w:val="000000"/>
          <w:sz w:val="20"/>
          <w:lang w:val="pl-PL"/>
        </w:rPr>
        <w:t>Zawłocka</w:t>
      </w:r>
      <w:proofErr w:type="spellEnd"/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tel. 41 273 98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50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w    godz.09:00 – 14:00,</w:t>
      </w:r>
    </w:p>
    <w:p w:rsidR="00E27529" w:rsidRPr="00025D18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025D18">
        <w:rPr>
          <w:rFonts w:ascii="Arial" w:hAnsi="Arial" w:cs="Arial"/>
          <w:sz w:val="20"/>
          <w:lang w:val="pl-PL"/>
        </w:rPr>
        <w:t>Dział ds. Zamówień Publicznych  Włodzimierz Żyła tel. 041</w:t>
      </w:r>
      <w:r>
        <w:rPr>
          <w:rFonts w:ascii="Arial" w:hAnsi="Arial" w:cs="Arial"/>
          <w:sz w:val="20"/>
          <w:lang w:val="pl-PL"/>
        </w:rPr>
        <w:t> </w:t>
      </w:r>
      <w:r w:rsidRPr="00025D18">
        <w:rPr>
          <w:rFonts w:ascii="Arial" w:hAnsi="Arial" w:cs="Arial"/>
          <w:sz w:val="20"/>
          <w:lang w:val="pl-PL"/>
        </w:rPr>
        <w:t>273</w:t>
      </w: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9182 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w godz.09:00 – 14:00</w:t>
      </w:r>
    </w:p>
    <w:p w:rsidR="00E27529" w:rsidRPr="00025D18" w:rsidRDefault="00E27529" w:rsidP="00E27529">
      <w:pPr>
        <w:pStyle w:val="Nagwek5"/>
        <w:rPr>
          <w:rFonts w:cs="Arial"/>
          <w:sz w:val="20"/>
        </w:rPr>
      </w:pPr>
    </w:p>
    <w:p w:rsidR="00E27529" w:rsidRPr="00025D18" w:rsidRDefault="00E27529" w:rsidP="00E27529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E27529" w:rsidRPr="00025D18" w:rsidRDefault="00E27529" w:rsidP="00E27529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E27529" w:rsidRPr="00025D18" w:rsidRDefault="00E27529" w:rsidP="00E27529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E27529" w:rsidRPr="00025D18" w:rsidRDefault="00E27529" w:rsidP="00E27529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(cenowego) na nośniku elektronicznym (płyta CD).</w:t>
      </w:r>
    </w:p>
    <w:p w:rsidR="00E27529" w:rsidRPr="00025D18" w:rsidRDefault="00E27529" w:rsidP="00E2752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E27529" w:rsidRPr="00025D18" w:rsidRDefault="00E27529" w:rsidP="00E27529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E27529" w:rsidRPr="00025D18" w:rsidRDefault="00E27529" w:rsidP="00E2752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E27529" w:rsidRPr="00025D18" w:rsidRDefault="00E27529" w:rsidP="00E2752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E27529" w:rsidRPr="00025D18" w:rsidRDefault="00E27529" w:rsidP="00E2752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E27529" w:rsidRPr="00025D18" w:rsidRDefault="00E27529" w:rsidP="00E27529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E27529" w:rsidRPr="00025D18" w:rsidRDefault="00E27529" w:rsidP="00E2752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E27529" w:rsidRPr="00025D18" w:rsidRDefault="00E27529" w:rsidP="00E2752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E27529" w:rsidRPr="00025D18" w:rsidRDefault="00E27529" w:rsidP="00E27529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E27529" w:rsidRPr="00025D18" w:rsidRDefault="00E27529" w:rsidP="00E2752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E27529" w:rsidRPr="00025D18" w:rsidRDefault="00E27529" w:rsidP="00E2752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E27529" w:rsidRPr="00025D18" w:rsidRDefault="00E27529" w:rsidP="00E27529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  <w:lang w:val="pl-PL"/>
        </w:rPr>
        <w:t>z oznakowaniem „</w:t>
      </w:r>
      <w:r w:rsidRPr="00025D18">
        <w:rPr>
          <w:rFonts w:ascii="Arial" w:hAnsi="Arial" w:cs="Arial"/>
          <w:b/>
          <w:sz w:val="20"/>
          <w:lang w:val="pl-PL"/>
        </w:rPr>
        <w:t xml:space="preserve">TAJEMNICA  </w:t>
      </w:r>
    </w:p>
    <w:p w:rsidR="00E27529" w:rsidRPr="00025D18" w:rsidRDefault="00E27529" w:rsidP="00E2752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25D18">
        <w:rPr>
          <w:rFonts w:ascii="Arial" w:hAnsi="Arial" w:cs="Arial"/>
          <w:sz w:val="20"/>
          <w:lang w:val="pl-PL"/>
        </w:rPr>
        <w:t>".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E27529" w:rsidRPr="00025D18" w:rsidRDefault="00E27529" w:rsidP="00E27529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E27529" w:rsidRPr="00025D18" w:rsidRDefault="00E27529" w:rsidP="00E2752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E27529" w:rsidRPr="00025D18" w:rsidRDefault="00E27529" w:rsidP="00E2752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E27529" w:rsidRPr="00025D18" w:rsidRDefault="00E27529" w:rsidP="00E2752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oznaczonej, </w:t>
      </w:r>
    </w:p>
    <w:p w:rsidR="00E27529" w:rsidRPr="00025D18" w:rsidRDefault="00E27529" w:rsidP="00E27529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>Oferta na „</w:t>
      </w:r>
      <w:r>
        <w:rPr>
          <w:rFonts w:cs="Arial"/>
          <w:sz w:val="20"/>
          <w:u w:val="single"/>
        </w:rPr>
        <w:t xml:space="preserve">Dostawa różnych produktów medycznych  </w:t>
      </w:r>
      <w:r w:rsidRPr="00025D18">
        <w:rPr>
          <w:rFonts w:cs="Arial"/>
          <w:sz w:val="20"/>
          <w:u w:val="single"/>
        </w:rPr>
        <w:t>dla Powiatowego Zakładu Opieki  Zdrowotnej z siedzibą w Starachowicach”</w:t>
      </w:r>
    </w:p>
    <w:p w:rsidR="00E27529" w:rsidRPr="00025D18" w:rsidRDefault="00E27529" w:rsidP="00E27529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 w:rsidR="00037D0E">
        <w:rPr>
          <w:rFonts w:cs="Arial"/>
          <w:sz w:val="20"/>
          <w:u w:val="single"/>
        </w:rPr>
        <w:t>P/33/07/2016/WM</w:t>
      </w:r>
    </w:p>
    <w:p w:rsidR="00E27529" w:rsidRPr="00025D18" w:rsidRDefault="00E27529" w:rsidP="00E2752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025D18">
        <w:rPr>
          <w:rFonts w:ascii="Arial" w:hAnsi="Arial" w:cs="Arial"/>
          <w:sz w:val="20"/>
          <w:u w:val="single"/>
          <w:lang w:val="pl-PL"/>
        </w:rPr>
        <w:t xml:space="preserve"> „nie otwierać przed terminem otwarcia ofert”.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spacing w:line="260" w:lineRule="atLeas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F14E3C">
        <w:rPr>
          <w:rFonts w:ascii="Arial" w:hAnsi="Arial" w:cs="Arial"/>
          <w:b/>
          <w:spacing w:val="15"/>
          <w:sz w:val="20"/>
          <w:lang w:val="pl-PL"/>
        </w:rPr>
        <w:t>20.07.2016</w:t>
      </w:r>
      <w:r w:rsidRPr="00025D18">
        <w:rPr>
          <w:rFonts w:ascii="Arial" w:hAnsi="Arial" w:cs="Arial"/>
          <w:b/>
          <w:sz w:val="20"/>
          <w:lang w:val="pl-PL"/>
        </w:rPr>
        <w:t>r. do godz. 12:00</w:t>
      </w:r>
      <w:r w:rsidRPr="00025D18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E27529" w:rsidRPr="00025D18" w:rsidRDefault="00E27529" w:rsidP="00E27529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E27529" w:rsidRPr="00025D18" w:rsidRDefault="00E27529" w:rsidP="00E27529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E27529" w:rsidRPr="00025D18" w:rsidRDefault="00E27529" w:rsidP="00E2752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E27529" w:rsidRPr="00025D18" w:rsidRDefault="00E27529" w:rsidP="00E27529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F14E3C">
        <w:rPr>
          <w:rFonts w:ascii="Arial" w:hAnsi="Arial" w:cs="Arial"/>
          <w:b/>
          <w:spacing w:val="15"/>
          <w:sz w:val="20"/>
          <w:lang w:val="pl-PL"/>
        </w:rPr>
        <w:t>20.07.2016</w:t>
      </w:r>
      <w:r>
        <w:rPr>
          <w:rFonts w:ascii="Arial" w:hAnsi="Arial" w:cs="Arial"/>
          <w:b/>
          <w:spacing w:val="15"/>
          <w:sz w:val="20"/>
          <w:lang w:val="pl-PL"/>
        </w:rPr>
        <w:t>r.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 o godz. 12:15</w:t>
      </w:r>
      <w:r w:rsidRPr="00025D18">
        <w:rPr>
          <w:rFonts w:ascii="Arial" w:hAnsi="Arial" w:cs="Arial"/>
          <w:b/>
          <w:sz w:val="20"/>
          <w:lang w:val="pl-PL"/>
        </w:rPr>
        <w:t xml:space="preserve"> w siedzibie zamawiającego w pok. 212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E27529" w:rsidRPr="00025D18" w:rsidRDefault="00E27529" w:rsidP="00E2752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E27529" w:rsidRPr="00025D18" w:rsidRDefault="00E27529" w:rsidP="00E27529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E27529" w:rsidRPr="00025D18" w:rsidRDefault="00E27529" w:rsidP="00E2752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E27529" w:rsidRPr="00025D18" w:rsidRDefault="00E27529" w:rsidP="00E2752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27529" w:rsidRPr="00025D18" w:rsidRDefault="00E27529" w:rsidP="00E2752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E27529" w:rsidRPr="00025D18" w:rsidRDefault="00E27529" w:rsidP="00E2752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E27529" w:rsidRPr="00025D18" w:rsidRDefault="00E27529" w:rsidP="00E2752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E27529" w:rsidRPr="00025D18" w:rsidRDefault="00E27529" w:rsidP="00E2752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E27529" w:rsidRPr="00025D18" w:rsidRDefault="00E27529" w:rsidP="00E2752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E27529" w:rsidRPr="00025D18" w:rsidRDefault="00E27529" w:rsidP="00E2752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E27529" w:rsidRPr="00025D18" w:rsidRDefault="00E27529" w:rsidP="00E2752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E27529" w:rsidRPr="00025D18" w:rsidRDefault="00E27529" w:rsidP="00E27529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E27529" w:rsidRPr="00025D18" w:rsidRDefault="00E27529" w:rsidP="00E27529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E27529" w:rsidRPr="00025D18" w:rsidRDefault="00E27529" w:rsidP="00E2752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E27529" w:rsidRPr="00025D18" w:rsidRDefault="00E27529" w:rsidP="00E27529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E27529" w:rsidRPr="00025D18" w:rsidTr="00E2752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529" w:rsidRPr="00025D18" w:rsidRDefault="00E27529" w:rsidP="00E2752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29" w:rsidRPr="00025D18" w:rsidRDefault="00E27529" w:rsidP="00E2752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97%</w:t>
            </w:r>
          </w:p>
        </w:tc>
      </w:tr>
      <w:tr w:rsidR="00E27529" w:rsidRPr="00025D18" w:rsidTr="00E2752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529" w:rsidRPr="00025D18" w:rsidRDefault="00E27529" w:rsidP="00E2752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okres płatności ( nie krótszy niż 30 dni, nie dłuższy niż 60 dni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29" w:rsidRPr="00025D18" w:rsidRDefault="00E27529" w:rsidP="00E2752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3%</w:t>
            </w:r>
          </w:p>
        </w:tc>
      </w:tr>
    </w:tbl>
    <w:p w:rsidR="00E27529" w:rsidRPr="00025D18" w:rsidRDefault="00E27529" w:rsidP="00E27529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E27529" w:rsidRPr="00025D18" w:rsidRDefault="00E27529" w:rsidP="00E27529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E27529" w:rsidRPr="00025D18" w:rsidRDefault="00E27529" w:rsidP="00E27529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E27529" w:rsidRPr="00025D18" w:rsidRDefault="00E27529" w:rsidP="00E27529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E27529" w:rsidRPr="00025D18" w:rsidRDefault="00E27529" w:rsidP="00E27529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97% x 100 = WP</w:t>
      </w:r>
    </w:p>
    <w:p w:rsidR="00E27529" w:rsidRPr="00025D18" w:rsidRDefault="00E27529" w:rsidP="00E2752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E27529" w:rsidRPr="00025D18" w:rsidRDefault="00E27529" w:rsidP="00E2752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E27529" w:rsidRPr="00025D18" w:rsidRDefault="00E27529" w:rsidP="00E2752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E27529" w:rsidRPr="00025D18" w:rsidRDefault="00E27529" w:rsidP="00E2752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E27529" w:rsidRPr="00025D18" w:rsidRDefault="00E27529" w:rsidP="00E2752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E27529" w:rsidRPr="00025D18" w:rsidRDefault="00E27529" w:rsidP="00E27529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E27529" w:rsidRPr="00025D18" w:rsidRDefault="00E27529" w:rsidP="00E2752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E27529" w:rsidRPr="00025D18" w:rsidRDefault="00E27529" w:rsidP="00E27529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3%  x  100   </w:t>
      </w:r>
    </w:p>
    <w:p w:rsidR="00E27529" w:rsidRPr="00025D18" w:rsidRDefault="00E27529" w:rsidP="00E27529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E27529" w:rsidRPr="00025D18" w:rsidRDefault="00E27529" w:rsidP="00E27529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E27529" w:rsidRPr="00025D18" w:rsidRDefault="00E27529" w:rsidP="00E27529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3% - znaczenie kryterium ;  100 – stały wskaźnik</w:t>
      </w:r>
    </w:p>
    <w:p w:rsidR="00E27529" w:rsidRPr="00025D18" w:rsidRDefault="00E27529" w:rsidP="00E27529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E27529" w:rsidRPr="00025D18" w:rsidRDefault="00E27529" w:rsidP="00E27529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E27529" w:rsidRPr="00025D18" w:rsidRDefault="00E27529" w:rsidP="00E2752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E27529" w:rsidRPr="00025D18" w:rsidRDefault="00E27529" w:rsidP="00E2752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E27529" w:rsidRPr="00025D18" w:rsidRDefault="00E27529" w:rsidP="00E2752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E27529" w:rsidRPr="00025D18" w:rsidRDefault="00E27529" w:rsidP="00E2752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E27529" w:rsidRPr="00025D18" w:rsidRDefault="00E27529" w:rsidP="00E2752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E27529" w:rsidRPr="00025D18" w:rsidRDefault="00E27529" w:rsidP="00E27529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E27529" w:rsidRPr="00025D18" w:rsidRDefault="00E27529" w:rsidP="00E27529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025D18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E27529" w:rsidRDefault="00E27529" w:rsidP="00E27529">
      <w:pPr>
        <w:widowControl w:val="0"/>
        <w:ind w:left="57" w:right="-530"/>
        <w:rPr>
          <w:rFonts w:ascii="Arial" w:hAnsi="Arial" w:cs="Arial"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wykaz asortymentowo-cenowy- załącznik nr </w:t>
      </w:r>
      <w:r>
        <w:rPr>
          <w:rFonts w:ascii="Arial" w:hAnsi="Arial" w:cs="Arial"/>
          <w:color w:val="000000"/>
          <w:sz w:val="20"/>
          <w:shd w:val="clear" w:color="auto" w:fill="FFFFFF"/>
          <w:lang w:val="pl-PL"/>
        </w:rPr>
        <w:t>2</w:t>
      </w:r>
    </w:p>
    <w:p w:rsidR="00E27529" w:rsidRPr="00025D18" w:rsidRDefault="00E27529" w:rsidP="00E27529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E27529" w:rsidRPr="00025D18" w:rsidRDefault="00E27529" w:rsidP="00E27529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4.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Projekt umowy  załącznik nr 4, </w:t>
      </w:r>
    </w:p>
    <w:p w:rsidR="00E27529" w:rsidRPr="00025D18" w:rsidRDefault="00E27529" w:rsidP="00E27529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5. Informacja dotycząca przynależności do grupy kapitałowej załącznik nr </w:t>
      </w:r>
      <w:r w:rsidR="00F22463">
        <w:rPr>
          <w:rFonts w:ascii="Arial" w:hAnsi="Arial" w:cs="Arial"/>
          <w:color w:val="000000"/>
          <w:sz w:val="20"/>
          <w:lang w:val="pl-PL"/>
        </w:rPr>
        <w:t>5</w:t>
      </w:r>
    </w:p>
    <w:p w:rsidR="00E27529" w:rsidRPr="00025D18" w:rsidRDefault="00E27529" w:rsidP="00E27529">
      <w:pPr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Default="00E27529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485EA3" w:rsidRDefault="00485EA3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369D" w:rsidRDefault="00EC369D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369D" w:rsidRDefault="00EC369D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E27529" w:rsidRPr="00025D18" w:rsidRDefault="00E27529" w:rsidP="00E27529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E27529" w:rsidRPr="00025D18" w:rsidRDefault="00E27529" w:rsidP="00E27529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E27529" w:rsidRDefault="00E27529" w:rsidP="00E27529">
      <w:pPr>
        <w:widowControl w:val="0"/>
        <w:rPr>
          <w:rFonts w:ascii="Arial" w:hAnsi="Arial" w:cs="Arial"/>
          <w:b/>
          <w:bCs/>
          <w:snapToGrid w:val="0"/>
          <w:sz w:val="20"/>
          <w:lang w:val="pl-PL"/>
        </w:rPr>
      </w:pPr>
      <w:r>
        <w:rPr>
          <w:rFonts w:ascii="Arial" w:hAnsi="Arial" w:cs="Arial"/>
          <w:b/>
          <w:bCs/>
          <w:snapToGrid w:val="0"/>
          <w:sz w:val="20"/>
          <w:lang w:val="pl-PL"/>
        </w:rPr>
        <w:t xml:space="preserve">Dostawa różnych produktów medycznych  </w:t>
      </w: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>dla Powiatowego Zakładu Opieki  Zdrowotnej z siedzibą w</w:t>
      </w:r>
      <w:r>
        <w:rPr>
          <w:rFonts w:ascii="Arial" w:hAnsi="Arial" w:cs="Arial"/>
          <w:b/>
          <w:bCs/>
          <w:snapToGrid w:val="0"/>
          <w:sz w:val="20"/>
          <w:lang w:val="pl-PL"/>
        </w:rPr>
        <w:t xml:space="preserve"> Starachowicach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E27529" w:rsidRPr="00025D18" w:rsidRDefault="00E27529" w:rsidP="00E27529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E27529" w:rsidRPr="00025D18" w:rsidRDefault="00E27529" w:rsidP="00E27529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E27529" w:rsidRPr="00025D18" w:rsidRDefault="00E27529" w:rsidP="00E27529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E27529" w:rsidRPr="00025D18" w:rsidRDefault="00E27529" w:rsidP="00E27529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E27529" w:rsidRPr="00025D18" w:rsidRDefault="00E27529" w:rsidP="00E27529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E27529" w:rsidRPr="00025D18" w:rsidRDefault="00E27529" w:rsidP="00E27529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E27529" w:rsidRPr="00025D18" w:rsidRDefault="00E27529" w:rsidP="00E27529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27529" w:rsidRPr="00025D18" w:rsidRDefault="00E27529" w:rsidP="00E27529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</w:p>
    <w:p w:rsidR="00E27529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</w:t>
      </w:r>
      <w:r>
        <w:rPr>
          <w:rFonts w:cs="Arial"/>
          <w:u w:val="none"/>
        </w:rPr>
        <w:t>3</w:t>
      </w:r>
      <w:r w:rsidRPr="00025D18">
        <w:rPr>
          <w:rFonts w:cs="Arial"/>
          <w:u w:val="none"/>
        </w:rPr>
        <w:t xml:space="preserve"> dni roboczych) do : ……………………. dni od złożenia zapotrzebowania  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</w:p>
    <w:p w:rsidR="00E27529" w:rsidRPr="00025D18" w:rsidRDefault="00E27529" w:rsidP="00E2752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(30-60dni)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Reklamacje będą załatwiane w terminie (max 3 dni roboczych):………….......... .......... dni 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27529" w:rsidRPr="00025D18" w:rsidRDefault="00E27529" w:rsidP="00E27529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E27529" w:rsidRPr="00025D18" w:rsidRDefault="00E27529" w:rsidP="00E27529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E27529" w:rsidRPr="00025D18" w:rsidRDefault="00E27529" w:rsidP="00E27529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Pr="00025D18" w:rsidRDefault="00E27529" w:rsidP="00E27529">
      <w:pPr>
        <w:pStyle w:val="Tekstpodstawowy31"/>
        <w:rPr>
          <w:rFonts w:cs="Arial"/>
        </w:rPr>
      </w:pPr>
    </w:p>
    <w:p w:rsidR="00E27529" w:rsidRDefault="00E27529" w:rsidP="00E27529">
      <w:pPr>
        <w:pStyle w:val="Tekstpodstawowy31"/>
        <w:jc w:val="right"/>
        <w:rPr>
          <w:rFonts w:cs="Arial"/>
          <w:b w:val="0"/>
          <w:i/>
        </w:rPr>
      </w:pPr>
    </w:p>
    <w:p w:rsidR="00E27529" w:rsidRDefault="00E27529" w:rsidP="00E27529">
      <w:pPr>
        <w:pStyle w:val="Tekstpodstawowy31"/>
        <w:jc w:val="right"/>
        <w:rPr>
          <w:rFonts w:cs="Arial"/>
          <w:b w:val="0"/>
          <w:i/>
        </w:rPr>
      </w:pPr>
    </w:p>
    <w:p w:rsidR="00E27529" w:rsidRDefault="00E27529" w:rsidP="00E27529">
      <w:pPr>
        <w:pStyle w:val="Tekstpodstawowy31"/>
        <w:jc w:val="right"/>
        <w:rPr>
          <w:rFonts w:cs="Arial"/>
          <w:b w:val="0"/>
          <w:i/>
        </w:rPr>
      </w:pPr>
    </w:p>
    <w:p w:rsidR="00E27529" w:rsidRDefault="00E27529" w:rsidP="00E27529">
      <w:pPr>
        <w:pStyle w:val="Tekstpodstawowy31"/>
        <w:jc w:val="right"/>
        <w:rPr>
          <w:rFonts w:cs="Arial"/>
          <w:b w:val="0"/>
          <w:i/>
        </w:rPr>
      </w:pPr>
    </w:p>
    <w:p w:rsidR="00DD005D" w:rsidRDefault="00DD005D" w:rsidP="00E27529">
      <w:pPr>
        <w:pStyle w:val="Tekstpodstawowy31"/>
        <w:jc w:val="right"/>
        <w:rPr>
          <w:rFonts w:cs="Arial"/>
          <w:b w:val="0"/>
          <w:i/>
        </w:rPr>
      </w:pPr>
    </w:p>
    <w:p w:rsidR="00DD005D" w:rsidRDefault="00DD005D" w:rsidP="00E27529">
      <w:pPr>
        <w:pStyle w:val="Tekstpodstawowy31"/>
        <w:jc w:val="right"/>
        <w:rPr>
          <w:rFonts w:cs="Arial"/>
          <w:b w:val="0"/>
          <w:i/>
        </w:rPr>
      </w:pPr>
    </w:p>
    <w:p w:rsidR="00DD005D" w:rsidRDefault="00DD005D" w:rsidP="00E27529">
      <w:pPr>
        <w:pStyle w:val="Tekstpodstawowy31"/>
        <w:jc w:val="right"/>
        <w:rPr>
          <w:rFonts w:cs="Arial"/>
          <w:b w:val="0"/>
          <w:i/>
        </w:rPr>
      </w:pPr>
    </w:p>
    <w:p w:rsidR="00DD005D" w:rsidRDefault="00DD005D" w:rsidP="00E27529">
      <w:pPr>
        <w:pStyle w:val="Tekstpodstawowy31"/>
        <w:jc w:val="right"/>
        <w:rPr>
          <w:rFonts w:cs="Arial"/>
          <w:b w:val="0"/>
          <w:i/>
        </w:rPr>
      </w:pPr>
    </w:p>
    <w:p w:rsidR="00DD005D" w:rsidRDefault="00DD005D" w:rsidP="00E27529">
      <w:pPr>
        <w:pStyle w:val="Tekstpodstawowy31"/>
        <w:jc w:val="right"/>
        <w:rPr>
          <w:rFonts w:cs="Arial"/>
          <w:b w:val="0"/>
          <w:i/>
        </w:rPr>
      </w:pPr>
    </w:p>
    <w:p w:rsidR="00AF4515" w:rsidRDefault="00AF4515" w:rsidP="00E27529">
      <w:pPr>
        <w:pStyle w:val="Tekstpodstawowy31"/>
        <w:jc w:val="right"/>
        <w:rPr>
          <w:rFonts w:cs="Arial"/>
          <w:b w:val="0"/>
          <w:i/>
        </w:rPr>
      </w:pPr>
    </w:p>
    <w:p w:rsidR="00AF4515" w:rsidRDefault="00AF4515" w:rsidP="00E27529">
      <w:pPr>
        <w:pStyle w:val="Tekstpodstawowy31"/>
        <w:jc w:val="right"/>
        <w:rPr>
          <w:rFonts w:cs="Arial"/>
          <w:b w:val="0"/>
          <w:i/>
        </w:rPr>
      </w:pPr>
    </w:p>
    <w:p w:rsidR="00AF4515" w:rsidRDefault="00AF4515" w:rsidP="00E27529">
      <w:pPr>
        <w:pStyle w:val="Tekstpodstawowy31"/>
        <w:jc w:val="right"/>
        <w:rPr>
          <w:rFonts w:cs="Arial"/>
          <w:b w:val="0"/>
          <w:i/>
        </w:rPr>
      </w:pPr>
    </w:p>
    <w:p w:rsidR="00AF4515" w:rsidRDefault="00AF4515" w:rsidP="00E27529">
      <w:pPr>
        <w:pStyle w:val="Tekstpodstawowy31"/>
        <w:jc w:val="right"/>
        <w:rPr>
          <w:rFonts w:cs="Arial"/>
          <w:b w:val="0"/>
          <w:i/>
        </w:rPr>
      </w:pPr>
    </w:p>
    <w:p w:rsidR="00AF4515" w:rsidRDefault="00AF4515" w:rsidP="00E27529">
      <w:pPr>
        <w:pStyle w:val="Tekstpodstawowy31"/>
        <w:jc w:val="right"/>
        <w:rPr>
          <w:rFonts w:cs="Arial"/>
          <w:b w:val="0"/>
          <w:i/>
        </w:rPr>
      </w:pPr>
    </w:p>
    <w:p w:rsidR="00AF4515" w:rsidRDefault="00AF4515" w:rsidP="00E27529">
      <w:pPr>
        <w:pStyle w:val="Tekstpodstawowy31"/>
        <w:jc w:val="right"/>
        <w:rPr>
          <w:rFonts w:cs="Arial"/>
          <w:b w:val="0"/>
          <w:i/>
        </w:rPr>
      </w:pPr>
    </w:p>
    <w:p w:rsidR="00AF4515" w:rsidRDefault="00AF4515" w:rsidP="00E27529">
      <w:pPr>
        <w:pStyle w:val="Tekstpodstawowy31"/>
        <w:jc w:val="right"/>
        <w:rPr>
          <w:rFonts w:cs="Arial"/>
          <w:b w:val="0"/>
          <w:i/>
        </w:rPr>
      </w:pPr>
    </w:p>
    <w:p w:rsidR="00E27529" w:rsidRPr="00025D18" w:rsidRDefault="00E27529" w:rsidP="00E27529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E27529" w:rsidRPr="00025D18" w:rsidRDefault="00E27529" w:rsidP="00E27529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E27529" w:rsidRPr="00025D18" w:rsidRDefault="00E27529" w:rsidP="00E27529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E27529" w:rsidRPr="00025D18" w:rsidRDefault="00E27529" w:rsidP="00E27529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E11F4D" w:rsidRPr="00025D18" w:rsidRDefault="00E27529" w:rsidP="00E11F4D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 w:rsidR="00E11F4D" w:rsidRPr="00E11F4D">
        <w:rPr>
          <w:rFonts w:ascii="Arial" w:hAnsi="Arial" w:cs="Arial"/>
          <w:sz w:val="20"/>
          <w:lang w:val="pl-PL"/>
        </w:rPr>
        <w:t xml:space="preserve">130333 </w:t>
      </w:r>
      <w:r w:rsidR="00E11F4D">
        <w:rPr>
          <w:rFonts w:ascii="Arial" w:hAnsi="Arial" w:cs="Arial"/>
          <w:sz w:val="20"/>
          <w:lang w:val="pl-PL"/>
        </w:rPr>
        <w:t>–</w:t>
      </w:r>
      <w:r w:rsidR="00E11F4D" w:rsidRPr="00E11F4D">
        <w:rPr>
          <w:rFonts w:ascii="Arial" w:hAnsi="Arial" w:cs="Arial"/>
          <w:sz w:val="20"/>
          <w:lang w:val="pl-PL"/>
        </w:rPr>
        <w:t xml:space="preserve"> 2016</w:t>
      </w:r>
      <w:r w:rsidR="00E11F4D">
        <w:rPr>
          <w:rFonts w:ascii="Arial" w:hAnsi="Arial" w:cs="Arial"/>
          <w:sz w:val="20"/>
          <w:lang w:val="pl-PL"/>
        </w:rPr>
        <w:t xml:space="preserve"> </w:t>
      </w:r>
      <w:r w:rsidR="00E11F4D" w:rsidRPr="00025D18">
        <w:rPr>
          <w:rFonts w:ascii="Arial" w:hAnsi="Arial" w:cs="Arial"/>
          <w:sz w:val="20"/>
          <w:lang w:val="pl-PL"/>
        </w:rPr>
        <w:t xml:space="preserve">z dnia  </w:t>
      </w:r>
      <w:r w:rsidR="00E11F4D">
        <w:rPr>
          <w:rFonts w:ascii="Arial" w:hAnsi="Arial" w:cs="Arial"/>
          <w:sz w:val="20"/>
          <w:lang w:val="pl-PL"/>
        </w:rPr>
        <w:t>12.07.2016r</w:t>
      </w:r>
    </w:p>
    <w:p w:rsidR="00E27529" w:rsidRPr="00025D18" w:rsidRDefault="00E27529" w:rsidP="00E27529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na „</w:t>
      </w:r>
      <w:r>
        <w:rPr>
          <w:rFonts w:cs="Arial"/>
          <w:sz w:val="20"/>
        </w:rPr>
        <w:t xml:space="preserve">Dostawa różnych produktów medycznych  </w:t>
      </w:r>
      <w:r w:rsidRPr="00025D18">
        <w:rPr>
          <w:rFonts w:cs="Arial"/>
          <w:sz w:val="20"/>
        </w:rPr>
        <w:t>dla Powiatowego Zakładu Opieki  Zdrowotnej z siedzibą w Starachowicach”</w:t>
      </w:r>
    </w:p>
    <w:p w:rsidR="00E27529" w:rsidRPr="00025D18" w:rsidRDefault="00E27529" w:rsidP="00E27529">
      <w:pPr>
        <w:pStyle w:val="Tekstpodstawowy2"/>
        <w:rPr>
          <w:rFonts w:cs="Arial"/>
          <w:sz w:val="20"/>
        </w:rPr>
      </w:pPr>
    </w:p>
    <w:p w:rsidR="00E27529" w:rsidRPr="00025D18" w:rsidRDefault="00E27529" w:rsidP="00E27529">
      <w:pPr>
        <w:ind w:firstLine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="00EC369D" w:rsidRPr="00E27529">
        <w:rPr>
          <w:rFonts w:ascii="Arial" w:hAnsi="Arial" w:cs="Arial"/>
          <w:sz w:val="20"/>
          <w:lang w:val="pl-PL"/>
        </w:rPr>
        <w:t xml:space="preserve">Dz. U.  </w:t>
      </w:r>
      <w:r w:rsidR="00EC369D" w:rsidRPr="00CF1536">
        <w:rPr>
          <w:rFonts w:ascii="Arial" w:hAnsi="Arial" w:cs="Arial"/>
          <w:sz w:val="20"/>
        </w:rPr>
        <w:t xml:space="preserve">z 2015 </w:t>
      </w:r>
      <w:proofErr w:type="spellStart"/>
      <w:r w:rsidR="00EC369D" w:rsidRPr="00CF1536">
        <w:rPr>
          <w:rFonts w:ascii="Arial" w:hAnsi="Arial" w:cs="Arial"/>
          <w:sz w:val="20"/>
        </w:rPr>
        <w:t>poz</w:t>
      </w:r>
      <w:proofErr w:type="spellEnd"/>
      <w:r w:rsidR="00EC369D" w:rsidRPr="00CF1536">
        <w:rPr>
          <w:rFonts w:ascii="Arial" w:hAnsi="Arial" w:cs="Arial"/>
          <w:sz w:val="20"/>
        </w:rPr>
        <w:t xml:space="preserve">. 2164 z </w:t>
      </w:r>
      <w:proofErr w:type="spellStart"/>
      <w:r w:rsidR="00EC369D" w:rsidRPr="00CF1536">
        <w:rPr>
          <w:rFonts w:ascii="Arial" w:hAnsi="Arial" w:cs="Arial"/>
          <w:sz w:val="20"/>
        </w:rPr>
        <w:t>dnia</w:t>
      </w:r>
      <w:proofErr w:type="spellEnd"/>
      <w:r w:rsidR="00EC369D" w:rsidRPr="00CF1536">
        <w:rPr>
          <w:rFonts w:ascii="Arial" w:hAnsi="Arial" w:cs="Arial"/>
          <w:sz w:val="20"/>
        </w:rPr>
        <w:t xml:space="preserve"> 22.12.2015</w:t>
      </w:r>
      <w:r w:rsidR="00EC369D" w:rsidRPr="00CF1536">
        <w:rPr>
          <w:rFonts w:ascii="Arial" w:hAnsi="Arial" w:cs="Arial"/>
          <w:snapToGrid w:val="0"/>
          <w:color w:val="000000"/>
          <w:sz w:val="20"/>
        </w:rPr>
        <w:t>.)</w:t>
      </w:r>
      <w:r w:rsidRPr="00025D18">
        <w:rPr>
          <w:rFonts w:ascii="Arial" w:hAnsi="Arial" w:cs="Arial"/>
          <w:sz w:val="20"/>
          <w:lang w:val="pl-PL"/>
        </w:rPr>
        <w:t>) dotyczące:</w:t>
      </w:r>
    </w:p>
    <w:p w:rsidR="00E27529" w:rsidRPr="00025D18" w:rsidRDefault="00E27529" w:rsidP="00E2752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E27529" w:rsidRPr="00025D18" w:rsidRDefault="00E27529" w:rsidP="00E2752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E27529" w:rsidRDefault="00E27529" w:rsidP="00E2752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Dysponuje odpowiednim potencjałem technicznym oraz osobami zdolnymi do wykonania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E27529" w:rsidRPr="00025D18" w:rsidRDefault="00E27529" w:rsidP="00E27529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</w:t>
      </w:r>
      <w:r w:rsidRPr="00025D18">
        <w:rPr>
          <w:rFonts w:ascii="Arial" w:hAnsi="Arial" w:cs="Arial"/>
          <w:sz w:val="20"/>
          <w:lang w:val="pl-PL"/>
        </w:rPr>
        <w:t>zamówienia.</w:t>
      </w:r>
    </w:p>
    <w:p w:rsidR="00E27529" w:rsidRPr="00025D18" w:rsidRDefault="00E27529" w:rsidP="00E2752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E27529" w:rsidRPr="00025D18" w:rsidRDefault="00E27529" w:rsidP="00E27529">
      <w:pPr>
        <w:ind w:left="360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ind w:left="360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E27529" w:rsidRPr="00025D18" w:rsidRDefault="00E27529" w:rsidP="00E27529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E27529" w:rsidRPr="00025D18" w:rsidRDefault="00E27529" w:rsidP="00E27529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E27529" w:rsidRPr="00025D18" w:rsidRDefault="00E27529" w:rsidP="00E27529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27529" w:rsidRPr="00025D18" w:rsidRDefault="00E27529" w:rsidP="00E27529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27529" w:rsidRPr="00025D18" w:rsidRDefault="00E27529" w:rsidP="00E27529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27529" w:rsidRPr="00025D18" w:rsidRDefault="00E27529" w:rsidP="00E27529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27529" w:rsidRPr="00025D18" w:rsidRDefault="00E27529" w:rsidP="00E27529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E27529" w:rsidRPr="00025D18" w:rsidRDefault="00E27529" w:rsidP="00E27529">
      <w:pPr>
        <w:ind w:firstLine="360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E27529" w:rsidRPr="00025D18" w:rsidRDefault="00E27529" w:rsidP="00E27529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 w:rsidR="00E11F4D" w:rsidRPr="00E11F4D">
        <w:rPr>
          <w:rFonts w:ascii="Arial" w:hAnsi="Arial" w:cs="Arial"/>
          <w:sz w:val="20"/>
          <w:lang w:val="pl-PL"/>
        </w:rPr>
        <w:t xml:space="preserve">130333 </w:t>
      </w:r>
      <w:r w:rsidR="00E11F4D">
        <w:rPr>
          <w:rFonts w:ascii="Arial" w:hAnsi="Arial" w:cs="Arial"/>
          <w:sz w:val="20"/>
          <w:lang w:val="pl-PL"/>
        </w:rPr>
        <w:t>–</w:t>
      </w:r>
      <w:r w:rsidR="00E11F4D" w:rsidRPr="00E11F4D">
        <w:rPr>
          <w:rFonts w:ascii="Arial" w:hAnsi="Arial" w:cs="Arial"/>
          <w:sz w:val="20"/>
          <w:lang w:val="pl-PL"/>
        </w:rPr>
        <w:t xml:space="preserve"> 2016</w:t>
      </w:r>
      <w:r w:rsidR="00E11F4D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 w:rsidR="00E11F4D">
        <w:rPr>
          <w:rFonts w:ascii="Arial" w:hAnsi="Arial" w:cs="Arial"/>
          <w:sz w:val="20"/>
          <w:lang w:val="pl-PL"/>
        </w:rPr>
        <w:t>12.07.2016r</w:t>
      </w:r>
    </w:p>
    <w:p w:rsidR="00E27529" w:rsidRPr="00025D18" w:rsidRDefault="00E27529" w:rsidP="00E27529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na „</w:t>
      </w:r>
      <w:r>
        <w:rPr>
          <w:rFonts w:cs="Arial"/>
          <w:sz w:val="20"/>
        </w:rPr>
        <w:t xml:space="preserve">Dostawa różnych produktów medycznych  </w:t>
      </w:r>
      <w:r w:rsidRPr="00025D18">
        <w:rPr>
          <w:rFonts w:cs="Arial"/>
          <w:sz w:val="20"/>
        </w:rPr>
        <w:t>dla Powiatowego Zakładu Opieki  Zdrowotnej z siedzibą w Starachowicach”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="00EC369D" w:rsidRPr="00E27529">
        <w:rPr>
          <w:rFonts w:ascii="Arial" w:hAnsi="Arial" w:cs="Arial"/>
          <w:sz w:val="20"/>
          <w:lang w:val="pl-PL"/>
        </w:rPr>
        <w:t xml:space="preserve">Dz. U.  </w:t>
      </w:r>
      <w:r w:rsidR="00EC369D" w:rsidRPr="005E2FDC">
        <w:rPr>
          <w:rFonts w:ascii="Arial" w:hAnsi="Arial" w:cs="Arial"/>
          <w:sz w:val="20"/>
          <w:lang w:val="pl-PL"/>
        </w:rPr>
        <w:t>z 2015 poz. 2164 z dnia 22.12.2015</w:t>
      </w:r>
      <w:r w:rsidR="00EC369D" w:rsidRPr="005E2FDC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E27529" w:rsidRPr="00025D18" w:rsidRDefault="00E27529" w:rsidP="00E27529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E27529" w:rsidRPr="00025D18" w:rsidRDefault="00E27529" w:rsidP="00E27529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27529" w:rsidRPr="00025D18" w:rsidRDefault="00E27529" w:rsidP="00E27529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27529" w:rsidRDefault="00E27529" w:rsidP="00E27529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DD005D" w:rsidRDefault="00DD005D" w:rsidP="00E27529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</w:p>
    <w:p w:rsidR="00DD005D" w:rsidRDefault="00DD005D" w:rsidP="00E27529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</w:p>
    <w:p w:rsidR="00DD005D" w:rsidRDefault="00DD005D" w:rsidP="00E27529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</w:p>
    <w:p w:rsidR="00DD005D" w:rsidRDefault="00DD005D" w:rsidP="00E27529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</w:p>
    <w:p w:rsidR="00E27529" w:rsidRPr="00A92650" w:rsidRDefault="00E27529" w:rsidP="00E27529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>
        <w:rPr>
          <w:rFonts w:ascii="Arial" w:hAnsi="Arial" w:cs="Arial"/>
          <w:bCs/>
          <w:sz w:val="20"/>
          <w:lang w:val="pl-PL"/>
        </w:rPr>
        <w:t>Z</w:t>
      </w:r>
      <w:r w:rsidRPr="00A92650">
        <w:rPr>
          <w:rFonts w:ascii="Arial" w:hAnsi="Arial" w:cs="Arial"/>
          <w:bCs/>
          <w:sz w:val="20"/>
          <w:lang w:val="pl-PL"/>
        </w:rPr>
        <w:t>ałącznik nr 4 do SIWZ</w:t>
      </w:r>
    </w:p>
    <w:p w:rsidR="00E27529" w:rsidRPr="00A92650" w:rsidRDefault="00E27529" w:rsidP="00E27529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A926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</w:p>
    <w:p w:rsidR="00E27529" w:rsidRPr="00A92650" w:rsidRDefault="00E27529" w:rsidP="00E27529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A926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A92650">
        <w:rPr>
          <w:rFonts w:ascii="Arial" w:hAnsi="Arial" w:cs="Arial"/>
          <w:b/>
          <w:bCs/>
          <w:sz w:val="22"/>
          <w:szCs w:val="24"/>
          <w:lang w:val="pl-PL"/>
        </w:rPr>
        <w:t xml:space="preserve"> NR </w:t>
      </w:r>
      <w:r w:rsidR="00037D0E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P/33/07/2016/WM</w:t>
      </w:r>
    </w:p>
    <w:p w:rsidR="00E27529" w:rsidRPr="00A92650" w:rsidRDefault="00E27529" w:rsidP="00E27529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E27529" w:rsidRDefault="00E27529" w:rsidP="00E2752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E27529" w:rsidRPr="00A92650" w:rsidRDefault="00E27529" w:rsidP="00E27529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b/>
          <w:sz w:val="20"/>
          <w:szCs w:val="24"/>
          <w:lang w:val="pl-PL" w:eastAsia="ar-SA"/>
        </w:rPr>
        <w:t xml:space="preserve">1. Dyrektor Powiatowego Zakładu Opieki Zdrowotnej – </w:t>
      </w:r>
      <w:r w:rsidR="00EC369D">
        <w:rPr>
          <w:rFonts w:ascii="Arial" w:eastAsia="Calibri" w:hAnsi="Arial" w:cs="Arial"/>
          <w:b/>
          <w:sz w:val="20"/>
          <w:szCs w:val="24"/>
          <w:lang w:val="pl-PL" w:eastAsia="ar-SA"/>
        </w:rPr>
        <w:t>Grzegorz Fitas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E27529" w:rsidRPr="00A92650" w:rsidRDefault="00E27529" w:rsidP="00E27529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</w:p>
    <w:p w:rsidR="00E27529" w:rsidRPr="00A92650" w:rsidRDefault="00E27529" w:rsidP="00E27529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</w:t>
      </w:r>
    </w:p>
    <w:p w:rsidR="00E27529" w:rsidRPr="00A92650" w:rsidRDefault="00E27529" w:rsidP="00E2752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Niniejsza umowa jest:</w:t>
      </w:r>
    </w:p>
    <w:p w:rsidR="00E27529" w:rsidRPr="003E460E" w:rsidRDefault="00E27529" w:rsidP="00E27529">
      <w:pPr>
        <w:numPr>
          <w:ilvl w:val="1"/>
          <w:numId w:val="11"/>
        </w:num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następstwem wyboru przez Zamawiającego oferty Wykonawcy w trybie przetargu nieograniczonego o wartości </w:t>
      </w:r>
      <w:r>
        <w:rPr>
          <w:rFonts w:ascii="Arial" w:hAnsi="Arial" w:cs="Arial"/>
          <w:sz w:val="20"/>
          <w:szCs w:val="24"/>
          <w:lang w:val="pl-PL"/>
        </w:rPr>
        <w:t xml:space="preserve">poniżej </w:t>
      </w:r>
      <w:r w:rsidRPr="00A92650">
        <w:rPr>
          <w:rFonts w:ascii="Arial" w:hAnsi="Arial" w:cs="Arial"/>
          <w:sz w:val="20"/>
          <w:szCs w:val="24"/>
          <w:lang w:val="pl-PL"/>
        </w:rPr>
        <w:t>kwoty określonej w przepisach wydanych na podstawie art. 11 ust. 8  ustawy prawo zamówień</w:t>
      </w:r>
      <w:r w:rsidRPr="00A92650">
        <w:rPr>
          <w:rFonts w:ascii="Arial" w:hAnsi="Arial" w:cs="Arial"/>
          <w:color w:val="FF0000"/>
          <w:sz w:val="20"/>
          <w:szCs w:val="24"/>
          <w:lang w:val="pl-PL"/>
        </w:rPr>
        <w:t xml:space="preserve"> </w:t>
      </w:r>
      <w:r w:rsidRPr="00A92650">
        <w:rPr>
          <w:rFonts w:ascii="Arial" w:hAnsi="Arial" w:cs="Arial"/>
          <w:sz w:val="20"/>
          <w:szCs w:val="24"/>
          <w:lang w:val="pl-PL"/>
        </w:rPr>
        <w:t>publicznych,</w:t>
      </w:r>
      <w:r w:rsidRPr="00A92650">
        <w:rPr>
          <w:rFonts w:ascii="Arial" w:hAnsi="Arial" w:cs="Arial"/>
          <w:color w:val="FF0000"/>
          <w:sz w:val="20"/>
          <w:szCs w:val="24"/>
          <w:lang w:val="pl-PL"/>
        </w:rPr>
        <w:t xml:space="preserve">  </w:t>
      </w:r>
      <w:r w:rsidRPr="00A92650">
        <w:rPr>
          <w:rFonts w:ascii="Arial" w:hAnsi="Arial" w:cs="Arial"/>
          <w:sz w:val="20"/>
          <w:szCs w:val="24"/>
          <w:lang w:val="pl-PL"/>
        </w:rPr>
        <w:t>sprawa nr</w:t>
      </w:r>
      <w:r w:rsidRPr="00A92650">
        <w:rPr>
          <w:rFonts w:ascii="Arial" w:hAnsi="Arial" w:cs="Arial"/>
          <w:b/>
          <w:sz w:val="20"/>
          <w:szCs w:val="24"/>
          <w:lang w:val="pl-PL"/>
        </w:rPr>
        <w:t xml:space="preserve"> </w:t>
      </w:r>
      <w:r w:rsidR="00037D0E">
        <w:rPr>
          <w:rFonts w:ascii="Arial" w:hAnsi="Arial" w:cs="Arial"/>
          <w:sz w:val="20"/>
          <w:szCs w:val="24"/>
          <w:lang w:val="pl-PL"/>
        </w:rPr>
        <w:t>P/33/07/2016/WM</w:t>
      </w:r>
      <w:r w:rsidRPr="00A92650">
        <w:rPr>
          <w:rFonts w:ascii="Arial" w:hAnsi="Arial" w:cs="Arial"/>
          <w:sz w:val="20"/>
          <w:szCs w:val="24"/>
          <w:lang w:val="pl-PL"/>
        </w:rPr>
        <w:t>,</w:t>
      </w:r>
    </w:p>
    <w:p w:rsidR="00E27529" w:rsidRPr="00A92650" w:rsidRDefault="00E27529" w:rsidP="00E27529">
      <w:pPr>
        <w:numPr>
          <w:ilvl w:val="1"/>
          <w:numId w:val="11"/>
        </w:num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zawarta </w:t>
      </w:r>
      <w:r w:rsidRPr="003E460E">
        <w:rPr>
          <w:rFonts w:ascii="Arial" w:hAnsi="Arial" w:cs="Arial"/>
          <w:bCs/>
          <w:sz w:val="20"/>
          <w:szCs w:val="24"/>
          <w:lang w:val="pl-PL"/>
        </w:rPr>
        <w:t>na czas realizacji przedmiotu zamówienia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o wartości wymienionej w § 5 niniejszej umowy</w:t>
      </w:r>
      <w:r w:rsidRPr="00A92650">
        <w:rPr>
          <w:rFonts w:ascii="Arial" w:hAnsi="Arial" w:cs="Arial"/>
          <w:bCs/>
          <w:sz w:val="20"/>
          <w:szCs w:val="24"/>
          <w:lang w:val="pl-PL"/>
        </w:rPr>
        <w:t xml:space="preserve">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jednak </w:t>
      </w:r>
      <w:r w:rsidRPr="003E460E">
        <w:rPr>
          <w:rFonts w:ascii="Arial" w:hAnsi="Arial" w:cs="Arial"/>
          <w:bCs/>
          <w:sz w:val="20"/>
          <w:szCs w:val="24"/>
          <w:lang w:val="pl-PL"/>
        </w:rPr>
        <w:t>na czas nie dłuższy niż 12 miesięcy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tj. do dnia ………………r. </w:t>
      </w:r>
    </w:p>
    <w:p w:rsidR="00E27529" w:rsidRPr="00A92650" w:rsidRDefault="00E27529" w:rsidP="00E27529">
      <w:pPr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E27529" w:rsidRPr="00A92650" w:rsidRDefault="00E27529" w:rsidP="00E27529">
      <w:pPr>
        <w:autoSpaceDE w:val="0"/>
        <w:spacing w:line="300" w:lineRule="exact"/>
        <w:jc w:val="center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Przedmiot umowy</w:t>
      </w:r>
    </w:p>
    <w:p w:rsidR="00E27529" w:rsidRPr="00A92650" w:rsidRDefault="00E27529" w:rsidP="00E27529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2</w:t>
      </w:r>
    </w:p>
    <w:p w:rsidR="00E27529" w:rsidRPr="00A92650" w:rsidRDefault="00E27529" w:rsidP="00E27529">
      <w:pPr>
        <w:numPr>
          <w:ilvl w:val="2"/>
          <w:numId w:val="11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Przedmiotem niniejszej umowy jest dostawa w rozumieniu Ustawy Prawo Zamówień Publicznych, do magazynu Zamawiającego w jego siedzibie w Starachowicach przy ul. Radomskiej 70, </w:t>
      </w:r>
      <w:r w:rsidRPr="00A92650">
        <w:rPr>
          <w:rFonts w:ascii="Arial" w:hAnsi="Arial" w:cs="Arial"/>
          <w:bCs/>
          <w:sz w:val="20"/>
          <w:szCs w:val="24"/>
          <w:lang w:val="pl-PL"/>
        </w:rPr>
        <w:t xml:space="preserve">asortymentu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określonego szczegółowo </w:t>
      </w:r>
      <w:r w:rsidRPr="00C424B6">
        <w:rPr>
          <w:rFonts w:ascii="Arial" w:hAnsi="Arial" w:cs="Arial"/>
          <w:sz w:val="20"/>
          <w:szCs w:val="24"/>
          <w:lang w:val="pl-PL"/>
        </w:rPr>
        <w:t xml:space="preserve">w </w:t>
      </w:r>
      <w:r w:rsidRPr="00C424B6">
        <w:rPr>
          <w:rFonts w:ascii="Arial" w:hAnsi="Arial" w:cs="Arial"/>
          <w:bCs/>
          <w:iCs/>
          <w:sz w:val="20"/>
          <w:szCs w:val="24"/>
          <w:lang w:val="pl-PL"/>
        </w:rPr>
        <w:t>Zał</w:t>
      </w:r>
      <w:r w:rsidRPr="00C424B6">
        <w:rPr>
          <w:rFonts w:ascii="Arial" w:hAnsi="Arial" w:cs="Arial"/>
          <w:bCs/>
          <w:sz w:val="20"/>
          <w:szCs w:val="24"/>
          <w:lang w:val="pl-PL"/>
        </w:rPr>
        <w:t>ą</w:t>
      </w:r>
      <w:r w:rsidRPr="00C424B6">
        <w:rPr>
          <w:rFonts w:ascii="Arial" w:hAnsi="Arial" w:cs="Arial"/>
          <w:bCs/>
          <w:iCs/>
          <w:sz w:val="20"/>
          <w:szCs w:val="24"/>
          <w:lang w:val="pl-PL"/>
        </w:rPr>
        <w:t>czniku nr 1</w:t>
      </w:r>
      <w:r w:rsidRPr="00A92650">
        <w:rPr>
          <w:rFonts w:ascii="Arial" w:hAnsi="Arial" w:cs="Arial"/>
          <w:b/>
          <w:bCs/>
          <w:i/>
          <w:iCs/>
          <w:sz w:val="20"/>
          <w:szCs w:val="24"/>
          <w:lang w:val="pl-PL"/>
        </w:rPr>
        <w:t xml:space="preserve"> </w:t>
      </w:r>
      <w:r w:rsidRPr="00A92650">
        <w:rPr>
          <w:rFonts w:ascii="Arial" w:hAnsi="Arial" w:cs="Arial"/>
          <w:bCs/>
          <w:iCs/>
          <w:sz w:val="20"/>
          <w:szCs w:val="24"/>
          <w:lang w:val="pl-PL"/>
        </w:rPr>
        <w:t>do niniejszej umowy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za cenę określoną w tym załączniku zgodną z ofertą z dnia ………………….</w:t>
      </w:r>
    </w:p>
    <w:p w:rsidR="00E27529" w:rsidRPr="00A92650" w:rsidRDefault="00E27529" w:rsidP="00E27529">
      <w:pPr>
        <w:numPr>
          <w:ilvl w:val="2"/>
          <w:numId w:val="11"/>
        </w:num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E27529" w:rsidRPr="00A92650" w:rsidRDefault="00E27529" w:rsidP="00E27529">
      <w:pPr>
        <w:numPr>
          <w:ilvl w:val="2"/>
          <w:numId w:val="11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Terminy przydatności przedmiotu zamówienia nie mogą być krótsze niż 12 m-</w:t>
      </w:r>
      <w:proofErr w:type="spellStart"/>
      <w:r w:rsidRPr="00A92650">
        <w:rPr>
          <w:rFonts w:ascii="Arial" w:hAnsi="Arial" w:cs="Arial"/>
          <w:sz w:val="20"/>
          <w:szCs w:val="24"/>
          <w:lang w:val="pl-PL"/>
        </w:rPr>
        <w:t>cy</w:t>
      </w:r>
      <w:proofErr w:type="spellEnd"/>
      <w:r w:rsidRPr="00A92650">
        <w:rPr>
          <w:rFonts w:ascii="Arial" w:hAnsi="Arial" w:cs="Arial"/>
          <w:sz w:val="20"/>
          <w:szCs w:val="24"/>
          <w:lang w:val="pl-PL"/>
        </w:rPr>
        <w:t xml:space="preserve"> od daty dostawy.</w:t>
      </w:r>
    </w:p>
    <w:p w:rsidR="00E27529" w:rsidRPr="00A92650" w:rsidRDefault="00E27529" w:rsidP="00E27529">
      <w:pPr>
        <w:autoSpaceDE w:val="0"/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3</w:t>
      </w:r>
    </w:p>
    <w:p w:rsidR="004822A0" w:rsidRPr="00025D18" w:rsidRDefault="004822A0" w:rsidP="004822A0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025D18">
        <w:rPr>
          <w:rFonts w:ascii="Arial" w:hAnsi="Arial" w:cs="Arial"/>
          <w:bCs/>
          <w:sz w:val="20"/>
          <w:lang w:val="pl-PL"/>
        </w:rPr>
        <w:t>§ 2</w:t>
      </w:r>
      <w:r w:rsidRPr="00025D18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4822A0" w:rsidRPr="00025D18" w:rsidRDefault="004822A0" w:rsidP="004822A0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4822A0" w:rsidRPr="00025D18" w:rsidRDefault="004822A0" w:rsidP="004822A0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</w:t>
      </w:r>
      <w:r w:rsidR="0080407A">
        <w:rPr>
          <w:rFonts w:ascii="Arial" w:hAnsi="Arial" w:cs="Arial"/>
          <w:sz w:val="20"/>
          <w:lang w:val="pl-PL"/>
        </w:rPr>
        <w:t xml:space="preserve">do </w:t>
      </w:r>
      <w:r w:rsidR="00C271A1">
        <w:rPr>
          <w:rFonts w:ascii="Arial" w:hAnsi="Arial" w:cs="Arial"/>
          <w:sz w:val="20"/>
          <w:lang w:val="pl-PL"/>
        </w:rPr>
        <w:t>Magazynu</w:t>
      </w:r>
      <w:r w:rsidRPr="00025D18">
        <w:rPr>
          <w:rFonts w:ascii="Arial" w:hAnsi="Arial" w:cs="Arial"/>
          <w:sz w:val="20"/>
          <w:lang w:val="pl-PL"/>
        </w:rPr>
        <w:t xml:space="preserve"> Zamawiającego na własny koszt i ryzyko w terminie max do </w:t>
      </w:r>
      <w:r w:rsidR="0080407A">
        <w:rPr>
          <w:rFonts w:ascii="Arial" w:hAnsi="Arial" w:cs="Arial"/>
          <w:sz w:val="20"/>
          <w:lang w:val="pl-PL"/>
        </w:rPr>
        <w:t>3</w:t>
      </w:r>
      <w:r w:rsidRPr="00025D18">
        <w:rPr>
          <w:rFonts w:ascii="Arial" w:hAnsi="Arial" w:cs="Arial"/>
          <w:sz w:val="20"/>
          <w:lang w:val="pl-PL"/>
        </w:rPr>
        <w:t xml:space="preserve"> dni roboczych od daty złożenia Zamówienia, w godzinach 8.00-14.00 (dotyczy także spedytorów realizujących dostawę na zlecenie Wykonawcy). </w:t>
      </w:r>
    </w:p>
    <w:p w:rsidR="004822A0" w:rsidRPr="00025D18" w:rsidRDefault="004822A0" w:rsidP="004822A0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Dostarczanie krwi kontrolnej wg harmonogramu przedstawionego przez Wykonawcę.</w:t>
      </w:r>
    </w:p>
    <w:p w:rsidR="004822A0" w:rsidRPr="00025D18" w:rsidRDefault="004822A0" w:rsidP="004822A0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4822A0" w:rsidRPr="00025D18" w:rsidRDefault="004822A0" w:rsidP="004822A0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4822A0" w:rsidRPr="00025D18" w:rsidRDefault="004822A0" w:rsidP="004822A0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może zmniejszyć ilości zamawianego towaru w stosunku do ilości wskazanej w pakiecie bez żadnych skutków prawnych obciążających Zamawiającego. </w:t>
      </w:r>
    </w:p>
    <w:p w:rsidR="004822A0" w:rsidRPr="00025D18" w:rsidRDefault="004822A0" w:rsidP="004822A0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4</w:t>
      </w:r>
    </w:p>
    <w:p w:rsidR="004822A0" w:rsidRPr="00025D18" w:rsidRDefault="004822A0" w:rsidP="004822A0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4822A0" w:rsidRPr="00025D18" w:rsidRDefault="004822A0" w:rsidP="004822A0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4822A0" w:rsidRPr="00025D18" w:rsidRDefault="004822A0" w:rsidP="004822A0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025D18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4822A0" w:rsidRPr="00025D18" w:rsidRDefault="004822A0" w:rsidP="004822A0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5</w:t>
      </w:r>
    </w:p>
    <w:p w:rsidR="004822A0" w:rsidRPr="004F55C8" w:rsidRDefault="004822A0" w:rsidP="004822A0">
      <w:pPr>
        <w:pStyle w:val="Akapitzlist"/>
        <w:numPr>
          <w:ilvl w:val="1"/>
          <w:numId w:val="39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</w:t>
      </w:r>
      <w:r w:rsidRPr="004F55C8">
        <w:rPr>
          <w:rFonts w:ascii="Arial" w:hAnsi="Arial" w:cs="Arial"/>
        </w:rPr>
        <w:t>Wartość brutto przedmiotu umowy nie może być wyższa niż:</w:t>
      </w:r>
    </w:p>
    <w:p w:rsidR="004822A0" w:rsidRPr="004F55C8" w:rsidRDefault="004822A0" w:rsidP="004822A0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>PAKIET….     - …………….   zł /słownie: ……………………………………..</w:t>
      </w:r>
    </w:p>
    <w:p w:rsidR="004822A0" w:rsidRPr="004F55C8" w:rsidRDefault="004822A0" w:rsidP="004822A0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netto - ……………….    zł </w:t>
      </w:r>
    </w:p>
    <w:p w:rsidR="004822A0" w:rsidRPr="004F55C8" w:rsidRDefault="004822A0" w:rsidP="004822A0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 razem (Pakiety…..) brutto……………..zł; netto ……………..zł  płatne zgodnie z § </w:t>
      </w:r>
      <w:r>
        <w:rPr>
          <w:rFonts w:ascii="Arial" w:hAnsi="Arial" w:cs="Arial"/>
        </w:rPr>
        <w:t xml:space="preserve">7 </w:t>
      </w:r>
      <w:r w:rsidRPr="004F55C8">
        <w:rPr>
          <w:rFonts w:ascii="Arial" w:hAnsi="Arial" w:cs="Arial"/>
        </w:rPr>
        <w:t>umowy, po dostarczeniu przedmiotu zamówienia potwierdzonego przez Zamawiającego.</w:t>
      </w:r>
    </w:p>
    <w:p w:rsidR="004822A0" w:rsidRDefault="004822A0" w:rsidP="004822A0">
      <w:pPr>
        <w:pStyle w:val="Akapitzlist"/>
        <w:numPr>
          <w:ilvl w:val="1"/>
          <w:numId w:val="39"/>
        </w:numPr>
        <w:autoSpaceDE w:val="0"/>
        <w:spacing w:line="260" w:lineRule="exact"/>
        <w:rPr>
          <w:rFonts w:ascii="Arial" w:hAnsi="Arial" w:cs="Arial"/>
        </w:rPr>
      </w:pPr>
      <w:r w:rsidRPr="0076572E">
        <w:rPr>
          <w:rFonts w:ascii="Arial" w:hAnsi="Arial" w:cs="Arial"/>
        </w:rPr>
        <w:t xml:space="preserve">Podana wartość brutto zawiera: wartość towaru, podatek VAT w wysokości   …………. zł., </w:t>
      </w:r>
      <w:r>
        <w:rPr>
          <w:rFonts w:ascii="Arial" w:hAnsi="Arial" w:cs="Arial"/>
        </w:rPr>
        <w:t>:</w:t>
      </w:r>
    </w:p>
    <w:p w:rsidR="004822A0" w:rsidRPr="0076572E" w:rsidRDefault="004822A0" w:rsidP="004822A0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76572E">
        <w:rPr>
          <w:rFonts w:ascii="Arial" w:hAnsi="Arial" w:cs="Arial"/>
        </w:rPr>
        <w:t>a) koszty gwarancji  i rękojmi realizowanej na zasadach ustalonych w umowie.</w:t>
      </w:r>
    </w:p>
    <w:p w:rsidR="004822A0" w:rsidRPr="00025D18" w:rsidRDefault="004822A0" w:rsidP="004822A0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4822A0" w:rsidRPr="00025D18" w:rsidRDefault="004822A0" w:rsidP="004822A0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4822A0" w:rsidRPr="00025D18" w:rsidRDefault="004822A0" w:rsidP="004822A0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6</w:t>
      </w:r>
    </w:p>
    <w:p w:rsidR="004822A0" w:rsidRPr="00025D18" w:rsidRDefault="004822A0" w:rsidP="004822A0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4822A0" w:rsidRDefault="004822A0" w:rsidP="004822A0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4822A0" w:rsidRPr="00A82405" w:rsidRDefault="004822A0" w:rsidP="004822A0">
      <w:pPr>
        <w:rPr>
          <w:rFonts w:ascii="Arial" w:hAnsi="Arial" w:cs="Arial"/>
          <w:color w:val="000000"/>
          <w:sz w:val="20"/>
          <w:lang w:val="pl-PL"/>
        </w:rPr>
      </w:pPr>
    </w:p>
    <w:p w:rsidR="004822A0" w:rsidRPr="00025D18" w:rsidRDefault="004822A0" w:rsidP="004822A0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7</w:t>
      </w:r>
    </w:p>
    <w:p w:rsidR="004822A0" w:rsidRPr="00025D18" w:rsidRDefault="004822A0" w:rsidP="004822A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Płatnoś</w:t>
      </w:r>
      <w:r>
        <w:rPr>
          <w:rFonts w:ascii="Arial" w:hAnsi="Arial" w:cs="Arial"/>
          <w:sz w:val="20"/>
          <w:lang w:val="pl-PL"/>
        </w:rPr>
        <w:t xml:space="preserve">ć dokonywana będzie w terminie </w:t>
      </w:r>
      <w:r w:rsidRPr="00025D18">
        <w:rPr>
          <w:rFonts w:ascii="Arial" w:hAnsi="Arial" w:cs="Arial"/>
          <w:sz w:val="20"/>
          <w:lang w:val="pl-PL"/>
        </w:rPr>
        <w:t xml:space="preserve"> ………..(30-60) dni od daty otrzymania prawidłowo wystawionej faktury i po zrealizowaniu zamówienia na konto bankowe Wykonawcy</w:t>
      </w:r>
    </w:p>
    <w:p w:rsidR="004822A0" w:rsidRDefault="004822A0" w:rsidP="004822A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4822A0" w:rsidRPr="00EA7CCA" w:rsidRDefault="004822A0" w:rsidP="004822A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>Uwaga:</w:t>
      </w:r>
    </w:p>
    <w:p w:rsidR="004822A0" w:rsidRPr="00EA7CCA" w:rsidRDefault="004822A0" w:rsidP="004822A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 xml:space="preserve">Zamawiający proponuje zamieszczać na fakturze zapis związany z terminem płatności (od 30 do 60 dni: wg oferty) ….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>
        <w:rPr>
          <w:rFonts w:ascii="Arial" w:hAnsi="Arial" w:cs="Arial"/>
          <w:sz w:val="20"/>
          <w:lang w:val="pl-PL"/>
        </w:rPr>
        <w:t>P/</w:t>
      </w:r>
      <w:r w:rsidRPr="00EA7CCA">
        <w:rPr>
          <w:rFonts w:ascii="Arial" w:hAnsi="Arial" w:cs="Arial"/>
          <w:sz w:val="20"/>
          <w:lang w:val="pl-PL"/>
        </w:rPr>
        <w:t xml:space="preserve"> …. tj. od daty otrzymania prawidłowo wystawionej faktury</w:t>
      </w:r>
    </w:p>
    <w:p w:rsidR="004822A0" w:rsidRPr="00025D18" w:rsidRDefault="004822A0" w:rsidP="004822A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822A0" w:rsidRPr="00025D18" w:rsidRDefault="004822A0" w:rsidP="004822A0">
      <w:pPr>
        <w:pStyle w:val="Tekstpodstawowywcity"/>
        <w:ind w:left="180" w:hanging="180"/>
        <w:rPr>
          <w:rFonts w:ascii="Arial" w:hAnsi="Arial" w:cs="Arial"/>
        </w:rPr>
      </w:pPr>
      <w:r w:rsidRPr="00025D18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4822A0" w:rsidRPr="00025D18" w:rsidRDefault="004822A0" w:rsidP="004822A0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8</w:t>
      </w:r>
    </w:p>
    <w:p w:rsidR="004822A0" w:rsidRPr="00025D18" w:rsidRDefault="004822A0" w:rsidP="004822A0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Wykonawca zobowiązuje się, że na fakturach:</w:t>
      </w:r>
    </w:p>
    <w:p w:rsidR="004822A0" w:rsidRPr="00025D18" w:rsidRDefault="004822A0" w:rsidP="004822A0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4822A0" w:rsidRPr="00025D18" w:rsidRDefault="004822A0" w:rsidP="004822A0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§ 9 </w:t>
      </w:r>
    </w:p>
    <w:p w:rsidR="004822A0" w:rsidRPr="00025D18" w:rsidRDefault="004822A0" w:rsidP="004822A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eastAsia="Calibri" w:hAnsi="Arial" w:cs="Arial"/>
        </w:rPr>
        <w:t>Wykonawca, zgodnie z zapisem niniejszego paragrafu, gwarantuje jakość przedmiotu zamówienia</w:t>
      </w:r>
      <w:r w:rsidRPr="00025D18">
        <w:rPr>
          <w:rFonts w:ascii="Arial" w:hAnsi="Arial" w:cs="Arial"/>
        </w:rPr>
        <w:t xml:space="preserve"> w okresie gwarancji podanym przez producenta, jednak nie krótszym niż określonym w załączniku nr 1 do umowy od daty odbioru przedmiotu zamówienia.</w:t>
      </w:r>
    </w:p>
    <w:p w:rsidR="004822A0" w:rsidRPr="00025D18" w:rsidRDefault="004822A0" w:rsidP="004822A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eastAsia="Calibri" w:hAnsi="Arial" w:cs="Arial"/>
        </w:rPr>
      </w:pPr>
      <w:r w:rsidRPr="00025D18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025D18">
        <w:rPr>
          <w:rFonts w:ascii="Arial" w:eastAsia="Calibri" w:hAnsi="Arial" w:cs="Arial"/>
        </w:rPr>
        <w:t>.</w:t>
      </w:r>
    </w:p>
    <w:p w:rsidR="004822A0" w:rsidRPr="00025D18" w:rsidRDefault="004822A0" w:rsidP="004822A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4822A0" w:rsidRPr="00025D18" w:rsidRDefault="004822A0" w:rsidP="004822A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Zgłoszenia z tytułu gwarancji i rękojmi Zamawiający będzie dokonywał telefonicznie oraz potwierdzał (faks) na nr ……………………………..</w:t>
      </w:r>
    </w:p>
    <w:p w:rsidR="004822A0" w:rsidRPr="00025D18" w:rsidRDefault="004822A0" w:rsidP="004822A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Wykonawca, pod rygorem nie uiszczenia wynagrodzenia za przedmiot umowy objęty Zamówieniem i możliwością naliczenia kary umownej jak za zwłokę w dostawie, zobowiązuje się niezwłocznie jednak w terminie nie dłuższym niż </w:t>
      </w:r>
      <w:r w:rsidR="00B63232">
        <w:rPr>
          <w:rFonts w:ascii="Arial" w:hAnsi="Arial" w:cs="Arial"/>
        </w:rPr>
        <w:t>3</w:t>
      </w:r>
      <w:r w:rsidRPr="00025D18">
        <w:rPr>
          <w:rFonts w:ascii="Arial" w:hAnsi="Arial" w:cs="Arial"/>
        </w:rPr>
        <w:t xml:space="preserve"> dni robocze od daty zgłoszenia określonego w ust. 4 niniejszego paragrafu otrzymania wadliwego towaru do:</w:t>
      </w:r>
    </w:p>
    <w:p w:rsidR="004822A0" w:rsidRPr="00025D18" w:rsidRDefault="004822A0" w:rsidP="004822A0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  a)   usunięcia wady przedmiotu umowy, </w:t>
      </w:r>
    </w:p>
    <w:p w:rsidR="004822A0" w:rsidRPr="00025D18" w:rsidRDefault="004822A0" w:rsidP="004822A0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przedmiotu umowy wolnego od wad,</w:t>
      </w:r>
    </w:p>
    <w:p w:rsidR="004822A0" w:rsidRPr="00025D18" w:rsidRDefault="004822A0" w:rsidP="004822A0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braków ilościowych Zamówionego przedmiotu umowy.</w:t>
      </w:r>
    </w:p>
    <w:p w:rsidR="004822A0" w:rsidRPr="00025D18" w:rsidRDefault="004822A0" w:rsidP="004822A0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025D18">
        <w:rPr>
          <w:rFonts w:cs="Arial"/>
          <w:bCs/>
          <w:sz w:val="20"/>
        </w:rPr>
        <w:t>pod warunkiem, że przedmiot umowy był używany zgodnie z instrukcją obsługi.</w:t>
      </w:r>
      <w:r w:rsidRPr="00025D18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4822A0" w:rsidRPr="00025D18" w:rsidRDefault="004822A0" w:rsidP="004822A0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4822A0" w:rsidRPr="00025D18" w:rsidRDefault="004822A0" w:rsidP="004822A0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w ciągu </w:t>
      </w:r>
      <w:r w:rsidR="00B63232">
        <w:rPr>
          <w:rFonts w:cs="Arial"/>
          <w:sz w:val="20"/>
        </w:rPr>
        <w:t>3</w:t>
      </w:r>
      <w:r w:rsidRPr="00025D18">
        <w:rPr>
          <w:rFonts w:cs="Arial"/>
          <w:sz w:val="20"/>
        </w:rPr>
        <w:t xml:space="preserve">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</w:t>
      </w:r>
      <w:r w:rsidR="00B63232">
        <w:rPr>
          <w:rFonts w:cs="Arial"/>
          <w:sz w:val="20"/>
        </w:rPr>
        <w:t>3</w:t>
      </w:r>
      <w:r w:rsidRPr="00025D18">
        <w:rPr>
          <w:rFonts w:cs="Arial"/>
          <w:sz w:val="20"/>
        </w:rPr>
        <w:t xml:space="preserve"> dni roboczych wymiany reklamowanego przedmiotu umowy na towar wolny od wad.</w:t>
      </w: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eastAsia="Calibri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10</w:t>
      </w:r>
    </w:p>
    <w:p w:rsidR="004822A0" w:rsidRPr="00025D18" w:rsidRDefault="004822A0" w:rsidP="004822A0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Zamawiający, w </w:t>
      </w:r>
      <w:r w:rsidRPr="00025D18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025D18">
        <w:rPr>
          <w:rFonts w:ascii="Arial" w:hAnsi="Arial" w:cs="Arial"/>
          <w:sz w:val="20"/>
          <w:lang w:val="pl-PL"/>
        </w:rPr>
        <w:t xml:space="preserve"> żąda od Wykonawcy </w:t>
      </w:r>
      <w:r w:rsidRPr="00025D18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025D18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4822A0" w:rsidRPr="00025D18" w:rsidRDefault="004822A0" w:rsidP="004822A0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umowy:</w:t>
      </w:r>
    </w:p>
    <w:p w:rsidR="004822A0" w:rsidRPr="00025D18" w:rsidRDefault="004822A0" w:rsidP="004822A0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025D18">
        <w:rPr>
          <w:rFonts w:ascii="Arial" w:hAnsi="Arial" w:cs="Arial"/>
        </w:rPr>
        <w:t>za każdy dzień opóźnienia w dostarczeniu Zamówionego przedmiotu umowy,</w:t>
      </w:r>
    </w:p>
    <w:p w:rsidR="004822A0" w:rsidRPr="00025D18" w:rsidRDefault="004822A0" w:rsidP="004822A0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4822A0" w:rsidRPr="00025D18" w:rsidRDefault="004822A0" w:rsidP="004822A0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dzielenie złożonego Zamówienia na części,</w:t>
      </w:r>
    </w:p>
    <w:p w:rsidR="004822A0" w:rsidRPr="00025D18" w:rsidRDefault="004822A0" w:rsidP="004822A0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przypadku dostawy niezgodnej z Zamówieniem,</w:t>
      </w:r>
    </w:p>
    <w:p w:rsidR="004822A0" w:rsidRPr="00025D18" w:rsidRDefault="004822A0" w:rsidP="004822A0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4822A0" w:rsidRPr="00025D18" w:rsidRDefault="004822A0" w:rsidP="004822A0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11</w:t>
      </w:r>
    </w:p>
    <w:p w:rsidR="004822A0" w:rsidRPr="00025D18" w:rsidRDefault="004822A0" w:rsidP="004822A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B668BB" w:rsidRDefault="00B668BB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668BB" w:rsidRDefault="00B668BB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668BB" w:rsidRDefault="00B668BB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12</w:t>
      </w:r>
    </w:p>
    <w:p w:rsidR="004822A0" w:rsidRPr="00025D18" w:rsidRDefault="004822A0" w:rsidP="004822A0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822A0" w:rsidRPr="00025D18" w:rsidRDefault="004822A0" w:rsidP="004822A0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przypadku, o którym mowa w ust 1, Wykonawca może żądać wyłącznie wynagrodzenia należnego.</w:t>
      </w:r>
    </w:p>
    <w:p w:rsidR="004822A0" w:rsidRPr="00025D18" w:rsidRDefault="004822A0" w:rsidP="004822A0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Zamawiający może od umowy odstąpić albo żądać obniżenia ceny jeżeli przedmiot umowy ma wady, a ponadto:</w:t>
      </w:r>
    </w:p>
    <w:p w:rsidR="004822A0" w:rsidRPr="00025D18" w:rsidRDefault="004822A0" w:rsidP="004822A0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4822A0" w:rsidRPr="00025D18" w:rsidRDefault="004822A0" w:rsidP="004822A0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jeżeli przedmiot umowy był już wymieniony przez Wykonawcę lub naprawiany.</w:t>
      </w:r>
    </w:p>
    <w:p w:rsidR="004822A0" w:rsidRPr="00025D18" w:rsidRDefault="004822A0" w:rsidP="004822A0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W przypadku  naruszenia</w:t>
      </w:r>
      <w:r w:rsidRPr="00025D18">
        <w:rPr>
          <w:rFonts w:cs="Arial"/>
          <w:sz w:val="20"/>
        </w:rPr>
        <w:t xml:space="preserve"> postanowień niniejszej umowy strony mogą rozwiązać niniejszą umowę za jednomiesięcznym okresem wypowiedzenia.</w:t>
      </w:r>
    </w:p>
    <w:p w:rsidR="004822A0" w:rsidRPr="00025D18" w:rsidRDefault="004822A0" w:rsidP="00B668BB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4822A0" w:rsidRPr="00025D18" w:rsidRDefault="004822A0" w:rsidP="004822A0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od umowy powinno nastąpić w formie pisemnej pod rygorem nieważności.</w:t>
      </w: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13</w:t>
      </w:r>
    </w:p>
    <w:p w:rsidR="004822A0" w:rsidRPr="00025D18" w:rsidRDefault="004822A0" w:rsidP="004822A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14</w:t>
      </w:r>
    </w:p>
    <w:p w:rsidR="004822A0" w:rsidRPr="00025D18" w:rsidRDefault="004822A0" w:rsidP="004822A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822A0" w:rsidRPr="00025D18" w:rsidRDefault="004822A0" w:rsidP="004822A0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15</w:t>
      </w:r>
    </w:p>
    <w:p w:rsidR="004822A0" w:rsidRPr="00025D18" w:rsidRDefault="004822A0" w:rsidP="004822A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E27529" w:rsidRPr="00A92650" w:rsidRDefault="00E27529" w:rsidP="00E27529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E27529" w:rsidRPr="00A92650" w:rsidRDefault="00E27529" w:rsidP="00E27529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16</w:t>
      </w:r>
    </w:p>
    <w:p w:rsidR="007049E8" w:rsidRPr="00025D18" w:rsidRDefault="007049E8" w:rsidP="007049E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7049E8" w:rsidRPr="00025D18" w:rsidRDefault="007049E8" w:rsidP="007049E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7049E8" w:rsidRPr="00025D18" w:rsidRDefault="007049E8" w:rsidP="007049E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zmiany adresów, numerów telefonu, numerów kont, danych osób fizycznych i prawnych ujętych  w niniejszej umowie.</w:t>
      </w:r>
    </w:p>
    <w:p w:rsidR="007049E8" w:rsidRPr="00025D18" w:rsidRDefault="003B549A" w:rsidP="007049E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</w:t>
      </w:r>
      <w:r w:rsidR="007049E8" w:rsidRPr="00025D18">
        <w:rPr>
          <w:rFonts w:ascii="Arial" w:hAnsi="Arial" w:cs="Arial"/>
          <w:sz w:val="20"/>
          <w:lang w:val="pl-PL"/>
        </w:rPr>
        <w:t>) zmian (aktualizacji) nr katalogowych, nazw handlowych wyrobów</w:t>
      </w:r>
    </w:p>
    <w:p w:rsidR="007049E8" w:rsidRPr="00025D18" w:rsidRDefault="003B549A" w:rsidP="007049E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</w:t>
      </w:r>
      <w:r w:rsidR="007049E8" w:rsidRPr="00025D18">
        <w:rPr>
          <w:rFonts w:ascii="Arial" w:hAnsi="Arial" w:cs="Arial"/>
          <w:sz w:val="20"/>
          <w:lang w:val="pl-PL"/>
        </w:rPr>
        <w:t>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7049E8" w:rsidRPr="00025D18" w:rsidRDefault="007049E8" w:rsidP="007049E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Wszelkie zmiany niniejszej umowy wymagają formy pisemnej pod rygorem nieważności z wyłączeniem zmian określonych w ust. 1 </w:t>
      </w:r>
      <w:proofErr w:type="spellStart"/>
      <w:r w:rsidRPr="00025D18">
        <w:rPr>
          <w:rFonts w:ascii="Arial" w:hAnsi="Arial" w:cs="Arial"/>
          <w:sz w:val="20"/>
          <w:lang w:val="pl-PL"/>
        </w:rPr>
        <w:t>lit.</w:t>
      </w:r>
      <w:r w:rsidR="003B549A">
        <w:rPr>
          <w:rFonts w:ascii="Arial" w:hAnsi="Arial" w:cs="Arial"/>
          <w:sz w:val="20"/>
          <w:lang w:val="pl-PL"/>
        </w:rPr>
        <w:t>’a</w:t>
      </w:r>
      <w:proofErr w:type="spellEnd"/>
      <w:r w:rsidR="003B549A">
        <w:rPr>
          <w:rFonts w:ascii="Arial" w:hAnsi="Arial" w:cs="Arial"/>
          <w:sz w:val="20"/>
          <w:lang w:val="pl-PL"/>
        </w:rPr>
        <w:t xml:space="preserve">” i </w:t>
      </w:r>
      <w:r w:rsidRPr="00025D18">
        <w:rPr>
          <w:rFonts w:ascii="Arial" w:hAnsi="Arial" w:cs="Arial"/>
          <w:sz w:val="20"/>
          <w:lang w:val="pl-PL"/>
        </w:rPr>
        <w:t xml:space="preserve"> „</w:t>
      </w:r>
      <w:r w:rsidR="003B549A">
        <w:rPr>
          <w:rFonts w:ascii="Arial" w:hAnsi="Arial" w:cs="Arial"/>
          <w:sz w:val="20"/>
          <w:lang w:val="pl-PL"/>
        </w:rPr>
        <w:t>d</w:t>
      </w:r>
      <w:r w:rsidRPr="00025D18">
        <w:rPr>
          <w:rFonts w:ascii="Arial" w:hAnsi="Arial" w:cs="Arial"/>
          <w:sz w:val="20"/>
          <w:lang w:val="pl-PL"/>
        </w:rPr>
        <w:t>”.</w:t>
      </w:r>
    </w:p>
    <w:p w:rsidR="00E27529" w:rsidRPr="00A92650" w:rsidRDefault="00E27529" w:rsidP="00E27529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E27529" w:rsidRPr="00A92650" w:rsidRDefault="00E27529" w:rsidP="00E27529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17</w:t>
      </w:r>
    </w:p>
    <w:p w:rsidR="00E27529" w:rsidRPr="00A92650" w:rsidRDefault="00E27529" w:rsidP="00E27529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Umowę sporządzono w trzech jednobrzmiących egzemplarzach, jeden egzemplarz dla Wykonawcy, dwa egzemplarze dla Zamawiającego.</w:t>
      </w:r>
    </w:p>
    <w:p w:rsidR="00E27529" w:rsidRPr="00A92650" w:rsidRDefault="00E27529" w:rsidP="00E27529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E27529" w:rsidRPr="00A92650" w:rsidRDefault="00E27529" w:rsidP="00E27529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A92650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E27529" w:rsidRPr="00A92650" w:rsidRDefault="00E27529" w:rsidP="00E275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  <w:lang w:val="pl-PL"/>
        </w:rPr>
      </w:pPr>
      <w:r w:rsidRPr="00A92650">
        <w:rPr>
          <w:rFonts w:ascii="Arial" w:hAnsi="Arial" w:cs="Arial"/>
          <w:bCs/>
          <w:sz w:val="20"/>
          <w:szCs w:val="22"/>
          <w:lang w:val="pl-PL"/>
        </w:rPr>
        <w:t>Załącznik nr 1 - opis wymagań minimalnych z ceną, ilością przewidywanego zużycia w okresie jednego roku</w:t>
      </w:r>
    </w:p>
    <w:p w:rsidR="00E27529" w:rsidRPr="00A92650" w:rsidRDefault="00E27529" w:rsidP="00E27529">
      <w:pPr>
        <w:autoSpaceDE w:val="0"/>
        <w:spacing w:line="260" w:lineRule="exact"/>
        <w:rPr>
          <w:b/>
          <w:bCs/>
          <w:szCs w:val="24"/>
          <w:lang w:val="pl-PL"/>
        </w:rPr>
      </w:pPr>
    </w:p>
    <w:p w:rsidR="002839DF" w:rsidRDefault="00E27529" w:rsidP="00E27529">
      <w:pPr>
        <w:rPr>
          <w:lang w:val="pl-PL"/>
        </w:rPr>
      </w:pPr>
      <w:r w:rsidRPr="00A92650">
        <w:rPr>
          <w:rFonts w:ascii="Arial" w:hAnsi="Arial" w:cs="Arial"/>
          <w:b/>
          <w:bCs/>
          <w:sz w:val="22"/>
          <w:szCs w:val="24"/>
          <w:lang w:val="pl-PL"/>
        </w:rPr>
        <w:t xml:space="preserve">ZAMAWIAJĄCY                                                                           WYKONAWCA     </w:t>
      </w:r>
      <w:r w:rsidRPr="004871F6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4871F6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</w:p>
    <w:p w:rsidR="002839DF" w:rsidRDefault="002839DF" w:rsidP="00E27529">
      <w:pPr>
        <w:rPr>
          <w:lang w:val="pl-PL"/>
        </w:rPr>
      </w:pPr>
    </w:p>
    <w:p w:rsidR="00E27529" w:rsidRDefault="00E27529" w:rsidP="00E27529">
      <w:pPr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025D18">
        <w:rPr>
          <w:rFonts w:ascii="Arial" w:hAnsi="Arial" w:cs="Arial"/>
          <w:sz w:val="20"/>
          <w:lang w:val="pl-PL"/>
        </w:rPr>
        <w:t xml:space="preserve">Załącznik nr 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do SIWZ </w:t>
      </w:r>
    </w:p>
    <w:p w:rsidR="00E27529" w:rsidRPr="00025D18" w:rsidRDefault="00E27529" w:rsidP="00E27529">
      <w:pPr>
        <w:jc w:val="right"/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Składając ofertę w postępowaniu o udzielenie zamówienia publicznego na „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Dostawę różnych produktów medycznych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dla Powiatowego Zakładu Opieki  Zdrowotnej z siedzibą w Starachowicach</w:t>
      </w:r>
    </w:p>
    <w:p w:rsidR="00E27529" w:rsidRPr="00025D18" w:rsidRDefault="00E27529" w:rsidP="00E27529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7529" w:rsidRPr="00025D18" w:rsidRDefault="00E27529" w:rsidP="00E27529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Podmiot </w:t>
      </w:r>
      <w:r w:rsidRPr="00025D1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który reprezentuję:</w:t>
      </w:r>
    </w:p>
    <w:p w:rsidR="00E27529" w:rsidRPr="00025D18" w:rsidRDefault="00E27529" w:rsidP="00E27529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należy do grupy kapitałowej *</w:t>
      </w:r>
    </w:p>
    <w:p w:rsidR="00E27529" w:rsidRPr="00025D18" w:rsidRDefault="00E27529" w:rsidP="00E27529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Należy do tej samej grupy kapitałowej, o której mowa w art. 24 ust. 2 pkt 5 ustawy Prawo zamówień publicznych*</w:t>
      </w:r>
    </w:p>
    <w:p w:rsidR="00E27529" w:rsidRPr="00025D18" w:rsidRDefault="00E27529" w:rsidP="00E27529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E27529" w:rsidRPr="00025D18" w:rsidRDefault="00E27529" w:rsidP="00E27529">
      <w:pPr>
        <w:rPr>
          <w:rFonts w:ascii="Arial" w:hAnsi="Arial" w:cs="Arial"/>
          <w:sz w:val="20"/>
          <w:lang w:val="pl-PL"/>
        </w:rPr>
      </w:pPr>
    </w:p>
    <w:p w:rsidR="00E27529" w:rsidRPr="00025D18" w:rsidRDefault="00E27529" w:rsidP="00E27529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E27529" w:rsidRPr="00025D18" w:rsidRDefault="00E27529" w:rsidP="00E27529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E27529" w:rsidRPr="00025D18" w:rsidRDefault="00E27529" w:rsidP="00E27529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E27529" w:rsidRPr="00025D18" w:rsidRDefault="00E27529" w:rsidP="00E27529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E27529" w:rsidRPr="00025D18" w:rsidRDefault="00E27529" w:rsidP="00E27529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E27529" w:rsidRPr="00025D18" w:rsidRDefault="00E27529" w:rsidP="00E275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Pr="00025D18" w:rsidRDefault="00E27529" w:rsidP="00E27529">
      <w:pPr>
        <w:rPr>
          <w:lang w:val="pl-PL"/>
        </w:rPr>
      </w:pPr>
    </w:p>
    <w:p w:rsidR="00E27529" w:rsidRDefault="00E27529" w:rsidP="00E27529"/>
    <w:p w:rsidR="004209F8" w:rsidRDefault="004209F8"/>
    <w:sectPr w:rsidR="004209F8" w:rsidSect="00B668BB">
      <w:headerReference w:type="default" r:id="rId11"/>
      <w:pgSz w:w="11907" w:h="16839" w:code="9"/>
      <w:pgMar w:top="993" w:right="1041" w:bottom="1440" w:left="1797" w:header="993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58" w:rsidRDefault="00E54B58" w:rsidP="00EC369D">
      <w:r>
        <w:separator/>
      </w:r>
    </w:p>
  </w:endnote>
  <w:endnote w:type="continuationSeparator" w:id="0">
    <w:p w:rsidR="00E54B58" w:rsidRDefault="00E54B58" w:rsidP="00EC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58" w:rsidRDefault="00E54B58" w:rsidP="00EC369D">
      <w:r>
        <w:separator/>
      </w:r>
    </w:p>
  </w:footnote>
  <w:footnote w:type="continuationSeparator" w:id="0">
    <w:p w:rsidR="00E54B58" w:rsidRDefault="00E54B58" w:rsidP="00EC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40" w:rsidRPr="00F37D79" w:rsidRDefault="00216A40">
    <w:pPr>
      <w:pStyle w:val="Nagwek"/>
      <w:rPr>
        <w:rFonts w:ascii="Arial" w:hAnsi="Arial" w:cs="Arial"/>
        <w:sz w:val="16"/>
        <w:szCs w:val="16"/>
        <w:lang w:val="pl-PL"/>
      </w:rPr>
    </w:pPr>
    <w:r w:rsidRPr="00F37D79">
      <w:rPr>
        <w:rFonts w:ascii="Arial" w:hAnsi="Arial" w:cs="Arial"/>
        <w:sz w:val="16"/>
        <w:szCs w:val="16"/>
        <w:lang w:val="pl-PL"/>
      </w:rPr>
      <w:t xml:space="preserve">Nr sprawy </w:t>
    </w:r>
    <w:r>
      <w:rPr>
        <w:rFonts w:ascii="Arial" w:hAnsi="Arial" w:cs="Arial"/>
        <w:sz w:val="16"/>
        <w:szCs w:val="16"/>
        <w:lang w:val="pl-PL"/>
      </w:rPr>
      <w:t>P/33/07</w:t>
    </w:r>
    <w:r w:rsidRPr="00ED1E96">
      <w:rPr>
        <w:rFonts w:ascii="Arial" w:hAnsi="Arial" w:cs="Arial"/>
        <w:sz w:val="16"/>
        <w:szCs w:val="16"/>
        <w:lang w:val="pl-PL"/>
      </w:rPr>
      <w:t>/201</w:t>
    </w:r>
    <w:r>
      <w:rPr>
        <w:rFonts w:ascii="Arial" w:hAnsi="Arial" w:cs="Arial"/>
        <w:sz w:val="16"/>
        <w:szCs w:val="16"/>
        <w:lang w:val="pl-PL"/>
      </w:rPr>
      <w:t>6</w:t>
    </w:r>
    <w:r w:rsidRPr="00ED1E96">
      <w:rPr>
        <w:rFonts w:ascii="Arial" w:hAnsi="Arial" w:cs="Arial"/>
        <w:sz w:val="16"/>
        <w:szCs w:val="16"/>
        <w:lang w:val="pl-PL"/>
      </w:rPr>
      <w:t>/WM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9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9D2632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4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6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75A89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1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8C01B8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37"/>
  </w:num>
  <w:num w:numId="4">
    <w:abstractNumId w:val="33"/>
  </w:num>
  <w:num w:numId="5">
    <w:abstractNumId w:val="3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28"/>
  </w:num>
  <w:num w:numId="13">
    <w:abstractNumId w:val="25"/>
  </w:num>
  <w:num w:numId="14">
    <w:abstractNumId w:val="16"/>
  </w:num>
  <w:num w:numId="15">
    <w:abstractNumId w:val="23"/>
  </w:num>
  <w:num w:numId="16">
    <w:abstractNumId w:val="29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10"/>
  </w:num>
  <w:num w:numId="22">
    <w:abstractNumId w:val="13"/>
  </w:num>
  <w:num w:numId="23">
    <w:abstractNumId w:val="24"/>
  </w:num>
  <w:num w:numId="24">
    <w:abstractNumId w:val="21"/>
  </w:num>
  <w:num w:numId="25">
    <w:abstractNumId w:val="20"/>
  </w:num>
  <w:num w:numId="26">
    <w:abstractNumId w:val="19"/>
  </w:num>
  <w:num w:numId="27">
    <w:abstractNumId w:val="36"/>
  </w:num>
  <w:num w:numId="28">
    <w:abstractNumId w:val="12"/>
  </w:num>
  <w:num w:numId="29">
    <w:abstractNumId w:val="31"/>
  </w:num>
  <w:num w:numId="30">
    <w:abstractNumId w:val="17"/>
  </w:num>
  <w:num w:numId="31">
    <w:abstractNumId w:val="22"/>
  </w:num>
  <w:num w:numId="32">
    <w:abstractNumId w:val="26"/>
  </w:num>
  <w:num w:numId="33">
    <w:abstractNumId w:val="27"/>
  </w:num>
  <w:num w:numId="34">
    <w:abstractNumId w:val="11"/>
  </w:num>
  <w:num w:numId="35">
    <w:abstractNumId w:val="3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9"/>
    <w:rsid w:val="00037D0E"/>
    <w:rsid w:val="000E376B"/>
    <w:rsid w:val="00216A40"/>
    <w:rsid w:val="002839DF"/>
    <w:rsid w:val="002F1E6E"/>
    <w:rsid w:val="00370A55"/>
    <w:rsid w:val="003B549A"/>
    <w:rsid w:val="003E27DC"/>
    <w:rsid w:val="003F09CB"/>
    <w:rsid w:val="004209F8"/>
    <w:rsid w:val="004822A0"/>
    <w:rsid w:val="00485EA3"/>
    <w:rsid w:val="004A54E9"/>
    <w:rsid w:val="004B67B2"/>
    <w:rsid w:val="00503F19"/>
    <w:rsid w:val="005D0232"/>
    <w:rsid w:val="005E2FDC"/>
    <w:rsid w:val="00644CB2"/>
    <w:rsid w:val="007049E8"/>
    <w:rsid w:val="00745E52"/>
    <w:rsid w:val="00782319"/>
    <w:rsid w:val="00804067"/>
    <w:rsid w:val="0080407A"/>
    <w:rsid w:val="00806E73"/>
    <w:rsid w:val="00906C98"/>
    <w:rsid w:val="00A97170"/>
    <w:rsid w:val="00AF1217"/>
    <w:rsid w:val="00AF1B72"/>
    <w:rsid w:val="00AF4515"/>
    <w:rsid w:val="00B47953"/>
    <w:rsid w:val="00B63232"/>
    <w:rsid w:val="00B668BB"/>
    <w:rsid w:val="00C271A1"/>
    <w:rsid w:val="00C34FE2"/>
    <w:rsid w:val="00C44D62"/>
    <w:rsid w:val="00C9408A"/>
    <w:rsid w:val="00CB0CB0"/>
    <w:rsid w:val="00D92F9F"/>
    <w:rsid w:val="00D9360B"/>
    <w:rsid w:val="00D96610"/>
    <w:rsid w:val="00DC55A8"/>
    <w:rsid w:val="00DD005D"/>
    <w:rsid w:val="00E0465D"/>
    <w:rsid w:val="00E11F4D"/>
    <w:rsid w:val="00E27529"/>
    <w:rsid w:val="00E31BDA"/>
    <w:rsid w:val="00E403AB"/>
    <w:rsid w:val="00E54B58"/>
    <w:rsid w:val="00E5575F"/>
    <w:rsid w:val="00EC369D"/>
    <w:rsid w:val="00F14E3C"/>
    <w:rsid w:val="00F2246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29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2752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752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2752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529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529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27529"/>
    <w:rPr>
      <w:rFonts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27529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E2752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2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529"/>
    <w:rPr>
      <w:rFonts w:ascii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2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529"/>
    <w:rPr>
      <w:rFonts w:ascii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E27529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27529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E2752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27529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27529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27529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27529"/>
    <w:rPr>
      <w:rFonts w:cs="Times New Roman"/>
      <w:sz w:val="24"/>
      <w:lang w:eastAsia="pl-PL"/>
    </w:rPr>
  </w:style>
  <w:style w:type="character" w:styleId="Hipercze">
    <w:name w:val="Hyperlink"/>
    <w:rsid w:val="00E2752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27529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27529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27529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27529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E2752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2752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2752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27529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7529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E27529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7529"/>
    <w:rPr>
      <w:rFonts w:ascii="Times New Roman" w:hAnsi="Times New Roman" w:cs="Times New Roman"/>
      <w:lang w:eastAsia="pl-PL"/>
    </w:rPr>
  </w:style>
  <w:style w:type="character" w:customStyle="1" w:styleId="FontStyle50">
    <w:name w:val="Font Style50"/>
    <w:rsid w:val="00E27529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E27529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29"/>
    <w:rPr>
      <w:rFonts w:ascii="Tahoma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2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27529"/>
    <w:rPr>
      <w:rFonts w:ascii="Tahoma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29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2752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752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2752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529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529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27529"/>
    <w:rPr>
      <w:rFonts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27529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E2752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2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529"/>
    <w:rPr>
      <w:rFonts w:ascii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2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529"/>
    <w:rPr>
      <w:rFonts w:ascii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E27529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27529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E2752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27529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27529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27529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27529"/>
    <w:rPr>
      <w:rFonts w:cs="Times New Roman"/>
      <w:sz w:val="24"/>
      <w:lang w:eastAsia="pl-PL"/>
    </w:rPr>
  </w:style>
  <w:style w:type="character" w:styleId="Hipercze">
    <w:name w:val="Hyperlink"/>
    <w:rsid w:val="00E2752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27529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27529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27529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27529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E2752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2752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2752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27529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7529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E27529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7529"/>
    <w:rPr>
      <w:rFonts w:ascii="Times New Roman" w:hAnsi="Times New Roman" w:cs="Times New Roman"/>
      <w:lang w:eastAsia="pl-PL"/>
    </w:rPr>
  </w:style>
  <w:style w:type="character" w:customStyle="1" w:styleId="FontStyle50">
    <w:name w:val="Font Style50"/>
    <w:rsid w:val="00E27529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E27529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29"/>
    <w:rPr>
      <w:rFonts w:ascii="Tahoma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2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27529"/>
    <w:rPr>
      <w:rFonts w:ascii="Tahoma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D041-4634-484B-9A51-9A24F3C4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8239</Words>
  <Characters>49436</Characters>
  <Application>Microsoft Office Word</Application>
  <DocSecurity>0</DocSecurity>
  <Lines>411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= WP</vt:lpstr>
      <vt:lpstr>Wzór :  WP2 = Fb / Fmax  x  3%  x  100   </vt:lpstr>
      <vt:lpstr>1. Dyrektor Powiatowego Zakładu Opieki Zdrowotnej – Grzegorz Fitas</vt:lpstr>
    </vt:vector>
  </TitlesOfParts>
  <Company>Microsoft</Company>
  <LinksUpToDate>false</LinksUpToDate>
  <CharactersWithSpaces>57560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31</cp:revision>
  <cp:lastPrinted>2016-07-12T07:00:00Z</cp:lastPrinted>
  <dcterms:created xsi:type="dcterms:W3CDTF">2016-07-04T05:12:00Z</dcterms:created>
  <dcterms:modified xsi:type="dcterms:W3CDTF">2016-07-12T07:16:00Z</dcterms:modified>
</cp:coreProperties>
</file>