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26" w:rsidRDefault="00092D26" w:rsidP="00092D26">
      <w:pPr>
        <w:pStyle w:val="Tytu"/>
        <w:rPr>
          <w:rFonts w:ascii="Arial" w:hAnsi="Arial" w:cs="Arial"/>
          <w:sz w:val="36"/>
          <w:szCs w:val="44"/>
        </w:rPr>
      </w:pPr>
    </w:p>
    <w:p w:rsidR="00092D26" w:rsidRDefault="00092D26" w:rsidP="00092D26">
      <w:pPr>
        <w:pStyle w:val="Tytu"/>
        <w:rPr>
          <w:rFonts w:ascii="Arial" w:hAnsi="Arial" w:cs="Arial"/>
          <w:sz w:val="36"/>
          <w:szCs w:val="44"/>
        </w:rPr>
      </w:pPr>
    </w:p>
    <w:p w:rsidR="00092D26" w:rsidRDefault="00092D26" w:rsidP="00092D26">
      <w:pPr>
        <w:pStyle w:val="Tytu"/>
        <w:rPr>
          <w:rFonts w:ascii="Arial" w:hAnsi="Arial" w:cs="Arial"/>
          <w:sz w:val="36"/>
          <w:szCs w:val="44"/>
        </w:rPr>
      </w:pPr>
    </w:p>
    <w:p w:rsidR="00092D26" w:rsidRDefault="00092D26" w:rsidP="00092D26">
      <w:pPr>
        <w:pStyle w:val="Tytu"/>
        <w:rPr>
          <w:rFonts w:ascii="Arial" w:hAnsi="Arial" w:cs="Arial"/>
          <w:sz w:val="36"/>
          <w:szCs w:val="44"/>
        </w:rPr>
      </w:pPr>
    </w:p>
    <w:p w:rsidR="00092D26" w:rsidRDefault="00092D26" w:rsidP="00092D26">
      <w:pPr>
        <w:pStyle w:val="Tytu"/>
        <w:rPr>
          <w:rFonts w:ascii="Arial" w:hAnsi="Arial" w:cs="Arial"/>
          <w:sz w:val="36"/>
          <w:szCs w:val="44"/>
        </w:rPr>
      </w:pPr>
    </w:p>
    <w:p w:rsidR="00092D26" w:rsidRPr="0007316B" w:rsidRDefault="00092D26" w:rsidP="00092D26">
      <w:pPr>
        <w:pStyle w:val="Tytu"/>
        <w:rPr>
          <w:rFonts w:ascii="Arial" w:hAnsi="Arial" w:cs="Arial"/>
          <w:sz w:val="36"/>
          <w:szCs w:val="44"/>
        </w:rPr>
      </w:pPr>
      <w:r w:rsidRPr="0007316B">
        <w:rPr>
          <w:rFonts w:ascii="Arial" w:hAnsi="Arial" w:cs="Arial"/>
          <w:sz w:val="36"/>
          <w:szCs w:val="44"/>
        </w:rPr>
        <w:t>SPECYFIKACJA ISTOTNYCH</w:t>
      </w:r>
    </w:p>
    <w:p w:rsidR="00092D26" w:rsidRPr="0007316B" w:rsidRDefault="00092D26" w:rsidP="00092D26">
      <w:pPr>
        <w:jc w:val="center"/>
        <w:rPr>
          <w:rFonts w:cs="Arial"/>
          <w:b/>
          <w:bCs/>
          <w:sz w:val="36"/>
          <w:szCs w:val="44"/>
        </w:rPr>
      </w:pPr>
      <w:r w:rsidRPr="0007316B">
        <w:rPr>
          <w:rFonts w:cs="Arial"/>
          <w:b/>
          <w:bCs/>
          <w:sz w:val="36"/>
          <w:szCs w:val="44"/>
        </w:rPr>
        <w:t>WARUNKÓW ZAMÓWIENIA  /SIWZ/</w:t>
      </w:r>
    </w:p>
    <w:p w:rsidR="00092D26" w:rsidRPr="0007316B" w:rsidRDefault="00092D26" w:rsidP="00092D26">
      <w:pPr>
        <w:rPr>
          <w:rFonts w:cs="Arial"/>
          <w:b/>
          <w:bCs/>
          <w:sz w:val="36"/>
          <w:szCs w:val="44"/>
        </w:rPr>
      </w:pPr>
    </w:p>
    <w:p w:rsidR="00092D26" w:rsidRPr="0007316B" w:rsidRDefault="00092D26" w:rsidP="00092D26">
      <w:pPr>
        <w:rPr>
          <w:rFonts w:cs="Arial"/>
          <w:b/>
          <w:bCs/>
          <w:sz w:val="28"/>
        </w:rPr>
      </w:pPr>
    </w:p>
    <w:p w:rsidR="00092D26" w:rsidRPr="0007316B" w:rsidRDefault="00092D26" w:rsidP="00092D26">
      <w:pPr>
        <w:rPr>
          <w:rFonts w:cs="Arial"/>
          <w:b/>
          <w:bCs/>
          <w:sz w:val="36"/>
        </w:rPr>
      </w:pPr>
    </w:p>
    <w:p w:rsidR="00092D26" w:rsidRPr="0007316B" w:rsidRDefault="00092D26" w:rsidP="00092D26">
      <w:pPr>
        <w:jc w:val="center"/>
        <w:rPr>
          <w:rFonts w:cs="Arial"/>
          <w:b/>
          <w:bCs/>
          <w:sz w:val="36"/>
        </w:rPr>
      </w:pPr>
    </w:p>
    <w:p w:rsidR="00092D26" w:rsidRPr="0007316B" w:rsidRDefault="00092D26" w:rsidP="00092D26">
      <w:pPr>
        <w:pStyle w:val="Tekstpodstawowy2"/>
        <w:jc w:val="center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Dostawa leczniczych środków technicznych sprzęt do ablacji </w:t>
      </w:r>
      <w:r w:rsidRPr="0007316B">
        <w:rPr>
          <w:rFonts w:cs="Arial"/>
          <w:b/>
          <w:szCs w:val="32"/>
        </w:rPr>
        <w:t>dla Powiatowego Zakładu Opieki  Zdrowotnej z siedzibą w Starachowicach</w:t>
      </w:r>
    </w:p>
    <w:p w:rsidR="00092D26" w:rsidRPr="00E75AD2" w:rsidRDefault="00092D26" w:rsidP="00092D26">
      <w:pPr>
        <w:jc w:val="center"/>
        <w:rPr>
          <w:rFonts w:cs="Arial"/>
          <w:sz w:val="32"/>
          <w:szCs w:val="32"/>
        </w:rPr>
      </w:pPr>
    </w:p>
    <w:p w:rsidR="00092D26" w:rsidRPr="00E75AD2" w:rsidRDefault="00092D26" w:rsidP="00092D26">
      <w:pPr>
        <w:rPr>
          <w:rFonts w:cs="Arial"/>
          <w:sz w:val="32"/>
          <w:szCs w:val="32"/>
        </w:rPr>
      </w:pPr>
    </w:p>
    <w:p w:rsidR="00092D26" w:rsidRPr="00E75AD2" w:rsidRDefault="00092D26" w:rsidP="00092D26">
      <w:pPr>
        <w:rPr>
          <w:rFonts w:cs="Arial"/>
        </w:rPr>
      </w:pPr>
    </w:p>
    <w:p w:rsidR="00092D26" w:rsidRPr="00E75AD2" w:rsidRDefault="00092D26" w:rsidP="00092D26">
      <w:pPr>
        <w:rPr>
          <w:rFonts w:cs="Arial"/>
        </w:rPr>
      </w:pPr>
    </w:p>
    <w:p w:rsidR="00092D26" w:rsidRPr="00E75AD2" w:rsidRDefault="00092D26" w:rsidP="00092D26">
      <w:pPr>
        <w:rPr>
          <w:rFonts w:cs="Arial"/>
        </w:rPr>
      </w:pPr>
    </w:p>
    <w:p w:rsidR="00092D26" w:rsidRPr="00E75AD2" w:rsidRDefault="00092D26" w:rsidP="00092D26">
      <w:pPr>
        <w:rPr>
          <w:rFonts w:cs="Arial"/>
        </w:rPr>
      </w:pPr>
    </w:p>
    <w:p w:rsidR="00092D26" w:rsidRPr="00E75AD2" w:rsidRDefault="00092D26" w:rsidP="00092D26">
      <w:pPr>
        <w:rPr>
          <w:rFonts w:cs="Arial"/>
        </w:rPr>
      </w:pPr>
    </w:p>
    <w:p w:rsidR="00092D26" w:rsidRPr="00E75AD2" w:rsidRDefault="00092D26" w:rsidP="00092D26">
      <w:pPr>
        <w:rPr>
          <w:rFonts w:cs="Arial"/>
        </w:rPr>
      </w:pPr>
    </w:p>
    <w:p w:rsidR="00092D26" w:rsidRPr="00E75AD2" w:rsidRDefault="00092D26" w:rsidP="00092D26">
      <w:pPr>
        <w:rPr>
          <w:rFonts w:cs="Arial"/>
        </w:rPr>
      </w:pPr>
    </w:p>
    <w:p w:rsidR="00092D26" w:rsidRPr="00E75AD2" w:rsidRDefault="00092D26" w:rsidP="00092D26">
      <w:pPr>
        <w:rPr>
          <w:rFonts w:cs="Arial"/>
        </w:rPr>
      </w:pPr>
      <w:r w:rsidRPr="00E75AD2">
        <w:rPr>
          <w:rFonts w:cs="Arial"/>
        </w:rPr>
        <w:t xml:space="preserve">                                  </w:t>
      </w:r>
    </w:p>
    <w:p w:rsidR="00092D26" w:rsidRPr="00E75AD2" w:rsidRDefault="00092D26" w:rsidP="00092D26">
      <w:pPr>
        <w:rPr>
          <w:rFonts w:cs="Arial"/>
        </w:rPr>
      </w:pPr>
    </w:p>
    <w:p w:rsidR="00092D26" w:rsidRPr="00E75AD2" w:rsidRDefault="00092D26" w:rsidP="00092D26">
      <w:pPr>
        <w:rPr>
          <w:rFonts w:cs="Arial"/>
        </w:rPr>
      </w:pPr>
    </w:p>
    <w:p w:rsidR="00092D26" w:rsidRPr="006D7C58" w:rsidRDefault="00092D26" w:rsidP="00092D26">
      <w:pPr>
        <w:tabs>
          <w:tab w:val="right" w:pos="9356"/>
        </w:tabs>
        <w:rPr>
          <w:rFonts w:cs="Arial"/>
          <w:sz w:val="18"/>
        </w:rPr>
      </w:pPr>
      <w:r w:rsidRPr="006D7C58">
        <w:rPr>
          <w:rFonts w:cs="Arial"/>
          <w:sz w:val="18"/>
        </w:rPr>
        <w:t xml:space="preserve">Opracował                                           Sprawdził:                     </w:t>
      </w:r>
      <w:r>
        <w:rPr>
          <w:rFonts w:cs="Arial"/>
          <w:sz w:val="18"/>
        </w:rPr>
        <w:t xml:space="preserve">                                              </w:t>
      </w:r>
      <w:r w:rsidRPr="006D7C58">
        <w:rPr>
          <w:rFonts w:cs="Arial"/>
          <w:sz w:val="18"/>
        </w:rPr>
        <w:t xml:space="preserve">  Zatwierdził:</w:t>
      </w:r>
    </w:p>
    <w:p w:rsidR="00092D26" w:rsidRPr="002902CC" w:rsidRDefault="00273CAE" w:rsidP="00092D26">
      <w:pPr>
        <w:autoSpaceDE w:val="0"/>
        <w:spacing w:line="280" w:lineRule="exact"/>
        <w:rPr>
          <w:rFonts w:cs="Arial"/>
          <w:sz w:val="18"/>
        </w:rPr>
      </w:pPr>
      <w:r w:rsidRPr="002902CC">
        <w:rPr>
          <w:rFonts w:cs="Arial"/>
          <w:sz w:val="18"/>
        </w:rPr>
        <w:t xml:space="preserve">St. </w:t>
      </w:r>
      <w:r w:rsidR="00092D26" w:rsidRPr="002902CC">
        <w:rPr>
          <w:rFonts w:cs="Arial"/>
          <w:sz w:val="18"/>
        </w:rPr>
        <w:t xml:space="preserve">Insp. ds. Zamówień  </w:t>
      </w:r>
      <w:r w:rsidR="00092D26" w:rsidRPr="002902CC">
        <w:rPr>
          <w:rFonts w:cs="Arial"/>
          <w:sz w:val="18"/>
        </w:rPr>
        <w:tab/>
      </w:r>
      <w:r w:rsidR="00092D26" w:rsidRPr="002902CC">
        <w:rPr>
          <w:rFonts w:cs="Arial"/>
          <w:sz w:val="18"/>
        </w:rPr>
        <w:tab/>
        <w:t xml:space="preserve">          Adwokat  </w:t>
      </w:r>
      <w:r w:rsidR="00092D26" w:rsidRPr="002902CC">
        <w:rPr>
          <w:rFonts w:cs="Arial"/>
          <w:sz w:val="18"/>
        </w:rPr>
        <w:tab/>
      </w:r>
      <w:r w:rsidR="00092D26" w:rsidRPr="002902CC">
        <w:rPr>
          <w:rFonts w:cs="Arial"/>
          <w:sz w:val="18"/>
        </w:rPr>
        <w:tab/>
        <w:t xml:space="preserve">                                            Dyrektor</w:t>
      </w:r>
    </w:p>
    <w:p w:rsidR="00092D26" w:rsidRPr="002902CC" w:rsidRDefault="00092D26" w:rsidP="00092D26">
      <w:pPr>
        <w:autoSpaceDE w:val="0"/>
        <w:spacing w:line="280" w:lineRule="exact"/>
        <w:ind w:left="3540" w:hanging="3540"/>
        <w:rPr>
          <w:rFonts w:cs="Arial"/>
          <w:sz w:val="18"/>
        </w:rPr>
      </w:pPr>
      <w:r w:rsidRPr="002902CC">
        <w:rPr>
          <w:rFonts w:cs="Arial"/>
          <w:sz w:val="18"/>
        </w:rPr>
        <w:t xml:space="preserve">Publicznych </w:t>
      </w:r>
      <w:r w:rsidRPr="002902CC">
        <w:rPr>
          <w:rFonts w:cs="Arial"/>
          <w:sz w:val="18"/>
        </w:rPr>
        <w:tab/>
        <w:t xml:space="preserve">                                                                     Powiatowego Zakładu </w:t>
      </w:r>
    </w:p>
    <w:p w:rsidR="00092D26" w:rsidRPr="002902CC" w:rsidRDefault="00092D26" w:rsidP="00092D26">
      <w:pPr>
        <w:autoSpaceDE w:val="0"/>
        <w:spacing w:line="280" w:lineRule="exact"/>
        <w:ind w:left="3540" w:hanging="3540"/>
        <w:rPr>
          <w:rFonts w:cs="Arial"/>
          <w:sz w:val="18"/>
        </w:rPr>
      </w:pPr>
      <w:r w:rsidRPr="002902CC">
        <w:rPr>
          <w:rFonts w:cs="Arial"/>
          <w:sz w:val="18"/>
        </w:rPr>
        <w:t xml:space="preserve">                                                                                                                                            Opieki Zdrowotnej </w:t>
      </w:r>
    </w:p>
    <w:p w:rsidR="00092D26" w:rsidRPr="002902CC" w:rsidRDefault="00092D26" w:rsidP="00092D26">
      <w:pPr>
        <w:autoSpaceDE w:val="0"/>
        <w:spacing w:line="280" w:lineRule="exact"/>
        <w:ind w:left="3540" w:hanging="3540"/>
        <w:rPr>
          <w:rFonts w:cs="Arial"/>
          <w:smallCaps/>
          <w:spacing w:val="102"/>
          <w:sz w:val="18"/>
        </w:rPr>
      </w:pPr>
      <w:r w:rsidRPr="002902CC">
        <w:rPr>
          <w:rFonts w:cs="Arial"/>
          <w:sz w:val="18"/>
        </w:rPr>
        <w:t xml:space="preserve">                                                                                                                                             w Starachowicach </w:t>
      </w:r>
    </w:p>
    <w:p w:rsidR="00092D26" w:rsidRPr="00E75AD2" w:rsidRDefault="00092D26" w:rsidP="00092D26">
      <w:pPr>
        <w:rPr>
          <w:rFonts w:cs="Arial"/>
          <w:bCs/>
          <w:color w:val="FFFFFF" w:themeColor="background1"/>
        </w:rPr>
      </w:pPr>
      <w:r w:rsidRPr="00483429">
        <w:rPr>
          <w:rFonts w:cs="Arial"/>
          <w:b/>
          <w:bCs/>
          <w:color w:val="FFFFFF" w:themeColor="background1"/>
        </w:rPr>
        <w:t xml:space="preserve">                                                                                                                              </w:t>
      </w:r>
      <w:r w:rsidRPr="00483429">
        <w:rPr>
          <w:rFonts w:cs="Arial"/>
          <w:bCs/>
          <w:color w:val="FFFFFF" w:themeColor="background1"/>
        </w:rPr>
        <w:t xml:space="preserve">/-/ Sebastian </w:t>
      </w:r>
      <w:r w:rsidRPr="00E75AD2">
        <w:rPr>
          <w:rFonts w:cs="Arial"/>
          <w:bCs/>
          <w:color w:val="FFFFFF" w:themeColor="background1"/>
        </w:rPr>
        <w:t>Petrykowski</w:t>
      </w:r>
    </w:p>
    <w:p w:rsidR="00092D26" w:rsidRPr="00E75AD2" w:rsidRDefault="00092D26" w:rsidP="00092D26">
      <w:pPr>
        <w:rPr>
          <w:rFonts w:cs="Arial"/>
          <w:b/>
          <w:bCs/>
        </w:rPr>
      </w:pPr>
    </w:p>
    <w:p w:rsidR="00092D26" w:rsidRPr="00E75AD2" w:rsidRDefault="00092D26" w:rsidP="00092D26">
      <w:pPr>
        <w:jc w:val="center"/>
        <w:rPr>
          <w:rFonts w:cs="Arial"/>
          <w:b/>
          <w:bCs/>
        </w:rPr>
      </w:pPr>
    </w:p>
    <w:p w:rsidR="00092D26" w:rsidRPr="00E75AD2" w:rsidRDefault="00092D26" w:rsidP="00092D26">
      <w:pPr>
        <w:jc w:val="center"/>
        <w:rPr>
          <w:rFonts w:cs="Arial"/>
          <w:b/>
          <w:bCs/>
        </w:rPr>
      </w:pPr>
    </w:p>
    <w:p w:rsidR="00092D26" w:rsidRPr="00E75AD2" w:rsidRDefault="00092D26" w:rsidP="00092D26">
      <w:pPr>
        <w:jc w:val="center"/>
        <w:rPr>
          <w:rFonts w:cs="Arial"/>
          <w:b/>
          <w:bCs/>
        </w:rPr>
      </w:pPr>
    </w:p>
    <w:p w:rsidR="00092D26" w:rsidRPr="00E75AD2" w:rsidRDefault="00092D26" w:rsidP="00092D26">
      <w:pPr>
        <w:rPr>
          <w:rFonts w:cs="Arial"/>
          <w:b/>
          <w:bCs/>
        </w:rPr>
      </w:pPr>
      <w:r w:rsidRPr="00E75AD2">
        <w:rPr>
          <w:rFonts w:cs="Arial"/>
          <w:b/>
          <w:bCs/>
        </w:rPr>
        <w:t xml:space="preserve">    </w:t>
      </w:r>
    </w:p>
    <w:p w:rsidR="00092D26" w:rsidRPr="00E75AD2" w:rsidRDefault="00092D26" w:rsidP="00092D2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Starachowice 04 .11</w:t>
      </w:r>
      <w:r w:rsidRPr="00E75AD2">
        <w:rPr>
          <w:rFonts w:cs="Arial"/>
          <w:b/>
          <w:bCs/>
        </w:rPr>
        <w:t>.2015 rok</w:t>
      </w:r>
    </w:p>
    <w:p w:rsidR="00092D26" w:rsidRDefault="00092D26" w:rsidP="00092D26">
      <w:pPr>
        <w:jc w:val="center"/>
        <w:rPr>
          <w:rFonts w:cs="Arial"/>
          <w:b/>
          <w:bCs/>
        </w:rPr>
      </w:pPr>
    </w:p>
    <w:p w:rsidR="00092D26" w:rsidRPr="00E75AD2" w:rsidRDefault="00092D26" w:rsidP="00092D26">
      <w:pPr>
        <w:jc w:val="center"/>
        <w:rPr>
          <w:rFonts w:cs="Arial"/>
          <w:b/>
          <w:bCs/>
        </w:rPr>
      </w:pPr>
    </w:p>
    <w:p w:rsidR="00092D26" w:rsidRPr="00E75AD2" w:rsidRDefault="00092D26" w:rsidP="00092D26">
      <w:pPr>
        <w:rPr>
          <w:rFonts w:cs="Arial"/>
          <w:b/>
          <w:bCs/>
          <w:sz w:val="20"/>
          <w:u w:val="thick"/>
        </w:rPr>
      </w:pPr>
      <w:r w:rsidRPr="00E75AD2">
        <w:rPr>
          <w:rFonts w:cs="Arial"/>
          <w:b/>
          <w:bCs/>
          <w:sz w:val="20"/>
          <w:u w:val="thick"/>
        </w:rPr>
        <w:lastRenderedPageBreak/>
        <w:t>Definicje:</w:t>
      </w:r>
    </w:p>
    <w:p w:rsidR="00092D26" w:rsidRPr="00E31AEC" w:rsidRDefault="00092D26" w:rsidP="00092D26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W Specyfikacji Istotnych Warunków Zamówienia oraz we wszystkich dokumentach z nią</w:t>
      </w:r>
      <w:r>
        <w:rPr>
          <w:rFonts w:ascii="Arial" w:hAnsi="Arial" w:cs="Arial"/>
        </w:rPr>
        <w:t xml:space="preserve"> </w:t>
      </w:r>
      <w:r w:rsidRPr="00E31AEC">
        <w:rPr>
          <w:rFonts w:ascii="Arial" w:hAnsi="Arial" w:cs="Arial"/>
        </w:rPr>
        <w:t xml:space="preserve">związanych (jak niżej określono) następujące słowa i zwroty winny mieć znaczenie zgodne z niniejszymi objaśnieniami, z wyjątkiem przypadków, kiedy kontekst wymaga inaczej. </w:t>
      </w:r>
    </w:p>
    <w:p w:rsidR="00092D26" w:rsidRPr="00E31AEC" w:rsidRDefault="00092D26" w:rsidP="00092D26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E31AEC">
        <w:rPr>
          <w:rFonts w:ascii="Arial" w:hAnsi="Arial" w:cs="Arial"/>
        </w:rPr>
        <w:t>uPzp</w:t>
      </w:r>
      <w:proofErr w:type="spellEnd"/>
      <w:r w:rsidRPr="00E31AEC">
        <w:rPr>
          <w:rFonts w:ascii="Arial" w:hAnsi="Arial" w:cs="Arial"/>
        </w:rPr>
        <w:t>)</w:t>
      </w:r>
    </w:p>
    <w:p w:rsidR="00092D26" w:rsidRPr="00E31AEC" w:rsidRDefault="00092D26" w:rsidP="00092D26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(tekst jednolity Dz. U. z 2013 r. poz. 907 z </w:t>
      </w:r>
      <w:proofErr w:type="spellStart"/>
      <w:r w:rsidRPr="00E31AEC">
        <w:rPr>
          <w:rFonts w:ascii="Arial" w:hAnsi="Arial" w:cs="Arial"/>
        </w:rPr>
        <w:t>późn</w:t>
      </w:r>
      <w:proofErr w:type="spellEnd"/>
      <w:r w:rsidRPr="00E31AEC">
        <w:rPr>
          <w:rFonts w:ascii="Arial" w:hAnsi="Arial" w:cs="Arial"/>
        </w:rPr>
        <w:t xml:space="preserve">. zmianami) oraz wszelkie akty wykonawcze do niej, </w:t>
      </w:r>
    </w:p>
    <w:p w:rsidR="00092D26" w:rsidRPr="00E31AEC" w:rsidRDefault="00092D26" w:rsidP="00092D26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b) Zamawiający: Powiatowy Zakład Opieki Zdrowotnej z siedzibą 27-200 Starachowice,  ul. Radomska 70 </w:t>
      </w:r>
    </w:p>
    <w:p w:rsidR="00092D26" w:rsidRDefault="00092D26" w:rsidP="00092D26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c) Wykonawca: oznacza osobę fizyczną, prawną lub jednostkę organizacyjną </w:t>
      </w:r>
      <w:r>
        <w:rPr>
          <w:rFonts w:ascii="Arial" w:hAnsi="Arial" w:cs="Arial"/>
        </w:rPr>
        <w:t xml:space="preserve"> </w:t>
      </w:r>
      <w:r w:rsidRPr="00E31AEC">
        <w:rPr>
          <w:rFonts w:ascii="Arial" w:hAnsi="Arial" w:cs="Arial"/>
        </w:rPr>
        <w:t xml:space="preserve">nie posiadającą osobowości prawnej, która ubiega się o udzielenie zamówienia publicznego, złożyła ofertę lub zawarła umowę w sprawie zamówienia publicznego, </w:t>
      </w:r>
    </w:p>
    <w:p w:rsidR="00092D26" w:rsidRPr="00E31AEC" w:rsidRDefault="00092D26" w:rsidP="00092D26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E31AEC">
        <w:rPr>
          <w:rFonts w:ascii="Arial" w:hAnsi="Arial" w:cs="Arial"/>
        </w:rPr>
        <w:t>Pzp</w:t>
      </w:r>
      <w:proofErr w:type="spellEnd"/>
      <w:r w:rsidRPr="00E31AEC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092D26" w:rsidRPr="00E75AD2" w:rsidRDefault="00092D26" w:rsidP="00092D26">
      <w:pPr>
        <w:rPr>
          <w:rFonts w:cs="Arial"/>
          <w:b/>
          <w:bCs/>
          <w:sz w:val="20"/>
          <w:u w:val="thick"/>
        </w:rPr>
      </w:pPr>
    </w:p>
    <w:p w:rsidR="00092D26" w:rsidRPr="00E75AD2" w:rsidRDefault="00092D26" w:rsidP="00092D26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I. Zamawiający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Powiatowy Zakład Opieki Zdrowotnej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ulica Radomska 70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27 - 200 Starachowice 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z w:val="20"/>
        </w:rPr>
        <w:t xml:space="preserve">Sekretariat tel. 041 273 91 13 fax 041 273-92-29 </w:t>
      </w:r>
    </w:p>
    <w:p w:rsidR="00092D26" w:rsidRPr="00E75AD2" w:rsidRDefault="00092D26" w:rsidP="00092D26">
      <w:pPr>
        <w:rPr>
          <w:rFonts w:cs="Arial"/>
          <w:sz w:val="20"/>
        </w:rPr>
      </w:pPr>
      <w:r w:rsidRPr="00E75AD2">
        <w:rPr>
          <w:rFonts w:cs="Arial"/>
          <w:sz w:val="20"/>
        </w:rPr>
        <w:t>Dział ds. Zamówień Publicznych i Zaopatrzenia Tel. 041 273-91-82 fax  273-91-82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Strona internetowa na której znajdują się informacje o postępowaniu :</w:t>
      </w:r>
    </w:p>
    <w:p w:rsidR="00092D26" w:rsidRPr="00E75AD2" w:rsidRDefault="008A2658" w:rsidP="00092D26">
      <w:pPr>
        <w:widowControl w:val="0"/>
        <w:rPr>
          <w:rFonts w:cs="Arial"/>
          <w:snapToGrid w:val="0"/>
          <w:color w:val="000000"/>
          <w:sz w:val="20"/>
          <w:u w:val="single"/>
        </w:rPr>
      </w:pPr>
      <w:hyperlink r:id="rId8" w:history="1">
        <w:r w:rsidR="00092D26" w:rsidRPr="00E75AD2">
          <w:rPr>
            <w:rStyle w:val="Hipercze"/>
            <w:rFonts w:cs="Arial"/>
            <w:sz w:val="20"/>
          </w:rPr>
          <w:t>http://zoz.starachowice.sisco.info/</w:t>
        </w:r>
      </w:hyperlink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E75AD2">
        <w:rPr>
          <w:rFonts w:cs="Arial"/>
          <w:b/>
          <w:sz w:val="20"/>
        </w:rPr>
        <w:t xml:space="preserve">Specyfikacja w wersji papierowej udostępniona jest odpłatnie </w:t>
      </w:r>
    </w:p>
    <w:p w:rsidR="00092D26" w:rsidRPr="00E75AD2" w:rsidRDefault="00092D26" w:rsidP="00092D26">
      <w:pPr>
        <w:shd w:val="clear" w:color="auto" w:fill="FFFFFF"/>
        <w:rPr>
          <w:rFonts w:cs="Arial"/>
          <w:sz w:val="20"/>
        </w:rPr>
      </w:pPr>
      <w:r w:rsidRPr="00E75AD2">
        <w:rPr>
          <w:rFonts w:cs="Arial"/>
          <w:sz w:val="20"/>
        </w:rPr>
        <w:t>Cenę niniejszej Specyfikacji ustala się na kwotę 20 zł + VAT.</w:t>
      </w:r>
    </w:p>
    <w:p w:rsidR="00092D26" w:rsidRPr="00E75AD2" w:rsidRDefault="00092D26" w:rsidP="00092D26">
      <w:pPr>
        <w:shd w:val="clear" w:color="auto" w:fill="FFFFFF"/>
        <w:rPr>
          <w:rFonts w:cs="Arial"/>
          <w:sz w:val="20"/>
          <w:vertAlign w:val="superscript"/>
        </w:rPr>
      </w:pPr>
      <w:r w:rsidRPr="00E75AD2">
        <w:rPr>
          <w:rFonts w:cs="Arial"/>
          <w:sz w:val="20"/>
        </w:rPr>
        <w:t xml:space="preserve"> Wyżej wymienioną kwotę należy wpłacić w kasie PZOZ Starachowice w godz. 8</w:t>
      </w:r>
      <w:r w:rsidRPr="00E75AD2">
        <w:rPr>
          <w:rFonts w:cs="Arial"/>
          <w:sz w:val="20"/>
          <w:vertAlign w:val="superscript"/>
        </w:rPr>
        <w:t>00</w:t>
      </w:r>
      <w:r w:rsidRPr="00E75AD2">
        <w:rPr>
          <w:rFonts w:cs="Arial"/>
          <w:sz w:val="20"/>
        </w:rPr>
        <w:t xml:space="preserve">-14 </w:t>
      </w:r>
      <w:r w:rsidRPr="00E75AD2">
        <w:rPr>
          <w:rFonts w:cs="Arial"/>
          <w:sz w:val="20"/>
          <w:vertAlign w:val="superscript"/>
        </w:rPr>
        <w:t>00</w:t>
      </w:r>
    </w:p>
    <w:p w:rsidR="00092D26" w:rsidRPr="00E75AD2" w:rsidRDefault="00092D26" w:rsidP="00092D26">
      <w:pPr>
        <w:shd w:val="clear" w:color="auto" w:fill="FFFFFF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lub na rachunek bankowy:</w:t>
      </w:r>
    </w:p>
    <w:p w:rsidR="00092D26" w:rsidRPr="00E75AD2" w:rsidRDefault="00092D26" w:rsidP="00092D26">
      <w:pPr>
        <w:rPr>
          <w:rFonts w:cs="Arial"/>
          <w:b/>
          <w:bCs/>
          <w:sz w:val="20"/>
        </w:rPr>
      </w:pPr>
      <w:r w:rsidRPr="00E75AD2">
        <w:rPr>
          <w:rFonts w:cs="Arial"/>
          <w:b/>
          <w:bCs/>
          <w:sz w:val="20"/>
        </w:rPr>
        <w:t xml:space="preserve">PKO BP SA  </w:t>
      </w:r>
    </w:p>
    <w:p w:rsidR="00092D26" w:rsidRPr="00E75AD2" w:rsidRDefault="00092D26" w:rsidP="00092D26">
      <w:pPr>
        <w:rPr>
          <w:rFonts w:cs="Arial"/>
          <w:b/>
          <w:sz w:val="20"/>
        </w:rPr>
      </w:pPr>
      <w:r w:rsidRPr="00E75AD2">
        <w:rPr>
          <w:rFonts w:cs="Arial"/>
          <w:b/>
          <w:sz w:val="20"/>
        </w:rPr>
        <w:t>75 1020 2674 00002602 0096 2845</w:t>
      </w:r>
    </w:p>
    <w:p w:rsidR="00092D26" w:rsidRPr="00E75AD2" w:rsidRDefault="00092D26" w:rsidP="00092D26">
      <w:pPr>
        <w:shd w:val="clear" w:color="auto" w:fill="FFFFFF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Specyfikację można odebrać w siedzibie Powiatowego Zakładu Opieki Zdrowotnej pokój 218 w godz.  </w:t>
      </w:r>
      <w:r w:rsidRPr="00E75AD2">
        <w:rPr>
          <w:rFonts w:cs="Arial"/>
          <w:spacing w:val="16"/>
          <w:sz w:val="20"/>
        </w:rPr>
        <w:t>8</w:t>
      </w:r>
      <w:r w:rsidRPr="00E75AD2">
        <w:rPr>
          <w:rFonts w:cs="Arial"/>
          <w:spacing w:val="16"/>
          <w:sz w:val="20"/>
          <w:vertAlign w:val="superscript"/>
        </w:rPr>
        <w:t>00</w:t>
      </w:r>
      <w:r w:rsidRPr="00E75AD2">
        <w:rPr>
          <w:rFonts w:cs="Arial"/>
          <w:sz w:val="20"/>
        </w:rPr>
        <w:t xml:space="preserve"> - 14 </w:t>
      </w:r>
      <w:r w:rsidRPr="00E75AD2">
        <w:rPr>
          <w:rFonts w:cs="Arial"/>
          <w:spacing w:val="-2"/>
          <w:sz w:val="20"/>
          <w:vertAlign w:val="superscript"/>
        </w:rPr>
        <w:t>00</w:t>
      </w:r>
      <w:r w:rsidRPr="00E75AD2">
        <w:rPr>
          <w:rFonts w:cs="Arial"/>
          <w:spacing w:val="-2"/>
          <w:sz w:val="20"/>
        </w:rPr>
        <w:t xml:space="preserve">  </w:t>
      </w:r>
      <w:r w:rsidRPr="00E75AD2">
        <w:rPr>
          <w:rFonts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rPr>
          <w:rFonts w:cs="Arial"/>
          <w:b/>
          <w:bCs/>
          <w:iCs/>
          <w:sz w:val="20"/>
        </w:rPr>
      </w:pPr>
      <w:r w:rsidRPr="00E75AD2">
        <w:rPr>
          <w:rFonts w:cs="Arial"/>
          <w:b/>
          <w:bCs/>
          <w:iCs/>
          <w:sz w:val="20"/>
        </w:rPr>
        <w:t>II. Tryb udzielenia zamówienia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E75AD2">
        <w:rPr>
          <w:rFonts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cs="Arial"/>
          <w:snapToGrid w:val="0"/>
          <w:color w:val="000000"/>
          <w:sz w:val="20"/>
        </w:rPr>
        <w:t xml:space="preserve"> (</w:t>
      </w:r>
      <w:proofErr w:type="spellStart"/>
      <w:r w:rsidRPr="00E75AD2">
        <w:rPr>
          <w:rFonts w:cs="Arial"/>
          <w:snapToGrid w:val="0"/>
          <w:color w:val="000000"/>
          <w:sz w:val="20"/>
        </w:rPr>
        <w:t>Rozp</w:t>
      </w:r>
      <w:proofErr w:type="spellEnd"/>
      <w:r w:rsidRPr="00E75AD2">
        <w:rPr>
          <w:rFonts w:cs="Arial"/>
          <w:snapToGrid w:val="0"/>
          <w:color w:val="000000"/>
          <w:sz w:val="20"/>
        </w:rPr>
        <w:t xml:space="preserve">. Prezesa Rady Ministrów  z dnia 16 grudnia 2011; Dz. U. Nr 282 poz.1649 z 28 grudnia 2011) </w:t>
      </w:r>
    </w:p>
    <w:p w:rsidR="00092D26" w:rsidRPr="00E75AD2" w:rsidRDefault="00092D26" w:rsidP="00092D26">
      <w:pPr>
        <w:widowControl w:val="0"/>
        <w:numPr>
          <w:ilvl w:val="0"/>
          <w:numId w:val="4"/>
        </w:numPr>
        <w:suppressAutoHyphens w:val="0"/>
        <w:ind w:left="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E75AD2">
        <w:rPr>
          <w:rFonts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cs="Arial"/>
          <w:snapToGrid w:val="0"/>
          <w:color w:val="000000"/>
          <w:sz w:val="20"/>
        </w:rPr>
        <w:t>)</w:t>
      </w:r>
    </w:p>
    <w:p w:rsidR="00092D26" w:rsidRPr="00E75AD2" w:rsidRDefault="00092D26" w:rsidP="00092D26">
      <w:pPr>
        <w:widowControl w:val="0"/>
        <w:numPr>
          <w:ilvl w:val="0"/>
          <w:numId w:val="4"/>
        </w:numPr>
        <w:suppressAutoHyphens w:val="0"/>
        <w:ind w:left="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Podstawa prawna opracowania specyfikacji istotnych warunków zmówienia</w:t>
      </w:r>
    </w:p>
    <w:p w:rsidR="00092D26" w:rsidRPr="00092D26" w:rsidRDefault="00092D26" w:rsidP="00092D26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Ustawa z dnia 29 stycznia 2004r. Prawo zamówień publicznych (</w:t>
      </w:r>
      <w:r w:rsidRPr="00E75AD2">
        <w:rPr>
          <w:rFonts w:cs="Arial"/>
          <w:sz w:val="20"/>
        </w:rPr>
        <w:t xml:space="preserve">tekst jednolity Dz. U.  </w:t>
      </w:r>
      <w:r w:rsidRPr="00E31AEC">
        <w:rPr>
          <w:rFonts w:cs="Arial"/>
          <w:sz w:val="20"/>
        </w:rPr>
        <w:t xml:space="preserve">z 2013 </w:t>
      </w:r>
      <w:r>
        <w:rPr>
          <w:rFonts w:cs="Arial"/>
          <w:sz w:val="20"/>
        </w:rPr>
        <w:t xml:space="preserve"> </w:t>
      </w:r>
    </w:p>
    <w:p w:rsidR="00092D26" w:rsidRPr="00E31AEC" w:rsidRDefault="00092D26" w:rsidP="00092D26">
      <w:pPr>
        <w:widowControl w:val="0"/>
        <w:suppressAutoHyphens w:val="0"/>
        <w:rPr>
          <w:rFonts w:cs="Arial"/>
          <w:snapToGrid w:val="0"/>
          <w:color w:val="000000"/>
          <w:sz w:val="20"/>
        </w:rPr>
      </w:pPr>
      <w:r>
        <w:rPr>
          <w:rFonts w:cs="Arial"/>
          <w:sz w:val="20"/>
        </w:rPr>
        <w:t xml:space="preserve">              </w:t>
      </w:r>
      <w:r w:rsidRPr="00E31AEC">
        <w:rPr>
          <w:rFonts w:cs="Arial"/>
          <w:sz w:val="20"/>
        </w:rPr>
        <w:t xml:space="preserve">poz. 907 z dnia 9.08.2013 z </w:t>
      </w:r>
      <w:proofErr w:type="spellStart"/>
      <w:r w:rsidRPr="00E31AEC">
        <w:rPr>
          <w:rFonts w:cs="Arial"/>
          <w:sz w:val="20"/>
        </w:rPr>
        <w:t>późn</w:t>
      </w:r>
      <w:proofErr w:type="spellEnd"/>
      <w:r w:rsidRPr="00E31AEC">
        <w:rPr>
          <w:rFonts w:cs="Arial"/>
          <w:sz w:val="20"/>
        </w:rPr>
        <w:t>. zmianami</w:t>
      </w:r>
      <w:r w:rsidRPr="00E31AEC">
        <w:rPr>
          <w:rFonts w:cs="Arial"/>
          <w:snapToGrid w:val="0"/>
          <w:color w:val="000000"/>
          <w:sz w:val="20"/>
        </w:rPr>
        <w:t>.)</w:t>
      </w:r>
    </w:p>
    <w:p w:rsidR="00092D26" w:rsidRDefault="00092D26" w:rsidP="00092D26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Rozporządzenie Prezesa Rady Ministrów z dnia 19 lutego  2013 r. w sprawie rodzajów </w:t>
      </w:r>
    </w:p>
    <w:p w:rsidR="00092D26" w:rsidRDefault="00092D26" w:rsidP="00092D26">
      <w:pPr>
        <w:widowControl w:val="0"/>
        <w:suppressAutoHyphens w:val="0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</w:t>
      </w:r>
      <w:r w:rsidRPr="00E75AD2">
        <w:rPr>
          <w:rFonts w:cs="Arial"/>
          <w:snapToGrid w:val="0"/>
          <w:color w:val="000000"/>
          <w:sz w:val="20"/>
        </w:rPr>
        <w:t xml:space="preserve">dokumentów, jakich może żądać zamawiający od wykonawcy oraz form, w jakich te dokumenty </w:t>
      </w:r>
    </w:p>
    <w:p w:rsidR="00092D26" w:rsidRPr="00E75AD2" w:rsidRDefault="00092D26" w:rsidP="00092D26">
      <w:pPr>
        <w:widowControl w:val="0"/>
        <w:suppressAutoHyphens w:val="0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</w:t>
      </w:r>
      <w:r w:rsidRPr="00E75AD2">
        <w:rPr>
          <w:rFonts w:cs="Arial"/>
          <w:snapToGrid w:val="0"/>
          <w:color w:val="000000"/>
          <w:sz w:val="20"/>
        </w:rPr>
        <w:t>mogą być składane(  Dz. U. 2013 poz. 231 ).</w:t>
      </w:r>
    </w:p>
    <w:p w:rsidR="00092D26" w:rsidRDefault="00092D26" w:rsidP="00092D26">
      <w:pPr>
        <w:pStyle w:val="Akapitzlist"/>
        <w:widowControl w:val="0"/>
        <w:numPr>
          <w:ilvl w:val="0"/>
          <w:numId w:val="5"/>
        </w:numPr>
        <w:ind w:left="0" w:firstLine="0"/>
        <w:rPr>
          <w:rFonts w:ascii="Arial" w:hAnsi="Arial" w:cs="Arial"/>
          <w:snapToGrid w:val="0"/>
        </w:rPr>
      </w:pPr>
      <w:r w:rsidRPr="005A4FCF">
        <w:rPr>
          <w:rFonts w:ascii="Arial" w:hAnsi="Arial" w:cs="Arial"/>
          <w:snapToGrid w:val="0"/>
        </w:rPr>
        <w:t xml:space="preserve">Rozporządzenie Prezesa Rady Ministrów z dnia 31 grudnia 2013r. w sprawie  </w:t>
      </w:r>
      <w:r>
        <w:rPr>
          <w:rFonts w:ascii="Arial" w:hAnsi="Arial" w:cs="Arial"/>
          <w:snapToGrid w:val="0"/>
        </w:rPr>
        <w:t>ś</w:t>
      </w:r>
      <w:r w:rsidRPr="005A4FCF">
        <w:rPr>
          <w:rFonts w:ascii="Arial" w:hAnsi="Arial" w:cs="Arial"/>
          <w:snapToGrid w:val="0"/>
        </w:rPr>
        <w:t xml:space="preserve">redniego kursu </w:t>
      </w:r>
    </w:p>
    <w:p w:rsidR="00092D26" w:rsidRDefault="00092D26" w:rsidP="00092D26">
      <w:pPr>
        <w:pStyle w:val="Akapitzlist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</w:t>
      </w:r>
      <w:r w:rsidRPr="005A4FCF">
        <w:rPr>
          <w:rFonts w:ascii="Arial" w:hAnsi="Arial" w:cs="Arial"/>
          <w:snapToGrid w:val="0"/>
        </w:rPr>
        <w:t xml:space="preserve">złotego w stosunku do euro stanowiącego podstawę przeliczania wartości zamówień publicznych </w:t>
      </w:r>
    </w:p>
    <w:p w:rsidR="00092D26" w:rsidRPr="005A4FCF" w:rsidRDefault="00092D26" w:rsidP="00092D26">
      <w:pPr>
        <w:pStyle w:val="Akapitzlist"/>
        <w:widowControl w:val="0"/>
        <w:ind w:left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</w:t>
      </w:r>
      <w:r w:rsidRPr="005A4FCF">
        <w:rPr>
          <w:rFonts w:ascii="Arial" w:hAnsi="Arial" w:cs="Arial"/>
          <w:snapToGrid w:val="0"/>
        </w:rPr>
        <w:t>( Dz. U. z 2013r. poz. 1692 )</w:t>
      </w:r>
    </w:p>
    <w:p w:rsidR="00092D26" w:rsidRPr="00E75AD2" w:rsidRDefault="00092D26" w:rsidP="00092D26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z w:val="20"/>
        </w:rPr>
        <w:t xml:space="preserve">Ustawa z dnia 20 maja 2010r. o wyrobach medycznych ( Dz. U. z 2010r., Nr 107 , poz. 679 ze zm.),  </w:t>
      </w:r>
    </w:p>
    <w:p w:rsidR="00092D26" w:rsidRDefault="00092D26" w:rsidP="00092D26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III. Opis przedmiotu zamówienia</w:t>
      </w:r>
    </w:p>
    <w:p w:rsidR="00092D26" w:rsidRPr="00E75AD2" w:rsidRDefault="00092D26" w:rsidP="00092D26">
      <w:pPr>
        <w:rPr>
          <w:rFonts w:cs="Arial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Przedmiotem zamówienia jest dostawa: </w:t>
      </w:r>
    </w:p>
    <w:p w:rsidR="00092D26" w:rsidRDefault="00092D26" w:rsidP="00092D26">
      <w:pPr>
        <w:widowControl w:val="0"/>
        <w:rPr>
          <w:rFonts w:cs="Arial"/>
          <w:color w:val="000000"/>
          <w:sz w:val="20"/>
        </w:rPr>
      </w:pPr>
      <w:r w:rsidRPr="00E75AD2">
        <w:rPr>
          <w:rFonts w:cs="Arial"/>
          <w:color w:val="000000"/>
          <w:sz w:val="20"/>
        </w:rPr>
        <w:t xml:space="preserve"> </w:t>
      </w:r>
      <w:r>
        <w:rPr>
          <w:rFonts w:cs="Arial"/>
          <w:snapToGrid w:val="0"/>
          <w:color w:val="000000"/>
          <w:sz w:val="20"/>
        </w:rPr>
        <w:t xml:space="preserve">Leczniczych środków technicznych sprzęt do ablacji </w:t>
      </w:r>
      <w:r w:rsidRPr="009239D6">
        <w:rPr>
          <w:rFonts w:cs="Arial"/>
          <w:snapToGrid w:val="0"/>
          <w:color w:val="000000"/>
          <w:sz w:val="20"/>
        </w:rPr>
        <w:t>dla Powiatowego Zakładu Opieki  Zdrowotnej z siedzibą w Starachowicach</w:t>
      </w:r>
      <w:r>
        <w:rPr>
          <w:rFonts w:cs="Arial"/>
          <w:snapToGrid w:val="0"/>
          <w:color w:val="000000"/>
          <w:sz w:val="20"/>
        </w:rPr>
        <w:t xml:space="preserve"> </w:t>
      </w:r>
      <w:r w:rsidRPr="00E75AD2">
        <w:rPr>
          <w:rFonts w:cs="Arial"/>
          <w:color w:val="000000"/>
          <w:sz w:val="20"/>
        </w:rPr>
        <w:t xml:space="preserve"> w ilościach uzależnionych od  zapotrzebowania wynikaj</w:t>
      </w:r>
      <w:r>
        <w:rPr>
          <w:rFonts w:cs="Arial"/>
          <w:color w:val="000000"/>
          <w:sz w:val="20"/>
        </w:rPr>
        <w:t>ącego z działalności leczniczej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0"/>
        </w:rPr>
      </w:pPr>
    </w:p>
    <w:p w:rsidR="00092D26" w:rsidRDefault="00092D26" w:rsidP="00092D26">
      <w:pPr>
        <w:autoSpaceDE w:val="0"/>
        <w:autoSpaceDN w:val="0"/>
        <w:adjustRightInd w:val="0"/>
        <w:rPr>
          <w:rFonts w:cs="Arial"/>
          <w:b/>
          <w:sz w:val="20"/>
        </w:rPr>
      </w:pPr>
      <w:r w:rsidRPr="00E75AD2">
        <w:rPr>
          <w:rFonts w:cs="Arial"/>
          <w:b/>
          <w:sz w:val="20"/>
        </w:rPr>
        <w:t xml:space="preserve">Zamówienie podzielone jest na </w:t>
      </w:r>
      <w:r>
        <w:rPr>
          <w:rFonts w:cs="Arial"/>
          <w:b/>
          <w:sz w:val="20"/>
        </w:rPr>
        <w:t>4</w:t>
      </w:r>
      <w:r w:rsidRPr="00E75AD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pakiety </w:t>
      </w:r>
      <w:r w:rsidRPr="00E75AD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opisanych w </w:t>
      </w:r>
      <w:r w:rsidRPr="00E75AD2">
        <w:rPr>
          <w:rFonts w:cs="Arial"/>
          <w:b/>
          <w:sz w:val="20"/>
        </w:rPr>
        <w:t xml:space="preserve"> załączni</w:t>
      </w:r>
      <w:r>
        <w:rPr>
          <w:rFonts w:cs="Arial"/>
          <w:b/>
          <w:sz w:val="20"/>
        </w:rPr>
        <w:t>ku</w:t>
      </w:r>
      <w:r w:rsidRPr="00E75AD2">
        <w:rPr>
          <w:rFonts w:cs="Arial"/>
          <w:b/>
          <w:sz w:val="20"/>
        </w:rPr>
        <w:t xml:space="preserve"> cenowo </w:t>
      </w:r>
      <w:r>
        <w:rPr>
          <w:rFonts w:cs="Arial"/>
          <w:b/>
          <w:sz w:val="20"/>
        </w:rPr>
        <w:t>–</w:t>
      </w:r>
      <w:r w:rsidRPr="00E75AD2">
        <w:rPr>
          <w:rFonts w:cs="Arial"/>
          <w:b/>
          <w:sz w:val="20"/>
        </w:rPr>
        <w:t xml:space="preserve"> asortymentowy</w:t>
      </w:r>
      <w:r>
        <w:rPr>
          <w:rFonts w:cs="Arial"/>
          <w:b/>
          <w:sz w:val="20"/>
        </w:rPr>
        <w:t>m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b/>
          <w:sz w:val="20"/>
        </w:rPr>
      </w:pPr>
      <w:r w:rsidRPr="00E75AD2">
        <w:rPr>
          <w:rFonts w:cs="Arial"/>
          <w:b/>
          <w:sz w:val="20"/>
        </w:rPr>
        <w:t xml:space="preserve">  ( załącznik nr </w:t>
      </w:r>
      <w:r>
        <w:rPr>
          <w:rFonts w:cs="Arial"/>
          <w:b/>
          <w:sz w:val="20"/>
        </w:rPr>
        <w:t>2</w:t>
      </w:r>
      <w:r w:rsidRPr="00E75AD2">
        <w:rPr>
          <w:rFonts w:cs="Arial"/>
          <w:b/>
          <w:sz w:val="20"/>
        </w:rPr>
        <w:t xml:space="preserve"> do SIWZ)</w:t>
      </w:r>
    </w:p>
    <w:p w:rsidR="00092D26" w:rsidRDefault="00092D26" w:rsidP="00092D26">
      <w:pPr>
        <w:widowControl w:val="0"/>
        <w:rPr>
          <w:rFonts w:cs="Arial"/>
          <w:color w:val="000000"/>
          <w:sz w:val="20"/>
        </w:rPr>
      </w:pPr>
      <w:r w:rsidRPr="00E75AD2">
        <w:rPr>
          <w:rFonts w:cs="Arial"/>
          <w:color w:val="000000"/>
          <w:sz w:val="20"/>
        </w:rPr>
        <w:t>Pakiet nr 1 –</w:t>
      </w:r>
      <w:r>
        <w:rPr>
          <w:rFonts w:cs="Arial"/>
          <w:color w:val="000000"/>
          <w:sz w:val="20"/>
        </w:rPr>
        <w:t>elektrody diagnostyczne 4  polowe, elektroda diagnostyczna 10-polowe, elektrody ablacyjne klasyczne</w:t>
      </w:r>
    </w:p>
    <w:p w:rsidR="00092D26" w:rsidRDefault="00092D26" w:rsidP="00092D26">
      <w:pPr>
        <w:widowControl w:val="0"/>
        <w:rPr>
          <w:rFonts w:cs="Arial"/>
          <w:color w:val="000000"/>
          <w:sz w:val="20"/>
        </w:rPr>
      </w:pPr>
      <w:r w:rsidRPr="00E75AD2">
        <w:rPr>
          <w:rFonts w:cs="Arial"/>
          <w:color w:val="000000"/>
          <w:sz w:val="20"/>
        </w:rPr>
        <w:t xml:space="preserve">Pakiet nr 2 – </w:t>
      </w:r>
      <w:r w:rsidRPr="00261F9B">
        <w:rPr>
          <w:rFonts w:cs="Arial"/>
          <w:color w:val="000000"/>
          <w:sz w:val="20"/>
        </w:rPr>
        <w:t xml:space="preserve"> </w:t>
      </w:r>
      <w:r w:rsidRPr="001C0F39">
        <w:rPr>
          <w:rFonts w:cs="Arial"/>
          <w:color w:val="000000"/>
          <w:sz w:val="20"/>
        </w:rPr>
        <w:t>Elektrody ablacyjne klasyczne trójpłaszczyznowe</w:t>
      </w:r>
    </w:p>
    <w:p w:rsidR="00092D26" w:rsidRDefault="00092D26" w:rsidP="00092D26">
      <w:pPr>
        <w:widowControl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Pakiet nr 3 - </w:t>
      </w:r>
      <w:r w:rsidRPr="00261F9B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Koszulki </w:t>
      </w:r>
      <w:proofErr w:type="spellStart"/>
      <w:r>
        <w:rPr>
          <w:rFonts w:cs="Arial"/>
          <w:color w:val="000000"/>
          <w:sz w:val="20"/>
        </w:rPr>
        <w:t>transseptalne</w:t>
      </w:r>
      <w:proofErr w:type="spellEnd"/>
      <w:r>
        <w:rPr>
          <w:rFonts w:cs="Arial"/>
          <w:color w:val="000000"/>
          <w:sz w:val="20"/>
        </w:rPr>
        <w:t xml:space="preserve"> zbrojone, </w:t>
      </w:r>
      <w:r w:rsidRPr="001C0F39">
        <w:rPr>
          <w:rFonts w:cs="Arial"/>
          <w:color w:val="000000"/>
          <w:sz w:val="20"/>
        </w:rPr>
        <w:t xml:space="preserve">Igła do nakłucia </w:t>
      </w:r>
      <w:proofErr w:type="spellStart"/>
      <w:r w:rsidRPr="001C0F39">
        <w:rPr>
          <w:rFonts w:cs="Arial"/>
          <w:color w:val="000000"/>
          <w:sz w:val="20"/>
        </w:rPr>
        <w:t>transseptalnego</w:t>
      </w:r>
      <w:proofErr w:type="spellEnd"/>
    </w:p>
    <w:p w:rsidR="00092D26" w:rsidRPr="00E75AD2" w:rsidRDefault="00092D26" w:rsidP="00092D26">
      <w:pPr>
        <w:widowControl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Pakiet nr 4 -</w:t>
      </w:r>
      <w:r w:rsidRPr="001C0F39">
        <w:t xml:space="preserve"> </w:t>
      </w:r>
      <w:r w:rsidRPr="001C0F39">
        <w:rPr>
          <w:rFonts w:cs="Arial"/>
          <w:color w:val="000000"/>
          <w:sz w:val="20"/>
        </w:rPr>
        <w:t>Koszulki wprowadzające krótkie</w:t>
      </w:r>
    </w:p>
    <w:p w:rsidR="000F717C" w:rsidRDefault="000F717C" w:rsidP="00092D26">
      <w:pPr>
        <w:rPr>
          <w:rFonts w:cs="Arial"/>
          <w:sz w:val="20"/>
        </w:rPr>
      </w:pPr>
    </w:p>
    <w:p w:rsidR="00092D26" w:rsidRPr="00E75AD2" w:rsidRDefault="00092D26" w:rsidP="00092D26">
      <w:pPr>
        <w:rPr>
          <w:rFonts w:cs="Arial"/>
          <w:sz w:val="20"/>
        </w:rPr>
      </w:pPr>
      <w:r w:rsidRPr="00E75AD2">
        <w:rPr>
          <w:rFonts w:cs="Arial"/>
          <w:sz w:val="20"/>
        </w:rPr>
        <w:t>Szczegółowy  wykaz i opis wyrobów zwarty jest w załącznik</w:t>
      </w:r>
      <w:r>
        <w:rPr>
          <w:rFonts w:cs="Arial"/>
          <w:sz w:val="20"/>
        </w:rPr>
        <w:t xml:space="preserve">u </w:t>
      </w:r>
      <w:r w:rsidRPr="00E75AD2">
        <w:rPr>
          <w:rFonts w:cs="Arial"/>
          <w:sz w:val="20"/>
        </w:rPr>
        <w:t>do SIWZ –</w:t>
      </w:r>
      <w:r>
        <w:rPr>
          <w:rFonts w:cs="Arial"/>
          <w:sz w:val="20"/>
        </w:rPr>
        <w:t>załącznik nr 2 asortymentowo cenowy</w:t>
      </w:r>
    </w:p>
    <w:p w:rsidR="00092D26" w:rsidRDefault="00092D26" w:rsidP="00092D26">
      <w:pPr>
        <w:rPr>
          <w:rFonts w:cs="Arial"/>
          <w:b/>
          <w:bCs/>
          <w:sz w:val="20"/>
        </w:rPr>
      </w:pPr>
    </w:p>
    <w:p w:rsidR="00092D26" w:rsidRPr="009239D6" w:rsidRDefault="00092D26" w:rsidP="00092D26">
      <w:pPr>
        <w:rPr>
          <w:rFonts w:cs="Arial"/>
          <w:b/>
          <w:bCs/>
          <w:sz w:val="20"/>
        </w:rPr>
      </w:pPr>
      <w:r w:rsidRPr="009239D6">
        <w:rPr>
          <w:rFonts w:cs="Arial"/>
          <w:b/>
          <w:bCs/>
          <w:sz w:val="20"/>
        </w:rPr>
        <w:t>Kody wspólnego słownika zamówień(CPV):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0"/>
        </w:rPr>
      </w:pPr>
      <w:r w:rsidRPr="00E75AD2">
        <w:rPr>
          <w:rFonts w:cs="Arial"/>
          <w:color w:val="000000"/>
          <w:sz w:val="20"/>
        </w:rPr>
        <w:t xml:space="preserve">Oznaczenie według  Wspólnego Słownika Zamówień : kod CPV </w:t>
      </w:r>
    </w:p>
    <w:p w:rsidR="00092D26" w:rsidRPr="00E75AD2" w:rsidRDefault="00092D26" w:rsidP="00092D26">
      <w:pPr>
        <w:widowControl w:val="0"/>
        <w:rPr>
          <w:rFonts w:cs="Arial"/>
          <w:sz w:val="20"/>
        </w:rPr>
      </w:pPr>
      <w:r w:rsidRPr="00E75AD2">
        <w:rPr>
          <w:rFonts w:cs="Arial"/>
          <w:sz w:val="20"/>
        </w:rPr>
        <w:t>33.18.22.00-1 urządzenia do stymulacji serca</w:t>
      </w:r>
    </w:p>
    <w:p w:rsidR="00092D26" w:rsidRPr="00E75AD2" w:rsidRDefault="00092D26" w:rsidP="00092D26">
      <w:pPr>
        <w:rPr>
          <w:rFonts w:cs="Arial"/>
          <w:bCs/>
          <w:color w:val="000000"/>
          <w:sz w:val="20"/>
        </w:rPr>
      </w:pPr>
    </w:p>
    <w:p w:rsidR="00092D26" w:rsidRPr="00E75AD2" w:rsidRDefault="00092D26" w:rsidP="00092D26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IV. Części zamówienia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dopuszcza składania ofert częściowych 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V. Zamówienia uzupełniające</w:t>
      </w:r>
    </w:p>
    <w:p w:rsidR="00092D26" w:rsidRPr="00E75AD2" w:rsidRDefault="00092D26" w:rsidP="00092D26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092D26" w:rsidRPr="00E75AD2" w:rsidRDefault="00092D26" w:rsidP="00092D26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VI. Oferty wariantowe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nie dopuszcza składania ofert wariantowych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VII. Termin wykonania zamówienia</w:t>
      </w:r>
    </w:p>
    <w:p w:rsidR="00092D26" w:rsidRPr="00E75AD2" w:rsidRDefault="00092D26" w:rsidP="00092D26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</w:t>
      </w:r>
      <w:r w:rsidRPr="00E75AD2">
        <w:rPr>
          <w:rFonts w:cs="Arial"/>
          <w:b/>
          <w:snapToGrid w:val="0"/>
          <w:color w:val="000000"/>
          <w:sz w:val="20"/>
        </w:rPr>
        <w:t>Realizacja zamówienia w  terminie do 12 miesięcy liczone od dnia podpisania umowy.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</w:p>
    <w:p w:rsidR="00092D26" w:rsidRPr="00E31AEC" w:rsidRDefault="00092D26" w:rsidP="00092D26">
      <w:pPr>
        <w:widowControl w:val="0"/>
        <w:rPr>
          <w:rFonts w:cs="Arial"/>
          <w:b/>
          <w:snapToGrid w:val="0"/>
          <w:color w:val="000000"/>
          <w:sz w:val="20"/>
        </w:rPr>
      </w:pPr>
      <w:r w:rsidRPr="00E31AEC">
        <w:rPr>
          <w:rFonts w:cs="Arial"/>
          <w:b/>
          <w:snapToGrid w:val="0"/>
          <w:color w:val="000000"/>
          <w:sz w:val="20"/>
        </w:rPr>
        <w:t>1. Warunki udziału w postępowaniu</w:t>
      </w:r>
    </w:p>
    <w:p w:rsidR="00092D26" w:rsidRPr="00E31AEC" w:rsidRDefault="00092D26" w:rsidP="00092D26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E31AEC">
        <w:rPr>
          <w:rFonts w:ascii="Arial" w:hAnsi="Arial" w:cs="Arial"/>
          <w:sz w:val="20"/>
          <w:szCs w:val="20"/>
        </w:rPr>
        <w:t>Pzp</w:t>
      </w:r>
      <w:proofErr w:type="spellEnd"/>
      <w:r w:rsidRPr="00E31AEC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092D26" w:rsidRPr="00E31AEC" w:rsidRDefault="00092D26" w:rsidP="00092D26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092D26" w:rsidRPr="00E31AEC" w:rsidRDefault="00092D26" w:rsidP="00092D26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092D26" w:rsidRPr="00E31AEC" w:rsidRDefault="00092D26" w:rsidP="00092D26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wiedzy i doświadczenia.</w:t>
      </w:r>
    </w:p>
    <w:p w:rsidR="00092D26" w:rsidRPr="00E31AEC" w:rsidRDefault="00092D26" w:rsidP="00092D26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Zamawiający  określa szczegółowo warunek w tym zakresie: przedstawienie wykazu wykonanych dostaw wraz z wartością  i referencjami  zgod</w:t>
      </w:r>
      <w:r w:rsidR="00774DEF">
        <w:rPr>
          <w:rFonts w:ascii="Arial" w:hAnsi="Arial" w:cs="Arial"/>
          <w:sz w:val="20"/>
          <w:szCs w:val="20"/>
        </w:rPr>
        <w:t xml:space="preserve">nie  z opisem w  dziale IX </w:t>
      </w:r>
      <w:r w:rsidRPr="00E31AEC">
        <w:rPr>
          <w:rFonts w:ascii="Arial" w:hAnsi="Arial" w:cs="Arial"/>
          <w:sz w:val="20"/>
          <w:szCs w:val="20"/>
        </w:rPr>
        <w:t xml:space="preserve"> pkt 5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092D26" w:rsidRPr="00092D26" w:rsidRDefault="00092D26" w:rsidP="00092D26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color w:val="FF6600"/>
          <w:sz w:val="20"/>
          <w:szCs w:val="20"/>
        </w:rPr>
      </w:pPr>
      <w:r w:rsidRPr="00092D26"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zamówienia. </w:t>
      </w:r>
    </w:p>
    <w:p w:rsidR="00092D26" w:rsidRPr="00E31AEC" w:rsidRDefault="00092D26" w:rsidP="00092D26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092D26" w:rsidRPr="00E31AEC" w:rsidRDefault="00092D26" w:rsidP="00092D26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d)   Sytuacji ekonomicznej i finansowej.</w:t>
      </w:r>
    </w:p>
    <w:p w:rsidR="00092D26" w:rsidRPr="00E31AEC" w:rsidRDefault="00092D26" w:rsidP="00092D26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</w:t>
      </w:r>
      <w:r w:rsidR="00774DEF">
        <w:rPr>
          <w:rFonts w:ascii="Arial" w:hAnsi="Arial" w:cs="Arial"/>
          <w:sz w:val="20"/>
          <w:szCs w:val="20"/>
        </w:rPr>
        <w:t xml:space="preserve">dnie z opisem w dziale IX </w:t>
      </w:r>
      <w:r w:rsidRPr="00E31AEC">
        <w:rPr>
          <w:rFonts w:ascii="Arial" w:hAnsi="Arial" w:cs="Arial"/>
          <w:sz w:val="20"/>
          <w:szCs w:val="20"/>
        </w:rPr>
        <w:t xml:space="preserve">pkt 6 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   Dowodami, o których mowa w ust. 1 pkt b , są:</w:t>
      </w:r>
    </w:p>
    <w:p w:rsidR="00092D26" w:rsidRPr="00E75AD2" w:rsidRDefault="00092D26" w:rsidP="00092D26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092D26" w:rsidRPr="00E75AD2" w:rsidRDefault="00092D26" w:rsidP="00092D26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w przypadku zamówień na dostawy lub usługi – oświadczenie wykonawcy – jeżeli z  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 uzasadnionych przyczyn o obiektywnym charakterze wykonawca nie jest w stanie 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uzyskać poświadczenia, o którym mowa w pkt 1.</w:t>
      </w:r>
    </w:p>
    <w:p w:rsidR="00092D26" w:rsidRPr="00E75AD2" w:rsidRDefault="00092D26" w:rsidP="00092D26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>Z postępowania o udzielenie niniejszego zamówienia wyklucza się Wykonawców, którzy podlegają wykluczeniu na podstawie  art. 24.</w:t>
      </w:r>
      <w:r w:rsidRPr="00E75AD2">
        <w:rPr>
          <w:rFonts w:cs="Arial"/>
          <w:b/>
          <w:bCs/>
          <w:sz w:val="20"/>
        </w:rPr>
        <w:t xml:space="preserve"> </w:t>
      </w:r>
      <w:r w:rsidRPr="00E75AD2">
        <w:rPr>
          <w:rFonts w:cs="Arial"/>
          <w:sz w:val="20"/>
        </w:rPr>
        <w:t>ust 1 i art. 24.</w:t>
      </w:r>
      <w:r w:rsidRPr="00E75AD2">
        <w:rPr>
          <w:rFonts w:cs="Arial"/>
          <w:b/>
          <w:bCs/>
          <w:sz w:val="20"/>
        </w:rPr>
        <w:t xml:space="preserve"> </w:t>
      </w:r>
      <w:r w:rsidRPr="00E75AD2">
        <w:rPr>
          <w:rFonts w:cs="Arial"/>
          <w:sz w:val="20"/>
        </w:rPr>
        <w:t xml:space="preserve">ust. 2 ustawy </w:t>
      </w:r>
      <w:proofErr w:type="spellStart"/>
      <w:r w:rsidRPr="00E75AD2">
        <w:rPr>
          <w:rFonts w:cs="Arial"/>
          <w:sz w:val="20"/>
        </w:rPr>
        <w:t>Pzp</w:t>
      </w:r>
      <w:proofErr w:type="spellEnd"/>
      <w:r w:rsidRPr="00E75AD2">
        <w:rPr>
          <w:rFonts w:cs="Arial"/>
          <w:sz w:val="20"/>
        </w:rPr>
        <w:t>.</w:t>
      </w:r>
    </w:p>
    <w:p w:rsidR="00092D26" w:rsidRPr="00E75AD2" w:rsidRDefault="00092D26" w:rsidP="00092D26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Zamawiający zawiadamia równocześnie Wykonawców, którzy zostali wykluczeni </w:t>
      </w:r>
      <w:r w:rsidRPr="00E75AD2">
        <w:rPr>
          <w:rFonts w:cs="Arial"/>
          <w:sz w:val="20"/>
        </w:rPr>
        <w:br/>
        <w:t xml:space="preserve">z niniejszego postępowania o udzielenie zamówienia, podając uzasadnienie faktyczne </w:t>
      </w:r>
      <w:r w:rsidRPr="00E75AD2">
        <w:rPr>
          <w:rFonts w:cs="Arial"/>
          <w:sz w:val="20"/>
        </w:rPr>
        <w:br/>
        <w:t>i prawne.</w:t>
      </w:r>
    </w:p>
    <w:p w:rsidR="00092D26" w:rsidRPr="00E75AD2" w:rsidRDefault="00092D26" w:rsidP="00092D26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>Ofertę Wykonawcy wykluczonego uznaje się za odrzuconą.</w:t>
      </w:r>
    </w:p>
    <w:p w:rsidR="00092D26" w:rsidRPr="00E75AD2" w:rsidRDefault="00092D26" w:rsidP="00092D26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Zamawiający odrzuca ofertę  na podstawie przesłanek zawartych w art. 89 ustawy </w:t>
      </w:r>
      <w:proofErr w:type="spellStart"/>
      <w:r w:rsidRPr="00E75AD2">
        <w:rPr>
          <w:rFonts w:cs="Arial"/>
          <w:sz w:val="20"/>
        </w:rPr>
        <w:t>Pzp</w:t>
      </w:r>
      <w:proofErr w:type="spellEnd"/>
      <w:r w:rsidRPr="00E75AD2">
        <w:rPr>
          <w:rFonts w:cs="Arial"/>
          <w:sz w:val="20"/>
        </w:rPr>
        <w:t>.</w:t>
      </w:r>
    </w:p>
    <w:p w:rsidR="00092D26" w:rsidRPr="00E75AD2" w:rsidRDefault="00092D26" w:rsidP="00092D26">
      <w:pPr>
        <w:autoSpaceDE w:val="0"/>
        <w:spacing w:line="260" w:lineRule="exact"/>
        <w:rPr>
          <w:rFonts w:cs="Arial"/>
          <w:sz w:val="20"/>
        </w:rPr>
      </w:pPr>
    </w:p>
    <w:p w:rsidR="00092D26" w:rsidRPr="00E31AEC" w:rsidRDefault="00092D26" w:rsidP="00092D26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31AEC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E31AEC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E75AD2">
        <w:rPr>
          <w:rFonts w:cs="Arial"/>
          <w:snapToGrid w:val="0"/>
          <w:color w:val="000000"/>
          <w:sz w:val="20"/>
          <w:u w:val="single"/>
        </w:rPr>
        <w:t>spełnia – nie spełnia</w:t>
      </w:r>
      <w:r w:rsidRPr="00E75AD2">
        <w:rPr>
          <w:rFonts w:cs="Arial"/>
          <w:snapToGrid w:val="0"/>
          <w:color w:val="000000"/>
          <w:sz w:val="20"/>
        </w:rPr>
        <w:t xml:space="preserve">. </w:t>
      </w:r>
      <w:r w:rsidRPr="00E75AD2">
        <w:rPr>
          <w:rFonts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E75AD2">
        <w:rPr>
          <w:rFonts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092D26" w:rsidRPr="00E31AEC" w:rsidRDefault="00092D26" w:rsidP="00092D26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</w:p>
    <w:p w:rsidR="00092D26" w:rsidRPr="00E31AEC" w:rsidRDefault="00092D26" w:rsidP="00092D26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b/>
          <w:sz w:val="20"/>
          <w:szCs w:val="20"/>
        </w:rPr>
      </w:pPr>
      <w:r w:rsidRPr="00E31AEC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092D26" w:rsidRPr="00E31AEC" w:rsidRDefault="00092D26" w:rsidP="00092D26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</w:p>
    <w:p w:rsidR="00092D26" w:rsidRPr="00E75AD2" w:rsidRDefault="00092D26" w:rsidP="00092D26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b/>
          <w:bCs/>
          <w:sz w:val="20"/>
          <w:u w:val="single"/>
        </w:rPr>
        <w:t>Formularz ofertowy</w:t>
      </w:r>
      <w:r w:rsidRPr="00E75AD2">
        <w:rPr>
          <w:rFonts w:cs="Arial"/>
          <w:sz w:val="20"/>
        </w:rPr>
        <w:t xml:space="preserve"> (wzór stanowi załącznik nr </w:t>
      </w:r>
      <w:r>
        <w:rPr>
          <w:rFonts w:cs="Arial"/>
          <w:sz w:val="20"/>
        </w:rPr>
        <w:t>1</w:t>
      </w:r>
      <w:r w:rsidRPr="00E75AD2">
        <w:rPr>
          <w:rFonts w:cs="Arial"/>
          <w:sz w:val="20"/>
        </w:rPr>
        <w:t xml:space="preserve"> do niniejszej specyfikacji istotnych warunków zamówienia) i </w:t>
      </w:r>
      <w:r w:rsidRPr="00E75AD2">
        <w:rPr>
          <w:rFonts w:cs="Arial"/>
          <w:b/>
          <w:sz w:val="20"/>
          <w:u w:val="single"/>
        </w:rPr>
        <w:t xml:space="preserve">wykaz cen i opis przedmiotu zamówienia </w:t>
      </w:r>
      <w:r w:rsidRPr="00E75AD2">
        <w:rPr>
          <w:rFonts w:cs="Arial"/>
          <w:sz w:val="20"/>
        </w:rPr>
        <w:t>(wzór stanowi załącznik nr 5 do niniejszej specyfikacji istotnych warunków zamówienia) wypełnione i podpisane przez Wykonawcę.</w:t>
      </w:r>
    </w:p>
    <w:p w:rsidR="00092D26" w:rsidRPr="00E75AD2" w:rsidRDefault="00092D26" w:rsidP="00092D26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b/>
          <w:sz w:val="20"/>
          <w:u w:val="single"/>
          <w:shd w:val="clear" w:color="auto" w:fill="FFFFFF"/>
        </w:rPr>
        <w:t>Pełnomocnictwo/umocowanie prawne</w:t>
      </w:r>
      <w:r w:rsidRPr="00E75AD2">
        <w:rPr>
          <w:rFonts w:cs="Arial"/>
          <w:sz w:val="20"/>
          <w:shd w:val="clear" w:color="auto" w:fill="FFFFFF"/>
        </w:rPr>
        <w:t xml:space="preserve">, w przypadku gdy ofertę, składane dokumenty </w:t>
      </w:r>
      <w:r w:rsidRPr="00E75AD2">
        <w:rPr>
          <w:rFonts w:cs="Arial"/>
          <w:sz w:val="20"/>
          <w:shd w:val="clear" w:color="auto" w:fill="FFFFFF"/>
        </w:rPr>
        <w:br/>
        <w:t>i oświadczenia  podpisuje osoba nie widniejąca w dokument</w:t>
      </w:r>
      <w:r w:rsidRPr="00E75AD2">
        <w:rPr>
          <w:rFonts w:cs="Arial"/>
          <w:sz w:val="20"/>
        </w:rPr>
        <w:t>ach rejestrowych.</w:t>
      </w:r>
    </w:p>
    <w:p w:rsidR="00092D26" w:rsidRPr="00E75AD2" w:rsidRDefault="00092D26" w:rsidP="00092D26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Na podstawie art. 44 </w:t>
      </w:r>
      <w:proofErr w:type="spellStart"/>
      <w:r w:rsidRPr="00E75AD2">
        <w:rPr>
          <w:rFonts w:cs="Arial"/>
          <w:sz w:val="20"/>
        </w:rPr>
        <w:t>uPzp</w:t>
      </w:r>
      <w:proofErr w:type="spellEnd"/>
      <w:r w:rsidRPr="00E75AD2">
        <w:rPr>
          <w:rFonts w:cs="Arial"/>
          <w:sz w:val="20"/>
        </w:rPr>
        <w:t xml:space="preserve"> Wykonawca składa wraz z ofertą </w:t>
      </w:r>
      <w:r w:rsidRPr="00E75AD2">
        <w:rPr>
          <w:rFonts w:cs="Arial"/>
          <w:b/>
          <w:bCs/>
          <w:sz w:val="20"/>
          <w:u w:val="single"/>
        </w:rPr>
        <w:t xml:space="preserve">oświadczenie o spełnieniu warunków udziału w postępowaniu </w:t>
      </w:r>
      <w:r w:rsidRPr="00E75AD2">
        <w:rPr>
          <w:rFonts w:cs="Arial"/>
          <w:sz w:val="20"/>
        </w:rPr>
        <w:t xml:space="preserve">z art. 22 ust 1 </w:t>
      </w:r>
      <w:proofErr w:type="spellStart"/>
      <w:r w:rsidRPr="00E75AD2">
        <w:rPr>
          <w:rFonts w:cs="Arial"/>
          <w:sz w:val="20"/>
        </w:rPr>
        <w:t>uPzp</w:t>
      </w:r>
      <w:proofErr w:type="spellEnd"/>
      <w:r w:rsidRPr="00E75AD2">
        <w:rPr>
          <w:rFonts w:cs="Arial"/>
          <w:sz w:val="20"/>
        </w:rPr>
        <w:t xml:space="preserve"> (wzór przedstawiony w załączniku nr 1 do niniejszej specyfikacji istotnych warunków zamówienia);</w:t>
      </w:r>
    </w:p>
    <w:p w:rsidR="00092D26" w:rsidRPr="00E75AD2" w:rsidRDefault="00092D26" w:rsidP="00092D26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>4</w:t>
      </w:r>
      <w:r w:rsidRPr="00E75AD2">
        <w:rPr>
          <w:rFonts w:cs="Arial"/>
          <w:b/>
          <w:i/>
          <w:sz w:val="20"/>
        </w:rPr>
        <w:t xml:space="preserve">. </w:t>
      </w:r>
      <w:r w:rsidRPr="00E75AD2">
        <w:rPr>
          <w:rFonts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E75AD2">
        <w:rPr>
          <w:rFonts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2) dokumentów dotyczących w szczególności: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a) zakresu dostępnych wykonawcy zasobów innego podmiotu,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b) sposobu wykorzystania zasobów innego podmiotu, przez wykonawcę, przy wykonywaniu zamówienia,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c) charakteru stosunku, jaki będzie łączył wykonawcę z innym podmiotem,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d) zakresu i okresu udziału innego podmiotu przy wykonywaniu zamówienia.</w:t>
      </w:r>
    </w:p>
    <w:p w:rsidR="00092D26" w:rsidRPr="00E31AEC" w:rsidRDefault="00092D26" w:rsidP="00092D26">
      <w:pPr>
        <w:pStyle w:val="Akapitzlist"/>
        <w:widowControl w:val="0"/>
        <w:numPr>
          <w:ilvl w:val="0"/>
          <w:numId w:val="21"/>
        </w:numPr>
        <w:suppressAutoHyphens/>
        <w:ind w:left="0" w:firstLine="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092D26" w:rsidRPr="00E31AEC" w:rsidRDefault="00092D26" w:rsidP="00092D26">
      <w:pPr>
        <w:pStyle w:val="Akapitzlist"/>
        <w:widowControl w:val="0"/>
        <w:numPr>
          <w:ilvl w:val="0"/>
          <w:numId w:val="21"/>
        </w:numPr>
        <w:ind w:left="0" w:firstLine="0"/>
        <w:rPr>
          <w:rFonts w:ascii="Arial" w:hAnsi="Arial" w:cs="Arial"/>
        </w:rPr>
      </w:pPr>
      <w:r w:rsidRPr="000F717C">
        <w:rPr>
          <w:rFonts w:ascii="Arial" w:hAnsi="Arial" w:cs="Arial"/>
        </w:rPr>
        <w:t>Opłacona Polisa</w:t>
      </w:r>
      <w:r w:rsidRPr="00E31AEC">
        <w:rPr>
          <w:rFonts w:ascii="Arial" w:hAnsi="Arial" w:cs="Arial"/>
        </w:rPr>
        <w:t xml:space="preserve">, a w przypadku jej braku innego dokumentu potwierdzającego, że </w:t>
      </w:r>
    </w:p>
    <w:p w:rsidR="00092D26" w:rsidRPr="00E75AD2" w:rsidRDefault="00092D26" w:rsidP="00092D26">
      <w:pPr>
        <w:widowControl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  wykonawca jest ubezpieczony od odpowiedzialności cywilnej w zakresie prowadzonej        </w:t>
      </w:r>
    </w:p>
    <w:p w:rsidR="00092D26" w:rsidRPr="00E75AD2" w:rsidRDefault="00092D26" w:rsidP="00092D26">
      <w:pPr>
        <w:widowControl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       działalności obejmującej przedmiot zamówienia. </w:t>
      </w:r>
    </w:p>
    <w:p w:rsidR="00092D26" w:rsidRPr="00E75AD2" w:rsidRDefault="00092D26" w:rsidP="00092D26">
      <w:pPr>
        <w:autoSpaceDE w:val="0"/>
        <w:spacing w:line="260" w:lineRule="exact"/>
        <w:rPr>
          <w:rFonts w:cs="Arial"/>
          <w:b/>
          <w:i/>
          <w:sz w:val="20"/>
        </w:rPr>
      </w:pPr>
      <w:r w:rsidRPr="00E75AD2">
        <w:rPr>
          <w:rFonts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092D26" w:rsidRPr="00E75AD2" w:rsidRDefault="00092D26" w:rsidP="00092D26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1)  </w:t>
      </w:r>
      <w:r w:rsidRPr="00E75AD2">
        <w:rPr>
          <w:rFonts w:cs="Arial"/>
          <w:bCs/>
          <w:sz w:val="20"/>
          <w:u w:val="single"/>
        </w:rPr>
        <w:t>oświadczenia o braku podstaw do wykluczenia</w:t>
      </w:r>
      <w:r w:rsidRPr="00E75AD2">
        <w:rPr>
          <w:rFonts w:cs="Arial"/>
          <w:sz w:val="20"/>
        </w:rPr>
        <w:t xml:space="preserve">  z art. 24 ust. 1, 2, </w:t>
      </w:r>
      <w:proofErr w:type="spellStart"/>
      <w:r w:rsidRPr="00E75AD2">
        <w:rPr>
          <w:rFonts w:cs="Arial"/>
          <w:sz w:val="20"/>
        </w:rPr>
        <w:t>uPzp</w:t>
      </w:r>
      <w:proofErr w:type="spellEnd"/>
      <w:r w:rsidRPr="00E75AD2">
        <w:rPr>
          <w:rFonts w:cs="Arial"/>
          <w:sz w:val="20"/>
        </w:rPr>
        <w:t xml:space="preserve"> (wzór przedstawiony w załączniku nr 1 do niniejszej specyfikacji istotnych warunków zamówienia);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5</w:t>
      </w:r>
      <w:r w:rsidRPr="00E75AD2">
        <w:rPr>
          <w:rFonts w:cs="Arial"/>
          <w:bCs/>
          <w:sz w:val="20"/>
        </w:rPr>
        <w:t xml:space="preserve">)  </w:t>
      </w:r>
      <w:r w:rsidRPr="00E75AD2">
        <w:rPr>
          <w:rFonts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092D26" w:rsidRPr="000F717C" w:rsidRDefault="000F717C" w:rsidP="000F717C">
      <w:pPr>
        <w:pStyle w:val="Tekstpodstawowy31"/>
        <w:numPr>
          <w:ilvl w:val="0"/>
          <w:numId w:val="30"/>
        </w:numPr>
        <w:tabs>
          <w:tab w:val="clear" w:pos="9000"/>
          <w:tab w:val="left" w:pos="426"/>
        </w:tabs>
        <w:ind w:left="0" w:firstLine="0"/>
        <w:rPr>
          <w:rFonts w:cs="Arial"/>
          <w:b w:val="0"/>
          <w:color w:val="auto"/>
          <w:u w:val="none"/>
          <w:lang w:eastAsia="pl-PL"/>
        </w:rPr>
      </w:pPr>
      <w:r>
        <w:rPr>
          <w:rFonts w:cs="Arial"/>
          <w:b w:val="0"/>
          <w:color w:val="auto"/>
          <w:u w:val="none"/>
          <w:lang w:eastAsia="pl-PL"/>
        </w:rPr>
        <w:t>I</w:t>
      </w:r>
      <w:r w:rsidR="00092D26" w:rsidRPr="000F717C">
        <w:rPr>
          <w:rFonts w:cs="Arial"/>
          <w:b w:val="0"/>
          <w:color w:val="auto"/>
          <w:u w:val="none"/>
          <w:lang w:eastAsia="pl-PL"/>
        </w:rPr>
        <w:t xml:space="preserve">nformacja dotycząca przynależności do grupy kapitałowej, w rozumieniu ustawy z dnia 16 lutego 2007 r. o ochronie konkurencji i konsumentów (Dz. U. nr 50 poz. 331, z </w:t>
      </w:r>
      <w:proofErr w:type="spellStart"/>
      <w:r w:rsidR="00092D26" w:rsidRPr="000F717C">
        <w:rPr>
          <w:rFonts w:cs="Arial"/>
          <w:b w:val="0"/>
          <w:color w:val="auto"/>
          <w:u w:val="none"/>
          <w:lang w:eastAsia="pl-PL"/>
        </w:rPr>
        <w:t>póź</w:t>
      </w:r>
      <w:proofErr w:type="spellEnd"/>
      <w:r w:rsidR="00092D26" w:rsidRPr="000F717C">
        <w:rPr>
          <w:rFonts w:cs="Arial"/>
          <w:b w:val="0"/>
          <w:color w:val="auto"/>
          <w:u w:val="none"/>
          <w:lang w:eastAsia="pl-PL"/>
        </w:rPr>
        <w:t xml:space="preserve"> zm.)* złącznik nr 6 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092D26" w:rsidRPr="00E75AD2" w:rsidRDefault="00092D26" w:rsidP="00092D26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O których mowa w: </w:t>
      </w:r>
    </w:p>
    <w:p w:rsidR="00092D26" w:rsidRPr="00E75AD2" w:rsidRDefault="00092D26" w:rsidP="00092D26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092D26" w:rsidRPr="00E75AD2" w:rsidRDefault="00092D26" w:rsidP="00092D26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>nie otwarto jego likwidacji ani nie ogłoszono upadłości – wystawiony nie wcześniej niż  6 miesięcy przed upływem terminu składania ofert,</w:t>
      </w:r>
    </w:p>
    <w:p w:rsidR="00092D26" w:rsidRPr="00E75AD2" w:rsidRDefault="00092D26" w:rsidP="00092D26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nie zalega z uiszczaniem podatków, opłat, składek na ubezpieczenie społeczne </w:t>
      </w:r>
      <w:r w:rsidRPr="00E75AD2">
        <w:rPr>
          <w:rFonts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092D26" w:rsidRPr="00E75AD2" w:rsidRDefault="00092D26" w:rsidP="00092D26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E75AD2">
        <w:rPr>
          <w:rFonts w:cs="Arial"/>
          <w:sz w:val="20"/>
        </w:rPr>
        <w:t>nie orzeczono wobec niego zakazu ubiegania się o zamówienie - wystawiony nie wcześniej niż  6 miesięcy przed upływem terminu składania ofert;</w:t>
      </w:r>
    </w:p>
    <w:p w:rsidR="00092D26" w:rsidRPr="00E75AD2" w:rsidRDefault="00092D26" w:rsidP="00092D26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092D26" w:rsidRPr="00E75AD2" w:rsidRDefault="00092D26" w:rsidP="00092D26">
      <w:pPr>
        <w:autoSpaceDE w:val="0"/>
        <w:spacing w:line="260" w:lineRule="exact"/>
        <w:rPr>
          <w:rFonts w:cs="Arial"/>
          <w:sz w:val="20"/>
        </w:rPr>
      </w:pP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</w:p>
    <w:p w:rsidR="00092D26" w:rsidRPr="00E75AD2" w:rsidRDefault="00092D26" w:rsidP="00092D26">
      <w:pPr>
        <w:autoSpaceDE w:val="0"/>
        <w:rPr>
          <w:rFonts w:cs="Arial"/>
          <w:sz w:val="20"/>
        </w:rPr>
      </w:pPr>
      <w:r w:rsidRPr="00E75AD2">
        <w:rPr>
          <w:rFonts w:cs="Arial"/>
          <w:b/>
          <w:sz w:val="20"/>
        </w:rPr>
        <w:t>IX.2</w:t>
      </w:r>
      <w:r w:rsidRPr="00E75AD2">
        <w:rPr>
          <w:rFonts w:cs="Arial"/>
          <w:sz w:val="20"/>
        </w:rPr>
        <w:t xml:space="preserve"> </w:t>
      </w:r>
      <w:r w:rsidRPr="00E75AD2">
        <w:rPr>
          <w:rFonts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E75AD2">
        <w:rPr>
          <w:rFonts w:cs="Arial"/>
          <w:sz w:val="20"/>
        </w:rPr>
        <w:t xml:space="preserve">, Zamawiający żąda od Wykonawców: </w:t>
      </w:r>
    </w:p>
    <w:p w:rsidR="00092D26" w:rsidRPr="00E31AEC" w:rsidRDefault="00092D26" w:rsidP="00092D26">
      <w:pPr>
        <w:pStyle w:val="Akapitzlist"/>
        <w:widowControl w:val="0"/>
        <w:numPr>
          <w:ilvl w:val="6"/>
          <w:numId w:val="7"/>
        </w:numPr>
        <w:ind w:left="0" w:firstLine="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zaświadczenia podmiotu uprawnionego do kontroli jakości potwierdzającego, że   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dostarczane wyroby odpowiadają określonym normom lub specyfikacjom technicznym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lub równoważne zaświadczenie wystawione przez podmiot mający siedzibę w innym     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państwie członkowskim Europejskiego Obszaru Gospodarczego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2.  </w:t>
      </w:r>
      <w:r w:rsidRPr="00E75AD2">
        <w:rPr>
          <w:rFonts w:cs="Arial"/>
          <w:b/>
          <w:sz w:val="20"/>
        </w:rPr>
        <w:t xml:space="preserve">  </w:t>
      </w:r>
      <w:r w:rsidRPr="00E75AD2">
        <w:rPr>
          <w:rFonts w:cs="Arial"/>
          <w:snapToGrid w:val="0"/>
          <w:color w:val="000000"/>
          <w:sz w:val="20"/>
        </w:rPr>
        <w:t xml:space="preserve">certyfikaty lub deklaracje zgodności lub atesty dopuszczające wyroby do użytku, </w:t>
      </w:r>
    </w:p>
    <w:p w:rsidR="00092D26" w:rsidRPr="00E31AEC" w:rsidRDefault="00092D26" w:rsidP="00092D26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napToGrid w:val="0"/>
          <w:color w:val="000000"/>
          <w:szCs w:val="20"/>
          <w:lang w:val="pl-PL"/>
        </w:rPr>
        <w:t xml:space="preserve">       </w:t>
      </w:r>
      <w:r>
        <w:rPr>
          <w:rFonts w:ascii="Arial" w:hAnsi="Arial" w:cs="Arial"/>
          <w:snapToGrid w:val="0"/>
          <w:color w:val="000000"/>
          <w:szCs w:val="20"/>
          <w:lang w:val="pl-PL"/>
        </w:rPr>
        <w:t xml:space="preserve">    </w:t>
      </w:r>
      <w:r w:rsidRPr="00E31AEC">
        <w:rPr>
          <w:rFonts w:ascii="Arial" w:hAnsi="Arial" w:cs="Arial"/>
          <w:snapToGrid w:val="0"/>
          <w:color w:val="000000"/>
          <w:szCs w:val="20"/>
          <w:lang w:val="pl-PL"/>
        </w:rPr>
        <w:t xml:space="preserve"> </w:t>
      </w:r>
      <w:r w:rsidRPr="00E31AEC">
        <w:rPr>
          <w:rFonts w:ascii="Arial" w:hAnsi="Arial" w:cs="Arial"/>
          <w:szCs w:val="20"/>
          <w:lang w:val="pl-PL"/>
        </w:rPr>
        <w:t xml:space="preserve">Wykonawca przedstawi w ofercie ważne deklaracje zgodności EC, lub certyfikat CE oraz </w:t>
      </w:r>
    </w:p>
    <w:p w:rsidR="00092D26" w:rsidRPr="00E31AEC" w:rsidRDefault="00092D26" w:rsidP="00092D26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 dokumenty/informacje potwierdzające że w</w:t>
      </w:r>
      <w:r w:rsidR="002919C9">
        <w:rPr>
          <w:rFonts w:ascii="Arial" w:hAnsi="Arial" w:cs="Arial"/>
          <w:szCs w:val="20"/>
          <w:lang w:val="pl-PL"/>
        </w:rPr>
        <w:t>y</w:t>
      </w:r>
      <w:r w:rsidRPr="00E31AEC">
        <w:rPr>
          <w:rFonts w:ascii="Arial" w:hAnsi="Arial" w:cs="Arial"/>
          <w:szCs w:val="20"/>
          <w:lang w:val="pl-PL"/>
        </w:rPr>
        <w:t xml:space="preserve">rób jest dopuszczony do obrotu na polskim </w:t>
      </w:r>
    </w:p>
    <w:p w:rsidR="00092D26" w:rsidRPr="00E31AEC" w:rsidRDefault="00092D26" w:rsidP="00092D26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rynku (zgodnie z obowiązującymi przepisami o wy</w:t>
      </w:r>
      <w:bookmarkStart w:id="0" w:name="_GoBack"/>
      <w:bookmarkEnd w:id="0"/>
      <w:r w:rsidRPr="00E31AEC">
        <w:rPr>
          <w:rFonts w:ascii="Arial" w:hAnsi="Arial" w:cs="Arial"/>
          <w:szCs w:val="20"/>
          <w:lang w:val="pl-PL"/>
        </w:rPr>
        <w:t xml:space="preserve">robach medycznych ). </w:t>
      </w:r>
    </w:p>
    <w:p w:rsidR="00092D26" w:rsidRPr="00E31AEC" w:rsidRDefault="00092D26" w:rsidP="00092D26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3.  Opisy, fotografie z stron katalogowych wyrobów, narzędzi.</w:t>
      </w:r>
    </w:p>
    <w:p w:rsidR="00092D26" w:rsidRPr="00E75AD2" w:rsidRDefault="00092D26" w:rsidP="00092D26">
      <w:pPr>
        <w:widowControl w:val="0"/>
        <w:rPr>
          <w:rStyle w:val="FontStyle50"/>
        </w:rPr>
      </w:pPr>
      <w:r w:rsidRPr="00E75AD2">
        <w:rPr>
          <w:rFonts w:cs="Arial"/>
          <w:sz w:val="20"/>
        </w:rPr>
        <w:t xml:space="preserve">        </w:t>
      </w:r>
      <w:r w:rsidRPr="00E75AD2">
        <w:rPr>
          <w:rStyle w:val="FontStyle50"/>
        </w:rPr>
        <w:t xml:space="preserve">  -   opisy, zdjęcia katalogowe wyrobów z podaniem której poz. zestawu dotyczy </w:t>
      </w:r>
    </w:p>
    <w:p w:rsidR="00092D26" w:rsidRPr="00E75AD2" w:rsidRDefault="00092D26" w:rsidP="00092D26">
      <w:pPr>
        <w:widowControl w:val="0"/>
        <w:rPr>
          <w:rStyle w:val="FontStyle50"/>
        </w:rPr>
      </w:pPr>
      <w:r w:rsidRPr="00E75AD2">
        <w:rPr>
          <w:rStyle w:val="FontStyle50"/>
        </w:rPr>
        <w:t xml:space="preserve">             potwierdzające spełnienie wymagań minimalnych. Ulotki (Ew. karty charakterystyki) </w:t>
      </w:r>
    </w:p>
    <w:p w:rsidR="00092D26" w:rsidRPr="00E75AD2" w:rsidRDefault="00092D26" w:rsidP="00092D26">
      <w:pPr>
        <w:widowControl w:val="0"/>
        <w:rPr>
          <w:rStyle w:val="FontStyle50"/>
        </w:rPr>
      </w:pPr>
      <w:r w:rsidRPr="00E75AD2">
        <w:rPr>
          <w:rStyle w:val="FontStyle50"/>
        </w:rPr>
        <w:t xml:space="preserve">             informujące o nazwie produktu, nazwie i adresie wytwórcy, przeznaczeniu,    </w:t>
      </w:r>
    </w:p>
    <w:p w:rsidR="00092D26" w:rsidRDefault="00092D26" w:rsidP="00092D26">
      <w:pPr>
        <w:widowControl w:val="0"/>
        <w:rPr>
          <w:rStyle w:val="FontStyle50"/>
        </w:rPr>
      </w:pPr>
      <w:r w:rsidRPr="00E75AD2">
        <w:rPr>
          <w:rStyle w:val="FontStyle50"/>
        </w:rPr>
        <w:t xml:space="preserve">             właściwościach produktu/wyrobu  zastosowania, sposób postępowania z wyrobem.</w:t>
      </w:r>
    </w:p>
    <w:p w:rsidR="00092D26" w:rsidRPr="00A82405" w:rsidRDefault="00092D26" w:rsidP="00092D26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</w:t>
      </w:r>
    </w:p>
    <w:p w:rsidR="00092D26" w:rsidRPr="00E75AD2" w:rsidRDefault="00092D26" w:rsidP="00092D26">
      <w:pPr>
        <w:widowControl w:val="0"/>
        <w:rPr>
          <w:rStyle w:val="FontStyle50"/>
        </w:rPr>
      </w:pPr>
    </w:p>
    <w:p w:rsidR="00092D26" w:rsidRPr="00E75AD2" w:rsidRDefault="00092D26" w:rsidP="00092D26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b/>
          <w:sz w:val="20"/>
        </w:rPr>
        <w:t>IX 3.</w:t>
      </w:r>
      <w:r w:rsidRPr="00E75AD2">
        <w:rPr>
          <w:rFonts w:cs="Arial"/>
          <w:sz w:val="20"/>
        </w:rPr>
        <w:t xml:space="preserve"> Wykonawcy mogą wspólnie ubiegać się o udzielenie zamówienia, w </w:t>
      </w:r>
      <w:r w:rsidRPr="00E75AD2">
        <w:rPr>
          <w:rFonts w:cs="Arial"/>
          <w:color w:val="0000FF"/>
          <w:sz w:val="20"/>
        </w:rPr>
        <w:t xml:space="preserve"> </w:t>
      </w:r>
      <w:r w:rsidRPr="00E75AD2">
        <w:rPr>
          <w:rFonts w:cs="Arial"/>
          <w:sz w:val="20"/>
        </w:rPr>
        <w:t>przypadku, kiedy ofertę składa kilka podmiotów, oferta musi spełniać następujące warunki: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1)  Oferta winna być podpisana przez każdego z wykonawców występujących wspólnie lub upoważnionego przedstawiciela / partnera wiodącego.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  wspólnie/ partnerów - należy załączyć do oferty 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4) Podmioty występujące wspólnie ponoszą solidarną odpowiedzialność za niewykonanie lub nienależyte wykonanie zobowiązań 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092D26" w:rsidRPr="00E75AD2" w:rsidRDefault="00092D26" w:rsidP="00092D26">
      <w:pPr>
        <w:autoSpaceDE w:val="0"/>
        <w:spacing w:line="260" w:lineRule="exact"/>
        <w:rPr>
          <w:rFonts w:cs="Arial"/>
          <w:sz w:val="20"/>
        </w:rPr>
      </w:pPr>
    </w:p>
    <w:p w:rsidR="00092D26" w:rsidRPr="00E75AD2" w:rsidRDefault="00092D26" w:rsidP="00092D26">
      <w:pPr>
        <w:widowControl w:val="0"/>
        <w:tabs>
          <w:tab w:val="left" w:pos="840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E75AD2">
        <w:rPr>
          <w:rFonts w:cs="Arial"/>
          <w:i/>
          <w:snapToGrid w:val="0"/>
          <w:color w:val="000000"/>
          <w:sz w:val="20"/>
        </w:rPr>
        <w:t>gdy jest to wymagane</w:t>
      </w:r>
      <w:r w:rsidRPr="00E75AD2">
        <w:rPr>
          <w:rFonts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092D26" w:rsidRPr="00E75AD2" w:rsidRDefault="00092D26" w:rsidP="00092D26">
      <w:pPr>
        <w:widowControl w:val="0"/>
        <w:tabs>
          <w:tab w:val="left" w:pos="840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092D26" w:rsidRPr="00E75AD2" w:rsidRDefault="00092D26" w:rsidP="00092D26">
      <w:pPr>
        <w:autoSpaceDE w:val="0"/>
        <w:spacing w:line="260" w:lineRule="exact"/>
        <w:rPr>
          <w:rFonts w:cs="Arial"/>
          <w:sz w:val="20"/>
        </w:rPr>
      </w:pPr>
    </w:p>
    <w:p w:rsidR="00092D26" w:rsidRPr="00E75AD2" w:rsidRDefault="00092D26" w:rsidP="00092D26">
      <w:pPr>
        <w:autoSpaceDE w:val="0"/>
        <w:spacing w:line="260" w:lineRule="exact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092D26" w:rsidRPr="00E75AD2" w:rsidRDefault="00092D26" w:rsidP="00092D26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E75AD2">
        <w:rPr>
          <w:rFonts w:cs="Arial"/>
          <w:snapToGrid w:val="0"/>
          <w:color w:val="000000"/>
          <w:sz w:val="20"/>
          <w:u w:val="single"/>
        </w:rPr>
        <w:t>Powiatowy Zakład Opieki Zdrowotnej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E75AD2">
        <w:rPr>
          <w:rFonts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  <w:u w:val="single"/>
        </w:rPr>
      </w:pP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2. Zamawiający udzieli wyjaśnień niezwłocznie, jednak nie później niż na </w:t>
      </w:r>
      <w:r w:rsidRPr="00E75AD2">
        <w:rPr>
          <w:rFonts w:cs="Arial"/>
          <w:color w:val="FF0000"/>
          <w:sz w:val="20"/>
        </w:rPr>
        <w:t xml:space="preserve"> </w:t>
      </w:r>
      <w:r w:rsidRPr="00E75AD2">
        <w:rPr>
          <w:rFonts w:cs="Arial"/>
          <w:color w:val="000000"/>
          <w:sz w:val="20"/>
        </w:rPr>
        <w:t xml:space="preserve">2 </w:t>
      </w:r>
      <w:r w:rsidRPr="00E75AD2">
        <w:rPr>
          <w:rFonts w:cs="Arial"/>
          <w:sz w:val="20"/>
        </w:rPr>
        <w:t>dni przed upływem terminu składania ofert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092D26" w:rsidRPr="00E75AD2" w:rsidRDefault="00092D26" w:rsidP="00092D26">
      <w:pPr>
        <w:widowControl w:val="0"/>
        <w:rPr>
          <w:rFonts w:cs="Arial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E75AD2">
        <w:rPr>
          <w:rFonts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cs="Arial"/>
          <w:snapToGrid w:val="0"/>
          <w:color w:val="000000"/>
          <w:sz w:val="20"/>
        </w:rPr>
        <w:t xml:space="preserve"> zostaną również umieszczone na stronie internetowej </w:t>
      </w:r>
      <w:hyperlink r:id="rId9" w:history="1">
        <w:r w:rsidRPr="00E75AD2">
          <w:rPr>
            <w:rStyle w:val="Hipercze"/>
            <w:rFonts w:cs="Arial"/>
            <w:sz w:val="20"/>
          </w:rPr>
          <w:t>http://zoz.starachowice.sisco.info/</w:t>
        </w:r>
      </w:hyperlink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  <w:u w:val="single"/>
        </w:rPr>
      </w:pP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E75AD2">
        <w:rPr>
          <w:rFonts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cs="Arial"/>
          <w:snapToGrid w:val="0"/>
          <w:color w:val="000000"/>
          <w:sz w:val="20"/>
        </w:rPr>
        <w:t>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E75AD2">
        <w:rPr>
          <w:rFonts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cs="Arial"/>
          <w:snapToGrid w:val="0"/>
          <w:color w:val="000000"/>
          <w:sz w:val="20"/>
        </w:rPr>
        <w:t>, oraz informacja ta zostanie zamieszczona na w/w stronie internetowej.</w:t>
      </w:r>
    </w:p>
    <w:p w:rsidR="00092D26" w:rsidRPr="00E31AEC" w:rsidRDefault="00092D26" w:rsidP="00092D26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E75AD2">
        <w:rPr>
          <w:rFonts w:cs="Arial"/>
          <w:snapToGrid w:val="0"/>
          <w:color w:val="000000"/>
          <w:sz w:val="20"/>
        </w:rPr>
        <w:t>5</w:t>
      </w:r>
      <w:r w:rsidRPr="00E75AD2">
        <w:rPr>
          <w:rFonts w:cs="Arial"/>
          <w:snapToGrid w:val="0"/>
          <w:color w:val="000000"/>
          <w:sz w:val="20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E75AD2">
        <w:rPr>
          <w:rFonts w:cs="Arial"/>
          <w:snapToGrid w:val="0"/>
          <w:color w:val="000000"/>
          <w:sz w:val="20"/>
        </w:rPr>
        <w:t xml:space="preserve"> </w:t>
      </w:r>
      <w:r w:rsidRPr="00E75AD2">
        <w:rPr>
          <w:rFonts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6. Zamawiający nie przewiduje zorganizowania zebrania z wykonawcami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XI. Osoby uprawnione do porozumiewania się z wykonawcami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  <w:highlight w:val="white"/>
        </w:rPr>
      </w:pPr>
      <w:r w:rsidRPr="00E75AD2">
        <w:rPr>
          <w:rFonts w:cs="Arial"/>
          <w:snapToGrid w:val="0"/>
          <w:color w:val="000000"/>
          <w:sz w:val="20"/>
        </w:rPr>
        <w:t xml:space="preserve"> - </w:t>
      </w:r>
      <w:r w:rsidRPr="00E75AD2">
        <w:rPr>
          <w:rFonts w:cs="Arial"/>
          <w:snapToGrid w:val="0"/>
          <w:color w:val="000000"/>
          <w:sz w:val="20"/>
          <w:highlight w:val="white"/>
        </w:rPr>
        <w:t>sprawy merytoryczne:</w:t>
      </w:r>
    </w:p>
    <w:p w:rsidR="00092D26" w:rsidRPr="00E75AD2" w:rsidRDefault="00092D26" w:rsidP="00092D26">
      <w:pPr>
        <w:widowControl w:val="0"/>
        <w:rPr>
          <w:rFonts w:cs="Arial"/>
          <w:sz w:val="20"/>
        </w:rPr>
      </w:pPr>
      <w:r w:rsidRPr="00E75AD2">
        <w:rPr>
          <w:rFonts w:cs="Arial"/>
          <w:snapToGrid w:val="0"/>
          <w:color w:val="000000"/>
          <w:sz w:val="20"/>
          <w:highlight w:val="white"/>
        </w:rPr>
        <w:t xml:space="preserve"> </w:t>
      </w:r>
      <w:r w:rsidRPr="00E75AD2">
        <w:rPr>
          <w:rFonts w:cs="Arial"/>
          <w:snapToGrid w:val="0"/>
          <w:color w:val="000000"/>
          <w:sz w:val="20"/>
        </w:rPr>
        <w:t xml:space="preserve">Kierownik Oddziału Kardiologicznego lek. med.  Grzegorz Fitas  </w:t>
      </w:r>
      <w:r w:rsidRPr="00E75AD2">
        <w:rPr>
          <w:rFonts w:cs="Arial"/>
          <w:sz w:val="20"/>
        </w:rPr>
        <w:t xml:space="preserve"> 041 273 96 09  w godz. 09:00 – 12:00,</w:t>
      </w:r>
    </w:p>
    <w:p w:rsidR="00092D26" w:rsidRPr="00E75AD2" w:rsidRDefault="00092D26" w:rsidP="00092D26">
      <w:pPr>
        <w:widowControl w:val="0"/>
        <w:rPr>
          <w:rFonts w:cs="Arial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- sprawy proceduralne  </w:t>
      </w:r>
      <w:r w:rsidRPr="00E75AD2">
        <w:rPr>
          <w:rFonts w:cs="Arial"/>
          <w:sz w:val="20"/>
        </w:rPr>
        <w:t xml:space="preserve">Dział ds. Zamówień Publicznych  Włodzimierz Żyła tel. 041 2739182 </w:t>
      </w:r>
    </w:p>
    <w:p w:rsidR="00092D26" w:rsidRPr="00E75AD2" w:rsidRDefault="00092D26" w:rsidP="00092D26">
      <w:pPr>
        <w:widowControl w:val="0"/>
        <w:rPr>
          <w:rFonts w:cs="Arial"/>
          <w:b/>
          <w:bCs/>
          <w:snapToGrid w:val="0"/>
          <w:color w:val="000000"/>
          <w:sz w:val="20"/>
        </w:rPr>
      </w:pPr>
      <w:r w:rsidRPr="00E75AD2">
        <w:rPr>
          <w:rFonts w:cs="Arial"/>
          <w:sz w:val="20"/>
        </w:rPr>
        <w:t xml:space="preserve">   w godz.09:00 – 14:00</w:t>
      </w:r>
    </w:p>
    <w:p w:rsidR="00092D26" w:rsidRPr="00E31AEC" w:rsidRDefault="00092D26" w:rsidP="00092D26">
      <w:pPr>
        <w:pStyle w:val="Nagwek5"/>
        <w:rPr>
          <w:rFonts w:cs="Arial"/>
          <w:sz w:val="20"/>
        </w:rPr>
      </w:pPr>
    </w:p>
    <w:p w:rsidR="00092D26" w:rsidRPr="00E31AEC" w:rsidRDefault="00092D26" w:rsidP="00092D26">
      <w:pPr>
        <w:pStyle w:val="Nagwek5"/>
        <w:rPr>
          <w:rFonts w:cs="Arial"/>
          <w:sz w:val="20"/>
        </w:rPr>
      </w:pPr>
      <w:r w:rsidRPr="00E31AEC">
        <w:rPr>
          <w:rFonts w:cs="Arial"/>
          <w:sz w:val="20"/>
        </w:rPr>
        <w:t>XII. Wadium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z w:val="20"/>
        </w:rPr>
        <w:t xml:space="preserve">Zamawiający nie przewiduje wnoszenia wadium </w:t>
      </w:r>
    </w:p>
    <w:p w:rsidR="00092D26" w:rsidRPr="00E75AD2" w:rsidRDefault="00092D26" w:rsidP="00092D26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XIII. Termin związania ofertą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XIV. Opis przygotowania oferty</w:t>
      </w:r>
    </w:p>
    <w:p w:rsidR="00092D26" w:rsidRPr="00E75AD2" w:rsidRDefault="00092D26" w:rsidP="00092D26">
      <w:pPr>
        <w:widowControl w:val="0"/>
        <w:tabs>
          <w:tab w:val="left" w:pos="473"/>
        </w:tabs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1.</w:t>
      </w:r>
      <w:r w:rsidRPr="00E75AD2">
        <w:rPr>
          <w:rFonts w:cs="Arial"/>
          <w:b/>
          <w:snapToGrid w:val="0"/>
          <w:color w:val="000000"/>
          <w:sz w:val="20"/>
        </w:rPr>
        <w:tab/>
        <w:t>Przygotowanie oferty</w:t>
      </w:r>
    </w:p>
    <w:p w:rsidR="00092D26" w:rsidRPr="00E75AD2" w:rsidRDefault="00092D26" w:rsidP="00092D26">
      <w:pPr>
        <w:widowControl w:val="0"/>
        <w:tabs>
          <w:tab w:val="left" w:pos="698"/>
        </w:tabs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1)</w:t>
      </w:r>
      <w:r w:rsidRPr="00E75AD2">
        <w:rPr>
          <w:rFonts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092D26" w:rsidRPr="00E75AD2" w:rsidRDefault="00092D26" w:rsidP="00092D26">
      <w:pPr>
        <w:widowControl w:val="0"/>
        <w:tabs>
          <w:tab w:val="left" w:pos="709"/>
        </w:tabs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Zamawiający prosi  o dodatkowe sporządzenie, oprócz formy pisemnej, załącznika nr </w:t>
      </w:r>
      <w:r>
        <w:rPr>
          <w:rFonts w:cs="Arial"/>
          <w:snapToGrid w:val="0"/>
          <w:color w:val="000000"/>
          <w:sz w:val="20"/>
        </w:rPr>
        <w:t xml:space="preserve">2 </w:t>
      </w:r>
      <w:r w:rsidRPr="00E75AD2">
        <w:rPr>
          <w:rFonts w:cs="Arial"/>
          <w:snapToGrid w:val="0"/>
          <w:color w:val="000000"/>
          <w:sz w:val="20"/>
        </w:rPr>
        <w:t>(cenowego) na nośniku elektronicznym (płyta CD).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2)</w:t>
      </w:r>
      <w:r w:rsidRPr="00E75AD2">
        <w:rPr>
          <w:rFonts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092D26" w:rsidRPr="00E75AD2" w:rsidRDefault="00092D26" w:rsidP="00092D26">
      <w:pPr>
        <w:shd w:val="clear" w:color="auto" w:fill="FFFFFF"/>
        <w:rPr>
          <w:rFonts w:cs="Arial"/>
          <w:bCs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3)</w:t>
      </w:r>
      <w:r w:rsidRPr="00E75AD2">
        <w:rPr>
          <w:rFonts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E75AD2">
        <w:rPr>
          <w:rFonts w:cs="Arial"/>
          <w:bCs/>
          <w:color w:val="000000"/>
          <w:sz w:val="20"/>
        </w:rPr>
        <w:t xml:space="preserve"> 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4)</w:t>
      </w:r>
      <w:r w:rsidRPr="00E75AD2">
        <w:rPr>
          <w:rFonts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5)</w:t>
      </w:r>
      <w:r w:rsidRPr="00E75AD2">
        <w:rPr>
          <w:rFonts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6)</w:t>
      </w:r>
      <w:r w:rsidRPr="00E75AD2">
        <w:rPr>
          <w:rFonts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092D26" w:rsidRPr="00E31AEC" w:rsidRDefault="00092D26" w:rsidP="00092D26">
      <w:pPr>
        <w:pStyle w:val="Tekstblokowy"/>
        <w:ind w:left="0"/>
        <w:rPr>
          <w:rFonts w:cs="Arial"/>
          <w:sz w:val="20"/>
        </w:rPr>
      </w:pPr>
      <w:r w:rsidRPr="00E31AEC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8)</w:t>
      </w:r>
      <w:r w:rsidRPr="00E75AD2">
        <w:rPr>
          <w:rFonts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9)</w:t>
      </w:r>
      <w:r w:rsidRPr="00E75AD2">
        <w:rPr>
          <w:rFonts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092D26" w:rsidRPr="00E75AD2" w:rsidRDefault="00092D26" w:rsidP="00092D26">
      <w:pPr>
        <w:widowControl w:val="0"/>
        <w:numPr>
          <w:ilvl w:val="0"/>
          <w:numId w:val="1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Dokumenty które Dostawca chce zastrzec, że nie mogą być udostępnione (informacje, które 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     stanowią tajemnicę przedsiębiorstwa w rozumieniu przepisów o zwalczaniu nieuczciwej 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     konkurencji) innym uczestnikom postępowania należy wyraźnie zaznaczyć i powinny być </w:t>
      </w:r>
    </w:p>
    <w:p w:rsidR="00092D26" w:rsidRPr="00E75AD2" w:rsidRDefault="00092D26" w:rsidP="00092D26">
      <w:pPr>
        <w:widowControl w:val="0"/>
        <w:ind w:right="-530"/>
        <w:rPr>
          <w:rFonts w:cs="Arial"/>
          <w:b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     spięte i włożone w oddzielną nieprzezroczystą okładkę </w:t>
      </w:r>
      <w:r w:rsidRPr="00E75AD2">
        <w:rPr>
          <w:rFonts w:cs="Arial"/>
          <w:sz w:val="20"/>
        </w:rPr>
        <w:t>z oznakowaniem „</w:t>
      </w:r>
      <w:r w:rsidRPr="00E75AD2">
        <w:rPr>
          <w:rFonts w:cs="Arial"/>
          <w:b/>
          <w:sz w:val="20"/>
        </w:rPr>
        <w:t xml:space="preserve">TAJEMNICA  </w:t>
      </w:r>
    </w:p>
    <w:p w:rsidR="00092D26" w:rsidRPr="00E31AEC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z w:val="20"/>
        </w:rPr>
        <w:t xml:space="preserve">         </w:t>
      </w:r>
      <w:r w:rsidRPr="00E31AEC">
        <w:rPr>
          <w:rFonts w:cs="Arial"/>
          <w:b/>
          <w:sz w:val="20"/>
        </w:rPr>
        <w:t>PRZEDSIĘBIORSTWA</w:t>
      </w:r>
      <w:r w:rsidRPr="00E31AEC">
        <w:rPr>
          <w:rFonts w:cs="Arial"/>
          <w:sz w:val="20"/>
        </w:rPr>
        <w:t>".</w:t>
      </w:r>
    </w:p>
    <w:p w:rsidR="00092D26" w:rsidRPr="00E31AEC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092D26" w:rsidRPr="00E31AEC" w:rsidRDefault="00092D26" w:rsidP="00092D26">
      <w:pPr>
        <w:widowControl w:val="0"/>
        <w:numPr>
          <w:ilvl w:val="0"/>
          <w:numId w:val="2"/>
        </w:numPr>
        <w:suppressAutoHyphens w:val="0"/>
        <w:ind w:left="0" w:right="-530" w:firstLine="0"/>
        <w:rPr>
          <w:rFonts w:cs="Arial"/>
          <w:b/>
          <w:snapToGrid w:val="0"/>
          <w:color w:val="000000"/>
          <w:sz w:val="20"/>
        </w:rPr>
      </w:pPr>
      <w:r w:rsidRPr="00E31AEC">
        <w:rPr>
          <w:rFonts w:cs="Arial"/>
          <w:b/>
          <w:snapToGrid w:val="0"/>
          <w:color w:val="000000"/>
          <w:sz w:val="20"/>
        </w:rPr>
        <w:t>Oferta wspólna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E75AD2">
        <w:rPr>
          <w:rFonts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E75AD2">
        <w:rPr>
          <w:rFonts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E75AD2">
        <w:rPr>
          <w:rFonts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E75AD2">
        <w:rPr>
          <w:rFonts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E75AD2">
        <w:rPr>
          <w:rFonts w:cs="Arial"/>
          <w:snapToGrid w:val="0"/>
          <w:color w:val="000000"/>
          <w:sz w:val="20"/>
        </w:rPr>
        <w:cr/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3.   Inne wymagania dotyczące przygotowania oferty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siedzibie zamawiającego</w:t>
      </w:r>
    </w:p>
    <w:p w:rsidR="00092D26" w:rsidRPr="00E31AEC" w:rsidRDefault="00092D26" w:rsidP="00092D26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092D26" w:rsidRPr="00E75AD2" w:rsidRDefault="00092D26" w:rsidP="00092D26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 w:rsidRPr="00E75AD2">
        <w:rPr>
          <w:rFonts w:cs="Arial"/>
          <w:bCs/>
          <w:sz w:val="20"/>
        </w:rPr>
        <w:t>Powiatowy Zakład Opieki Zdrowotnej z siedzibą w Starachowicach</w:t>
      </w:r>
    </w:p>
    <w:p w:rsidR="00092D26" w:rsidRPr="00E75AD2" w:rsidRDefault="00092D26" w:rsidP="00092D26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 w:rsidRPr="00E75AD2">
        <w:rPr>
          <w:rFonts w:cs="Arial"/>
          <w:bCs/>
          <w:sz w:val="20"/>
        </w:rPr>
        <w:t xml:space="preserve">ul. Radomska 70  27-200 Starachowice </w:t>
      </w:r>
    </w:p>
    <w:p w:rsidR="00092D26" w:rsidRPr="00E75AD2" w:rsidRDefault="00092D26" w:rsidP="00092D26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</w:rPr>
      </w:pPr>
      <w:r w:rsidRPr="00E75AD2">
        <w:rPr>
          <w:rFonts w:cs="Arial"/>
          <w:sz w:val="20"/>
        </w:rPr>
        <w:t xml:space="preserve">  oznaczonej, </w:t>
      </w:r>
    </w:p>
    <w:p w:rsidR="00092D26" w:rsidRPr="00E75AD2" w:rsidRDefault="00092D26" w:rsidP="00092D26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  <w:u w:val="single"/>
        </w:rPr>
      </w:pPr>
      <w:r>
        <w:rPr>
          <w:rFonts w:cs="Arial"/>
          <w:snapToGrid w:val="0"/>
          <w:color w:val="000000"/>
          <w:sz w:val="20"/>
        </w:rPr>
        <w:t xml:space="preserve">Leczniczych środków technicznych sprzęt do ablacji </w:t>
      </w:r>
      <w:r w:rsidRPr="009239D6">
        <w:rPr>
          <w:rFonts w:cs="Arial"/>
          <w:snapToGrid w:val="0"/>
          <w:color w:val="000000"/>
          <w:sz w:val="20"/>
        </w:rPr>
        <w:t>dla Powiatowego Zakładu Opieki  Zdrowotnej z siedzibą w Starachowicach</w:t>
      </w:r>
      <w:r w:rsidRPr="00E75AD2">
        <w:rPr>
          <w:rFonts w:cs="Arial"/>
          <w:sz w:val="20"/>
          <w:u w:val="single"/>
        </w:rPr>
        <w:t xml:space="preserve"> dla Powiatowego Zakładu Opieki Zdrowotnej z siedzibą w Starachowicach sprawa numer </w:t>
      </w:r>
      <w:r>
        <w:rPr>
          <w:rFonts w:cs="Arial"/>
          <w:sz w:val="20"/>
          <w:u w:val="single"/>
        </w:rPr>
        <w:t xml:space="preserve">P/57/09/2015/AB </w:t>
      </w:r>
    </w:p>
    <w:p w:rsidR="00092D26" w:rsidRPr="00E75AD2" w:rsidRDefault="00092D26" w:rsidP="00092D26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  <w:u w:val="single"/>
        </w:rPr>
      </w:pPr>
      <w:r w:rsidRPr="00E75AD2">
        <w:rPr>
          <w:rFonts w:cs="Arial"/>
          <w:sz w:val="20"/>
          <w:u w:val="single"/>
        </w:rPr>
        <w:t>Oraz „nie otwierać przed terminem otwarcia ofert”.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XV. Miejsce oraz termin składania i otwarcia ofert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spacing w:line="260" w:lineRule="atLeast"/>
        <w:rPr>
          <w:rFonts w:cs="Arial"/>
          <w:sz w:val="20"/>
        </w:rPr>
      </w:pPr>
      <w:r w:rsidRPr="00E75AD2">
        <w:rPr>
          <w:rFonts w:cs="Arial"/>
          <w:b/>
          <w:sz w:val="20"/>
        </w:rPr>
        <w:t xml:space="preserve">1. Ofertę należy złożyć do </w:t>
      </w:r>
      <w:r w:rsidRPr="00E75AD2">
        <w:rPr>
          <w:rFonts w:cs="Arial"/>
          <w:b/>
          <w:spacing w:val="15"/>
          <w:sz w:val="20"/>
        </w:rPr>
        <w:t>dnia</w:t>
      </w:r>
      <w:r w:rsidRPr="00E75AD2">
        <w:rPr>
          <w:rFonts w:cs="Arial"/>
          <w:b/>
          <w:sz w:val="20"/>
        </w:rPr>
        <w:t xml:space="preserve"> </w:t>
      </w:r>
      <w:r w:rsidR="002902CC">
        <w:rPr>
          <w:rFonts w:cs="Arial"/>
          <w:b/>
          <w:spacing w:val="20"/>
          <w:sz w:val="20"/>
        </w:rPr>
        <w:t>17.11.</w:t>
      </w:r>
      <w:r w:rsidRPr="00E75AD2">
        <w:rPr>
          <w:rFonts w:cs="Arial"/>
          <w:b/>
          <w:spacing w:val="20"/>
          <w:sz w:val="20"/>
        </w:rPr>
        <w:t>2015</w:t>
      </w:r>
      <w:r w:rsidRPr="00E75AD2">
        <w:rPr>
          <w:rFonts w:cs="Arial"/>
          <w:b/>
          <w:sz w:val="20"/>
        </w:rPr>
        <w:t xml:space="preserve"> r. do godz. 12:00</w:t>
      </w:r>
      <w:r w:rsidRPr="00E75AD2">
        <w:rPr>
          <w:rFonts w:cs="Arial"/>
          <w:b/>
          <w:color w:val="FF6600"/>
          <w:sz w:val="20"/>
        </w:rPr>
        <w:t xml:space="preserve"> </w:t>
      </w:r>
      <w:r w:rsidRPr="00E75AD2">
        <w:rPr>
          <w:rFonts w:cs="Arial"/>
          <w:b/>
          <w:sz w:val="20"/>
        </w:rPr>
        <w:t>w siedzibie Zamawiającego w pok. 245</w:t>
      </w:r>
    </w:p>
    <w:p w:rsidR="00092D26" w:rsidRPr="00E75AD2" w:rsidRDefault="00092D26" w:rsidP="00092D26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cs="Arial"/>
          <w:sz w:val="20"/>
        </w:rPr>
      </w:pPr>
    </w:p>
    <w:p w:rsidR="00092D26" w:rsidRPr="00E75AD2" w:rsidRDefault="00092D26" w:rsidP="00092D26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cs="Arial"/>
          <w:spacing w:val="-17"/>
          <w:sz w:val="20"/>
        </w:rPr>
      </w:pPr>
      <w:r w:rsidRPr="00E75AD2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092D26" w:rsidRPr="00E75AD2" w:rsidRDefault="00092D26" w:rsidP="00092D26">
      <w:pPr>
        <w:widowControl w:val="0"/>
        <w:tabs>
          <w:tab w:val="left" w:pos="3870"/>
        </w:tabs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ab/>
      </w:r>
    </w:p>
    <w:p w:rsidR="00092D26" w:rsidRPr="00E31AEC" w:rsidRDefault="00092D26" w:rsidP="00092D26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DF63E9">
        <w:rPr>
          <w:rFonts w:cs="Arial"/>
          <w:snapToGrid w:val="0"/>
          <w:color w:val="000000"/>
          <w:sz w:val="20"/>
        </w:rPr>
        <w:t>Miejsce</w:t>
      </w:r>
      <w:r w:rsidRPr="00E31AEC">
        <w:rPr>
          <w:rFonts w:cs="Arial"/>
          <w:snapToGrid w:val="0"/>
          <w:color w:val="000000"/>
          <w:sz w:val="20"/>
        </w:rPr>
        <w:t xml:space="preserve"> </w:t>
      </w:r>
      <w:r w:rsidRPr="00DF63E9">
        <w:rPr>
          <w:rFonts w:cs="Arial"/>
          <w:snapToGrid w:val="0"/>
          <w:color w:val="000000"/>
          <w:sz w:val="20"/>
        </w:rPr>
        <w:t>otwarcia</w:t>
      </w:r>
      <w:r w:rsidRPr="00E31AEC">
        <w:rPr>
          <w:rFonts w:cs="Arial"/>
          <w:snapToGrid w:val="0"/>
          <w:color w:val="000000"/>
          <w:sz w:val="20"/>
        </w:rPr>
        <w:t xml:space="preserve"> </w:t>
      </w:r>
      <w:r w:rsidRPr="00DF63E9">
        <w:rPr>
          <w:rFonts w:cs="Arial"/>
          <w:snapToGrid w:val="0"/>
          <w:color w:val="000000"/>
          <w:sz w:val="20"/>
        </w:rPr>
        <w:t>ofert</w:t>
      </w:r>
      <w:r w:rsidRPr="00E31AEC">
        <w:rPr>
          <w:rFonts w:cs="Arial"/>
          <w:snapToGrid w:val="0"/>
          <w:color w:val="000000"/>
          <w:sz w:val="20"/>
        </w:rPr>
        <w:t>:</w:t>
      </w:r>
    </w:p>
    <w:p w:rsidR="00092D26" w:rsidRPr="00E75AD2" w:rsidRDefault="00092D26" w:rsidP="00092D26">
      <w:pPr>
        <w:widowControl w:val="0"/>
        <w:rPr>
          <w:rFonts w:cs="Arial"/>
          <w:b/>
          <w:sz w:val="20"/>
        </w:rPr>
      </w:pPr>
      <w:r w:rsidRPr="00E75AD2">
        <w:rPr>
          <w:rFonts w:cs="Arial"/>
          <w:b/>
          <w:sz w:val="20"/>
        </w:rPr>
        <w:t xml:space="preserve">Otwarcie ofert nastąpi w dniu </w:t>
      </w:r>
      <w:r w:rsidR="002902CC">
        <w:rPr>
          <w:rFonts w:cs="Arial"/>
          <w:b/>
          <w:sz w:val="20"/>
        </w:rPr>
        <w:t>17.11.</w:t>
      </w:r>
      <w:r w:rsidRPr="00E75AD2">
        <w:rPr>
          <w:rFonts w:cs="Arial"/>
          <w:b/>
          <w:color w:val="000000"/>
          <w:sz w:val="20"/>
        </w:rPr>
        <w:t>2015r. o godz. 12:15</w:t>
      </w:r>
      <w:r w:rsidRPr="00E75AD2">
        <w:rPr>
          <w:rFonts w:cs="Arial"/>
          <w:b/>
          <w:sz w:val="20"/>
        </w:rPr>
        <w:t xml:space="preserve"> w siedzibie zamawiającego w pok. 202</w:t>
      </w:r>
    </w:p>
    <w:p w:rsidR="00092D26" w:rsidRPr="00E75AD2" w:rsidRDefault="00092D26" w:rsidP="00092D26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3. Sesja otwarcia ofert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4.Wyjaśnienia w toku badania i oceny ofert.</w:t>
      </w:r>
    </w:p>
    <w:p w:rsidR="00092D26" w:rsidRPr="00E75AD2" w:rsidRDefault="00092D26" w:rsidP="00092D26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Szczegóły zawarte w art.26 ust.3 Prawa zamówień publicznych</w:t>
      </w:r>
    </w:p>
    <w:p w:rsidR="00092D26" w:rsidRPr="00E75AD2" w:rsidRDefault="00092D26" w:rsidP="00092D26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092D26" w:rsidRPr="00E75AD2" w:rsidRDefault="00092D26" w:rsidP="00092D26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E75AD2">
        <w:rPr>
          <w:rFonts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E75AD2">
        <w:rPr>
          <w:rFonts w:cs="Arial"/>
          <w:snapToGrid w:val="0"/>
          <w:color w:val="000000"/>
          <w:sz w:val="20"/>
        </w:rPr>
        <w:t>uPzp</w:t>
      </w:r>
      <w:proofErr w:type="spellEnd"/>
      <w:r w:rsidRPr="00E75AD2">
        <w:rPr>
          <w:rFonts w:cs="Arial"/>
          <w:snapToGrid w:val="0"/>
          <w:color w:val="000000"/>
          <w:sz w:val="20"/>
        </w:rPr>
        <w:t>.</w:t>
      </w:r>
    </w:p>
    <w:p w:rsidR="00092D26" w:rsidRPr="00E75AD2" w:rsidRDefault="00092D26" w:rsidP="00092D26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092D26" w:rsidRPr="00E75AD2" w:rsidRDefault="00092D26" w:rsidP="00092D26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092D26" w:rsidRPr="00E75AD2" w:rsidRDefault="00092D26" w:rsidP="00092D26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XVI. Opis sposobu obliczenia ceny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Cena może być tylko jedna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Cena nie ulega zmianie przez okres ważności oferty (związania).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092D26" w:rsidRPr="00E75AD2" w:rsidRDefault="00092D26" w:rsidP="00092D26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nie dopuszcza rozliczeń w walutach obcych</w:t>
      </w:r>
    </w:p>
    <w:p w:rsidR="00092D26" w:rsidRPr="00E75AD2" w:rsidRDefault="00092D26" w:rsidP="00092D26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ind w:right="448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XVIII. Kryteria oceny oferty</w:t>
      </w:r>
    </w:p>
    <w:p w:rsidR="00092D26" w:rsidRPr="00E75AD2" w:rsidRDefault="00092D26" w:rsidP="00092D26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E75AD2">
        <w:rPr>
          <w:rFonts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092D26" w:rsidRPr="00E75AD2" w:rsidRDefault="00092D26" w:rsidP="00092D26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E75AD2">
        <w:rPr>
          <w:rFonts w:cs="Arial"/>
          <w:bCs/>
          <w:snapToGrid w:val="0"/>
          <w:color w:val="000000"/>
          <w:sz w:val="20"/>
        </w:rPr>
        <w:t>-oferta spełnia wymagania określone niniejszą specyfikacją</w:t>
      </w:r>
    </w:p>
    <w:p w:rsidR="00092D26" w:rsidRPr="00E75AD2" w:rsidRDefault="00092D26" w:rsidP="00092D26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E75AD2">
        <w:rPr>
          <w:rFonts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092D26" w:rsidRPr="00E75AD2" w:rsidRDefault="00092D26" w:rsidP="00092D26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E75AD2">
        <w:rPr>
          <w:rFonts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092D26" w:rsidRPr="00E75AD2" w:rsidRDefault="00092D26" w:rsidP="00092D26">
      <w:pPr>
        <w:widowControl w:val="0"/>
        <w:ind w:right="448"/>
        <w:rPr>
          <w:rFonts w:cs="Arial"/>
          <w:bCs/>
          <w:i/>
          <w:snapToGrid w:val="0"/>
          <w:color w:val="000000"/>
          <w:sz w:val="20"/>
        </w:rPr>
      </w:pPr>
      <w:r w:rsidRPr="00E75AD2">
        <w:rPr>
          <w:rFonts w:cs="Arial"/>
          <w:bCs/>
          <w:snapToGrid w:val="0"/>
          <w:color w:val="000000"/>
          <w:sz w:val="20"/>
        </w:rPr>
        <w:t>-wniesiono poprawnie wadium</w:t>
      </w:r>
    </w:p>
    <w:p w:rsidR="00092D26" w:rsidRPr="00E75AD2" w:rsidRDefault="00092D26" w:rsidP="00092D26">
      <w:pPr>
        <w:widowControl w:val="0"/>
        <w:ind w:right="448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092D26" w:rsidRDefault="00092D26" w:rsidP="00092D26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092D26" w:rsidRPr="00E75AD2" w:rsidRDefault="00092D26" w:rsidP="00092D26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E75AD2">
        <w:rPr>
          <w:rFonts w:cs="Arial"/>
          <w:snapToGrid w:val="0"/>
          <w:sz w:val="20"/>
        </w:rPr>
        <w:t>Oferta spełniająca w najwyższym stopniu wymagania otrzyma maksymalną liczbę punktów. Pozostałym ofertom, spełniającym wymagania kryterialne przypisana zostanie odpowiednio mniejsza (proporcjonalnie mniejsza) liczba punktów. Wynik będzie traktowany jako wartość punktowa oferty.</w:t>
      </w:r>
    </w:p>
    <w:p w:rsidR="00092D26" w:rsidRPr="00E75AD2" w:rsidRDefault="00092D26" w:rsidP="00092D26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</w:p>
    <w:p w:rsidR="00092D26" w:rsidRDefault="00092D26" w:rsidP="00092D26">
      <w:pPr>
        <w:pStyle w:val="Akapitzlist"/>
        <w:widowControl w:val="0"/>
        <w:numPr>
          <w:ilvl w:val="6"/>
          <w:numId w:val="7"/>
        </w:numPr>
        <w:tabs>
          <w:tab w:val="left" w:pos="0"/>
        </w:tabs>
        <w:ind w:left="0" w:right="101" w:firstLine="0"/>
        <w:rPr>
          <w:rFonts w:ascii="Arial" w:hAnsi="Arial" w:cs="Arial"/>
          <w:snapToGrid w:val="0"/>
        </w:rPr>
      </w:pPr>
      <w:r w:rsidRPr="00F016F5">
        <w:rPr>
          <w:rFonts w:ascii="Arial" w:hAnsi="Arial" w:cs="Arial"/>
          <w:snapToGrid w:val="0"/>
        </w:rPr>
        <w:t>Zastosowane wzory do obliczenia punktowego</w:t>
      </w:r>
      <w:r>
        <w:rPr>
          <w:rFonts w:ascii="Arial" w:hAnsi="Arial" w:cs="Arial"/>
          <w:snapToGrid w:val="0"/>
        </w:rPr>
        <w:t>:</w:t>
      </w:r>
    </w:p>
    <w:p w:rsidR="00092D26" w:rsidRPr="00F016F5" w:rsidRDefault="00092D26" w:rsidP="00092D26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</w:rPr>
      </w:pPr>
    </w:p>
    <w:p w:rsidR="00092D26" w:rsidRPr="00F016F5" w:rsidRDefault="00092D26" w:rsidP="00092D26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  <w:highlight w:val="white"/>
        </w:rPr>
      </w:pPr>
      <w:r w:rsidRPr="00F016F5">
        <w:rPr>
          <w:rFonts w:ascii="Arial" w:hAnsi="Arial" w:cs="Arial"/>
          <w:snapToGrid w:val="0"/>
        </w:rPr>
        <w:t xml:space="preserve"> </w:t>
      </w:r>
      <w:r w:rsidRPr="00F016F5">
        <w:rPr>
          <w:rFonts w:ascii="Arial" w:hAnsi="Arial" w:cs="Arial"/>
          <w:b/>
          <w:snapToGrid w:val="0"/>
          <w:color w:val="000000"/>
          <w:u w:val="single"/>
        </w:rPr>
        <w:t xml:space="preserve">Kryterium Oceny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092D26" w:rsidRPr="00A82405" w:rsidTr="00E710EE">
        <w:tc>
          <w:tcPr>
            <w:tcW w:w="6237" w:type="dxa"/>
          </w:tcPr>
          <w:p w:rsidR="00092D26" w:rsidRPr="00A82405" w:rsidRDefault="00092D26" w:rsidP="00092D26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092D26" w:rsidRPr="00A82405" w:rsidRDefault="00092D26" w:rsidP="00092D26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>97%</w:t>
            </w:r>
          </w:p>
        </w:tc>
      </w:tr>
      <w:tr w:rsidR="00092D26" w:rsidRPr="00A82405" w:rsidTr="00E710EE">
        <w:tc>
          <w:tcPr>
            <w:tcW w:w="6237" w:type="dxa"/>
          </w:tcPr>
          <w:p w:rsidR="00092D26" w:rsidRPr="00A82405" w:rsidRDefault="00092D26" w:rsidP="00092D26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092D26" w:rsidRPr="00A82405" w:rsidRDefault="00092D26" w:rsidP="00092D26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color w:val="000000"/>
                <w:sz w:val="20"/>
              </w:rPr>
            </w:pPr>
            <w:r w:rsidRPr="00A82405">
              <w:rPr>
                <w:rFonts w:cs="Arial"/>
                <w:color w:val="000000"/>
                <w:sz w:val="20"/>
              </w:rPr>
              <w:t>3%</w:t>
            </w:r>
          </w:p>
        </w:tc>
      </w:tr>
    </w:tbl>
    <w:p w:rsidR="00092D26" w:rsidRPr="00A82405" w:rsidRDefault="00092D26" w:rsidP="00092D26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</w:rPr>
      </w:pPr>
    </w:p>
    <w:p w:rsidR="00092D26" w:rsidRPr="00A82405" w:rsidRDefault="00092D26" w:rsidP="00092D26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092D26" w:rsidRPr="00A82405" w:rsidRDefault="00092D26" w:rsidP="00092D26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092D26" w:rsidRPr="00A82405" w:rsidRDefault="00092D26" w:rsidP="00092D26">
      <w:pPr>
        <w:pStyle w:val="Akapitzlist"/>
        <w:keepNext/>
        <w:widowControl w:val="0"/>
        <w:ind w:left="0" w:right="-530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A82405">
        <w:rPr>
          <w:rFonts w:ascii="Arial" w:hAnsi="Arial" w:cs="Arial"/>
          <w:b/>
          <w:snapToGrid w:val="0"/>
          <w:color w:val="000000"/>
          <w:u w:val="single"/>
        </w:rPr>
        <w:t>Nazwa kryterium   : cena</w:t>
      </w:r>
    </w:p>
    <w:p w:rsidR="00092D26" w:rsidRPr="00A82405" w:rsidRDefault="00092D26" w:rsidP="00092D26">
      <w:pPr>
        <w:pStyle w:val="Akapitzlist"/>
        <w:keepNext/>
        <w:widowControl w:val="0"/>
        <w:ind w:left="0" w:right="-530"/>
        <w:outlineLvl w:val="0"/>
        <w:rPr>
          <w:rFonts w:ascii="Arial" w:hAnsi="Arial" w:cs="Arial"/>
          <w:b/>
          <w:snapToGrid w:val="0"/>
          <w:color w:val="000000"/>
        </w:rPr>
      </w:pPr>
      <w:r w:rsidRPr="00A82405">
        <w:rPr>
          <w:rFonts w:ascii="Arial" w:hAnsi="Arial" w:cs="Arial"/>
          <w:b/>
          <w:snapToGrid w:val="0"/>
          <w:color w:val="000000"/>
        </w:rPr>
        <w:t xml:space="preserve">Wzór  : WC=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/ </w:t>
      </w:r>
      <w:proofErr w:type="spellStart"/>
      <w:r w:rsidRPr="00A82405">
        <w:rPr>
          <w:rFonts w:ascii="Arial" w:hAnsi="Arial" w:cs="Arial"/>
          <w:b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b/>
          <w:snapToGrid w:val="0"/>
          <w:color w:val="000000"/>
        </w:rPr>
        <w:t xml:space="preserve"> x 97% x 100 </w:t>
      </w:r>
    </w:p>
    <w:p w:rsidR="00092D26" w:rsidRPr="00A82405" w:rsidRDefault="00092D26" w:rsidP="00092D26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Sposób oceny  :  oferta najtańsza spośród ofert nie odrzuconych otrzyma 9</w:t>
      </w:r>
      <w:r>
        <w:rPr>
          <w:rFonts w:ascii="Arial" w:hAnsi="Arial" w:cs="Arial"/>
          <w:snapToGrid w:val="0"/>
          <w:color w:val="000000"/>
        </w:rPr>
        <w:t>7</w:t>
      </w:r>
      <w:r w:rsidRPr="00A82405">
        <w:rPr>
          <w:rFonts w:ascii="Arial" w:hAnsi="Arial" w:cs="Arial"/>
          <w:snapToGrid w:val="0"/>
          <w:color w:val="000000"/>
        </w:rPr>
        <w:t xml:space="preserve"> pkt  pozostałe proporcjonalnie mniej według przedstawionego wzoru </w:t>
      </w:r>
    </w:p>
    <w:p w:rsidR="00092D26" w:rsidRPr="00A82405" w:rsidRDefault="00092D26" w:rsidP="00092D26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Wn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092D26" w:rsidRPr="00A82405" w:rsidRDefault="00092D26" w:rsidP="00092D26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proofErr w:type="spellStart"/>
      <w:r w:rsidRPr="00A82405">
        <w:rPr>
          <w:rFonts w:ascii="Arial" w:hAnsi="Arial" w:cs="Arial"/>
          <w:snapToGrid w:val="0"/>
          <w:color w:val="000000"/>
        </w:rPr>
        <w:t>Wb</w:t>
      </w:r>
      <w:proofErr w:type="spellEnd"/>
      <w:r w:rsidRPr="00A82405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092D26" w:rsidRPr="00A82405" w:rsidRDefault="00092D26" w:rsidP="00092D26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100 – stały wskaźnik  ;  97% - znaczenie kryterium</w:t>
      </w:r>
    </w:p>
    <w:p w:rsidR="00092D26" w:rsidRPr="00A82405" w:rsidRDefault="00092D26" w:rsidP="00092D26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</w:rPr>
      </w:pPr>
      <w:r w:rsidRPr="00A82405">
        <w:rPr>
          <w:rFonts w:ascii="Arial" w:hAnsi="Arial" w:cs="Arial"/>
          <w:snapToGrid w:val="0"/>
          <w:color w:val="000000"/>
        </w:rPr>
        <w:t>WP – liczba otrzymanych punktów</w:t>
      </w:r>
    </w:p>
    <w:p w:rsidR="00092D26" w:rsidRPr="00A82405" w:rsidRDefault="00092D26" w:rsidP="00092D26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A82405">
        <w:rPr>
          <w:rFonts w:cs="Arial"/>
          <w:b/>
          <w:sz w:val="20"/>
          <w:u w:val="single"/>
        </w:rPr>
        <w:t xml:space="preserve">Nazwa kryterium: </w:t>
      </w:r>
      <w:r w:rsidRPr="00A82405">
        <w:rPr>
          <w:rFonts w:cs="Arial"/>
          <w:b/>
          <w:sz w:val="20"/>
        </w:rPr>
        <w:t>Okres płatności</w:t>
      </w:r>
      <w:r w:rsidRPr="00A82405">
        <w:rPr>
          <w:rFonts w:cs="Arial"/>
          <w:sz w:val="20"/>
        </w:rPr>
        <w:t>: WP (nie krótszy niż 30 dni, nie dłuższy niż 60 dni )</w:t>
      </w:r>
      <w:r w:rsidRPr="00A82405">
        <w:rPr>
          <w:rFonts w:cs="Arial"/>
          <w:b/>
          <w:sz w:val="20"/>
          <w:u w:val="single"/>
        </w:rPr>
        <w:t xml:space="preserve"> </w:t>
      </w:r>
    </w:p>
    <w:p w:rsidR="00092D26" w:rsidRPr="00A82405" w:rsidRDefault="00092D26" w:rsidP="00092D26">
      <w:pPr>
        <w:pStyle w:val="Akapitzlist"/>
        <w:widowControl w:val="0"/>
        <w:ind w:left="0" w:right="-530"/>
        <w:rPr>
          <w:rFonts w:ascii="Arial" w:hAnsi="Arial" w:cs="Arial"/>
          <w:snapToGrid w:val="0"/>
          <w:color w:val="000000"/>
          <w:highlight w:val="white"/>
        </w:rPr>
      </w:pPr>
      <w:r w:rsidRPr="00A82405">
        <w:rPr>
          <w:rFonts w:ascii="Arial" w:hAnsi="Arial" w:cs="Arial"/>
          <w:snapToGrid w:val="0"/>
          <w:highlight w:val="white"/>
        </w:rPr>
        <w:t xml:space="preserve">Sposób oceny :  oferta z najdłuższym okresem płatności spośród ofert nie odrzuconych otrzyma  </w:t>
      </w:r>
      <w:r>
        <w:rPr>
          <w:rFonts w:ascii="Arial" w:hAnsi="Arial" w:cs="Arial"/>
          <w:snapToGrid w:val="0"/>
          <w:highlight w:val="white"/>
        </w:rPr>
        <w:t>3</w:t>
      </w:r>
      <w:r w:rsidRPr="00A82405">
        <w:rPr>
          <w:rFonts w:ascii="Arial" w:hAnsi="Arial" w:cs="Arial"/>
          <w:snapToGrid w:val="0"/>
          <w:highlight w:val="white"/>
        </w:rPr>
        <w:t xml:space="preserve"> pkt pozostałe proporcjonalnie</w:t>
      </w:r>
      <w:r w:rsidRPr="00A82405">
        <w:rPr>
          <w:rFonts w:ascii="Arial" w:hAnsi="Arial" w:cs="Arial"/>
          <w:snapToGrid w:val="0"/>
          <w:color w:val="000000"/>
          <w:highlight w:val="white"/>
        </w:rPr>
        <w:t xml:space="preserve"> mniej według przedstawionego wzoru </w:t>
      </w:r>
    </w:p>
    <w:p w:rsidR="00092D26" w:rsidRPr="00A82405" w:rsidRDefault="00092D26" w:rsidP="00092D26">
      <w:pPr>
        <w:pStyle w:val="Nagwek1"/>
        <w:rPr>
          <w:rFonts w:cs="Arial"/>
          <w:sz w:val="20"/>
        </w:rPr>
      </w:pPr>
      <w:r w:rsidRPr="00A82405">
        <w:rPr>
          <w:rFonts w:cs="Arial"/>
          <w:sz w:val="20"/>
        </w:rPr>
        <w:t xml:space="preserve">Wzór :  WP = </w:t>
      </w:r>
      <w:proofErr w:type="spellStart"/>
      <w:r w:rsidRPr="00A82405">
        <w:rPr>
          <w:rFonts w:cs="Arial"/>
          <w:sz w:val="20"/>
        </w:rPr>
        <w:t>Fb</w:t>
      </w:r>
      <w:proofErr w:type="spellEnd"/>
      <w:r w:rsidRPr="00A82405">
        <w:rPr>
          <w:rFonts w:cs="Arial"/>
          <w:sz w:val="20"/>
        </w:rPr>
        <w:t xml:space="preserve"> / </w:t>
      </w:r>
      <w:proofErr w:type="spellStart"/>
      <w:r w:rsidRPr="00A82405">
        <w:rPr>
          <w:rFonts w:cs="Arial"/>
          <w:sz w:val="20"/>
        </w:rPr>
        <w:t>Fmax</w:t>
      </w:r>
      <w:proofErr w:type="spellEnd"/>
      <w:r w:rsidRPr="00A82405">
        <w:rPr>
          <w:rFonts w:cs="Arial"/>
          <w:sz w:val="20"/>
        </w:rPr>
        <w:t xml:space="preserve">  x  3%  x  100   </w:t>
      </w:r>
    </w:p>
    <w:p w:rsidR="00092D26" w:rsidRPr="00A82405" w:rsidRDefault="00092D26" w:rsidP="00092D26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Fb</w:t>
      </w:r>
      <w:proofErr w:type="spellEnd"/>
      <w:r w:rsidRPr="00A82405">
        <w:rPr>
          <w:rFonts w:ascii="Arial" w:hAnsi="Arial" w:cs="Arial"/>
          <w:color w:val="000000"/>
        </w:rPr>
        <w:t xml:space="preserve"> – okres płatności oferty badanej podany w dniach </w:t>
      </w:r>
    </w:p>
    <w:p w:rsidR="00092D26" w:rsidRPr="00A82405" w:rsidRDefault="00092D26" w:rsidP="00092D26">
      <w:pPr>
        <w:pStyle w:val="Akapitzlist"/>
        <w:ind w:left="0"/>
        <w:rPr>
          <w:rFonts w:ascii="Arial" w:hAnsi="Arial" w:cs="Arial"/>
          <w:color w:val="000000"/>
        </w:rPr>
      </w:pPr>
      <w:proofErr w:type="spellStart"/>
      <w:r w:rsidRPr="00A82405">
        <w:rPr>
          <w:rFonts w:ascii="Arial" w:hAnsi="Arial" w:cs="Arial"/>
          <w:color w:val="000000"/>
        </w:rPr>
        <w:t>Fmax</w:t>
      </w:r>
      <w:proofErr w:type="spellEnd"/>
      <w:r w:rsidRPr="00A82405">
        <w:rPr>
          <w:rFonts w:ascii="Arial" w:hAnsi="Arial" w:cs="Arial"/>
          <w:color w:val="000000"/>
        </w:rPr>
        <w:t xml:space="preserve"> – max . okres płatności podany w miesiącach z ofert nie odrzuconych</w:t>
      </w:r>
    </w:p>
    <w:p w:rsidR="00092D26" w:rsidRPr="00A82405" w:rsidRDefault="00092D26" w:rsidP="00092D26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3% - znaczenie kryterium ;  100 – stały wskaźnik</w:t>
      </w:r>
    </w:p>
    <w:p w:rsidR="00092D26" w:rsidRPr="00A82405" w:rsidRDefault="00092D26" w:rsidP="00092D26">
      <w:pPr>
        <w:pStyle w:val="Akapitzlist"/>
        <w:ind w:left="0"/>
        <w:rPr>
          <w:rFonts w:ascii="Arial" w:hAnsi="Arial" w:cs="Arial"/>
          <w:color w:val="000000"/>
        </w:rPr>
      </w:pPr>
      <w:r w:rsidRPr="00A82405">
        <w:rPr>
          <w:rFonts w:ascii="Arial" w:hAnsi="Arial" w:cs="Arial"/>
          <w:color w:val="000000"/>
        </w:rPr>
        <w:t>WP2 – liczba otrzymanych punktów w kryterium „okres płatności”</w:t>
      </w:r>
    </w:p>
    <w:p w:rsidR="00092D26" w:rsidRPr="00A82405" w:rsidRDefault="00092D26" w:rsidP="00092D26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A82405">
        <w:rPr>
          <w:rFonts w:cs="Arial"/>
          <w:b/>
          <w:bCs/>
          <w:sz w:val="20"/>
        </w:rPr>
        <w:t xml:space="preserve">       LP</w:t>
      </w:r>
      <w:r w:rsidRPr="00A82405">
        <w:rPr>
          <w:rFonts w:cs="Arial"/>
          <w:b/>
          <w:sz w:val="20"/>
        </w:rPr>
        <w:t xml:space="preserve"> – całkowita liczba punktów oferty</w:t>
      </w:r>
    </w:p>
    <w:p w:rsidR="00092D26" w:rsidRPr="00A82405" w:rsidRDefault="00092D26" w:rsidP="00092D26">
      <w:pPr>
        <w:pStyle w:val="Tekstpodstawowy"/>
        <w:tabs>
          <w:tab w:val="left" w:pos="360"/>
          <w:tab w:val="left" w:pos="567"/>
        </w:tabs>
        <w:rPr>
          <w:rFonts w:cs="Arial"/>
          <w:b/>
          <w:bCs/>
          <w:sz w:val="20"/>
        </w:rPr>
      </w:pPr>
      <w:r w:rsidRPr="00A82405">
        <w:rPr>
          <w:rFonts w:cs="Arial"/>
          <w:b/>
          <w:bCs/>
          <w:sz w:val="20"/>
        </w:rPr>
        <w:t>LP = WC+WP</w:t>
      </w:r>
    </w:p>
    <w:p w:rsidR="00092D26" w:rsidRPr="00A82405" w:rsidRDefault="00092D26" w:rsidP="00092D26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  <w:highlight w:val="white"/>
        </w:rPr>
      </w:pPr>
    </w:p>
    <w:p w:rsidR="00092D26" w:rsidRPr="00A82405" w:rsidRDefault="00092D26" w:rsidP="00092D26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A82405">
        <w:rPr>
          <w:rFonts w:cs="Arial"/>
          <w:snapToGrid w:val="0"/>
          <w:color w:val="00000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092D26" w:rsidRPr="00E75AD2" w:rsidRDefault="00092D26" w:rsidP="00092D26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2674DE">
        <w:rPr>
          <w:rFonts w:cs="Arial"/>
          <w:snapToGrid w:val="0"/>
          <w:color w:val="000000"/>
          <w:sz w:val="20"/>
        </w:rPr>
        <w:t>LP = WC +WP</w:t>
      </w:r>
    </w:p>
    <w:p w:rsidR="00092D26" w:rsidRDefault="00092D26" w:rsidP="00092D26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092D26" w:rsidRPr="00E75AD2" w:rsidRDefault="00092D26" w:rsidP="00092D26">
      <w:pPr>
        <w:widowControl w:val="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XX. Zabezpieczenie należytego wykonania umowy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092D26" w:rsidRPr="00E75AD2" w:rsidRDefault="00092D26" w:rsidP="00092D26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XXI. Warunki umowy</w:t>
      </w:r>
    </w:p>
    <w:p w:rsidR="00092D26" w:rsidRPr="00E75AD2" w:rsidRDefault="00092D26" w:rsidP="00092D26">
      <w:pPr>
        <w:widowControl w:val="0"/>
        <w:tabs>
          <w:tab w:val="left" w:pos="284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1</w:t>
      </w:r>
      <w:r w:rsidRPr="00E75AD2">
        <w:rPr>
          <w:rFonts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092D26" w:rsidRPr="00E75AD2" w:rsidRDefault="00092D26" w:rsidP="00092D26">
      <w:pPr>
        <w:widowControl w:val="0"/>
        <w:tabs>
          <w:tab w:val="left" w:pos="284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2</w:t>
      </w:r>
      <w:r w:rsidRPr="00E75AD2">
        <w:rPr>
          <w:rFonts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092D26" w:rsidRPr="00E75AD2" w:rsidRDefault="00092D26" w:rsidP="00092D26">
      <w:pPr>
        <w:widowControl w:val="0"/>
        <w:tabs>
          <w:tab w:val="left" w:pos="284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3</w:t>
      </w:r>
      <w:r w:rsidRPr="00E75AD2">
        <w:rPr>
          <w:rFonts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092D26" w:rsidRPr="00E75AD2" w:rsidRDefault="00092D26" w:rsidP="00092D26">
      <w:pPr>
        <w:widowControl w:val="0"/>
        <w:tabs>
          <w:tab w:val="left" w:pos="284"/>
        </w:tabs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4</w:t>
      </w:r>
      <w:r w:rsidRPr="00E75AD2">
        <w:rPr>
          <w:rFonts w:cs="Arial"/>
          <w:snapToGrid w:val="0"/>
          <w:color w:val="000000"/>
          <w:sz w:val="20"/>
        </w:rPr>
        <w:tab/>
        <w:t>Postanowienia umowy zawarto w:</w:t>
      </w:r>
    </w:p>
    <w:p w:rsidR="00092D26" w:rsidRPr="00E75AD2" w:rsidRDefault="00092D26" w:rsidP="00092D26">
      <w:pPr>
        <w:widowControl w:val="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     projekcie umowy, który stanowi załącznik  nr </w:t>
      </w:r>
      <w:r>
        <w:rPr>
          <w:rFonts w:cs="Arial"/>
          <w:snapToGrid w:val="0"/>
          <w:sz w:val="20"/>
        </w:rPr>
        <w:t>4</w:t>
      </w:r>
      <w:r w:rsidRPr="00E75AD2">
        <w:rPr>
          <w:rFonts w:cs="Arial"/>
          <w:snapToGrid w:val="0"/>
          <w:sz w:val="20"/>
        </w:rPr>
        <w:t xml:space="preserve"> </w:t>
      </w:r>
      <w:r w:rsidRPr="00E75AD2">
        <w:rPr>
          <w:rFonts w:cs="Arial"/>
          <w:snapToGrid w:val="0"/>
          <w:color w:val="000000"/>
          <w:sz w:val="20"/>
        </w:rPr>
        <w:t xml:space="preserve">do </w:t>
      </w:r>
      <w:proofErr w:type="spellStart"/>
      <w:r w:rsidRPr="00E75AD2">
        <w:rPr>
          <w:rFonts w:cs="Arial"/>
          <w:snapToGrid w:val="0"/>
          <w:color w:val="000000"/>
          <w:sz w:val="20"/>
        </w:rPr>
        <w:t>siwz</w:t>
      </w:r>
      <w:proofErr w:type="spellEnd"/>
      <w:r w:rsidRPr="00E75AD2">
        <w:rPr>
          <w:rFonts w:cs="Arial"/>
          <w:snapToGrid w:val="0"/>
          <w:color w:val="000000"/>
          <w:sz w:val="20"/>
        </w:rPr>
        <w:t>.</w:t>
      </w:r>
    </w:p>
    <w:p w:rsidR="00092D26" w:rsidRPr="00E75AD2" w:rsidRDefault="00092D26" w:rsidP="00092D26">
      <w:pPr>
        <w:widowControl w:val="0"/>
        <w:rPr>
          <w:rFonts w:cs="Arial"/>
          <w:snapToGrid w:val="0"/>
          <w:sz w:val="20"/>
        </w:rPr>
      </w:pPr>
      <w:r w:rsidRPr="00E75AD2">
        <w:rPr>
          <w:rFonts w:cs="Arial"/>
          <w:snapToGrid w:val="0"/>
          <w:sz w:val="20"/>
        </w:rPr>
        <w:t xml:space="preserve">5  Zamawiający zastrzega sobie możliwość zmniejszenia ilości zamawianego towaru w trakcie </w:t>
      </w:r>
    </w:p>
    <w:p w:rsidR="00092D26" w:rsidRPr="00E75AD2" w:rsidRDefault="00092D26" w:rsidP="00092D26">
      <w:pPr>
        <w:widowControl w:val="0"/>
        <w:rPr>
          <w:rFonts w:cs="Arial"/>
          <w:snapToGrid w:val="0"/>
          <w:sz w:val="20"/>
        </w:rPr>
      </w:pPr>
      <w:r w:rsidRPr="00E75AD2">
        <w:rPr>
          <w:rFonts w:cs="Arial"/>
          <w:snapToGrid w:val="0"/>
          <w:sz w:val="20"/>
        </w:rPr>
        <w:t xml:space="preserve">    realizacji  umowy do faktycznie zamówionego asortymentu na skutek okoliczności, których nie </w:t>
      </w:r>
    </w:p>
    <w:p w:rsidR="00092D26" w:rsidRPr="00E75AD2" w:rsidRDefault="00092D26" w:rsidP="00092D26">
      <w:pPr>
        <w:widowControl w:val="0"/>
        <w:rPr>
          <w:rFonts w:cs="Arial"/>
          <w:snapToGrid w:val="0"/>
          <w:sz w:val="20"/>
        </w:rPr>
      </w:pPr>
      <w:r w:rsidRPr="00E75AD2">
        <w:rPr>
          <w:rFonts w:cs="Arial"/>
          <w:snapToGrid w:val="0"/>
          <w:sz w:val="20"/>
        </w:rPr>
        <w:t xml:space="preserve">    można było przewidzieć w chwili wyboru najkorzystniejszej oferty i podpisywania umowy.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 związku z powyższym wartość umowy zostanie pomniejszona.</w:t>
      </w:r>
    </w:p>
    <w:p w:rsidR="00092D26" w:rsidRPr="00E75AD2" w:rsidRDefault="00092D26" w:rsidP="00092D26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XXII. Środki ochrony prawnej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eastAsia="TimesNewRoman,Bold" w:cs="Arial"/>
          <w:bCs/>
          <w:color w:val="000000"/>
          <w:sz w:val="20"/>
        </w:rPr>
      </w:pPr>
      <w:r w:rsidRPr="00E75AD2">
        <w:rPr>
          <w:rFonts w:eastAsia="TimesNewRoman,Bold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E75AD2">
        <w:rPr>
          <w:rFonts w:eastAsia="TimesNewRoman,Bold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E75AD2">
        <w:rPr>
          <w:rFonts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E75AD2">
        <w:rPr>
          <w:rFonts w:eastAsia="TimesNewRoman,Bold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  <w:r w:rsidRPr="00E75AD2">
        <w:rPr>
          <w:rFonts w:eastAsia="TimesNewRoman,Bold" w:cs="Arial"/>
          <w:bCs/>
          <w:color w:val="000000"/>
          <w:sz w:val="20"/>
        </w:rPr>
        <w:t xml:space="preserve">3. </w:t>
      </w:r>
      <w:r w:rsidRPr="00E75AD2">
        <w:rPr>
          <w:rFonts w:cs="Arial"/>
          <w:bCs/>
          <w:color w:val="000000"/>
          <w:sz w:val="20"/>
        </w:rPr>
        <w:t>Wykonawca  mo</w:t>
      </w:r>
      <w:r w:rsidRPr="00E75AD2">
        <w:rPr>
          <w:rFonts w:eastAsia="TimesNewRoman,Bold" w:cs="Arial"/>
          <w:bCs/>
          <w:color w:val="000000"/>
          <w:sz w:val="20"/>
        </w:rPr>
        <w:t>ż</w:t>
      </w:r>
      <w:r w:rsidRPr="00E75AD2">
        <w:rPr>
          <w:rFonts w:cs="Arial"/>
          <w:bCs/>
          <w:color w:val="000000"/>
          <w:sz w:val="20"/>
        </w:rPr>
        <w:t>e w terminie przewidzianym do wniesienia odwołania poinformowa</w:t>
      </w:r>
      <w:r w:rsidRPr="00E75AD2">
        <w:rPr>
          <w:rFonts w:eastAsia="TimesNewRoman,Bold" w:cs="Arial"/>
          <w:bCs/>
          <w:color w:val="000000"/>
          <w:sz w:val="20"/>
        </w:rPr>
        <w:t xml:space="preserve">ć </w:t>
      </w:r>
      <w:r w:rsidRPr="00E75AD2">
        <w:rPr>
          <w:rFonts w:cs="Arial"/>
          <w:bCs/>
          <w:color w:val="000000"/>
          <w:sz w:val="20"/>
        </w:rPr>
        <w:t>zamawiaj</w:t>
      </w:r>
      <w:r w:rsidRPr="00E75AD2">
        <w:rPr>
          <w:rFonts w:eastAsia="TimesNewRoman,Bold" w:cs="Arial"/>
          <w:bCs/>
          <w:color w:val="000000"/>
          <w:sz w:val="20"/>
        </w:rPr>
        <w:t>ą</w:t>
      </w:r>
      <w:r w:rsidRPr="00E75AD2">
        <w:rPr>
          <w:rFonts w:cs="Arial"/>
          <w:bCs/>
          <w:color w:val="000000"/>
          <w:sz w:val="20"/>
        </w:rPr>
        <w:t>cego o niezgodnej z przepisami ustawy czynno</w:t>
      </w:r>
      <w:r w:rsidRPr="00E75AD2">
        <w:rPr>
          <w:rFonts w:eastAsia="TimesNewRoman,Bold" w:cs="Arial"/>
          <w:bCs/>
          <w:color w:val="000000"/>
          <w:sz w:val="20"/>
        </w:rPr>
        <w:t>ś</w:t>
      </w:r>
      <w:r w:rsidRPr="00E75AD2">
        <w:rPr>
          <w:rFonts w:cs="Arial"/>
          <w:bCs/>
          <w:color w:val="000000"/>
          <w:sz w:val="20"/>
        </w:rPr>
        <w:t>ci podj</w:t>
      </w:r>
      <w:r w:rsidRPr="00E75AD2">
        <w:rPr>
          <w:rFonts w:eastAsia="TimesNewRoman,Bold" w:cs="Arial"/>
          <w:bCs/>
          <w:color w:val="000000"/>
          <w:sz w:val="20"/>
        </w:rPr>
        <w:t>ę</w:t>
      </w:r>
      <w:r w:rsidRPr="00E75AD2">
        <w:rPr>
          <w:rFonts w:cs="Arial"/>
          <w:bCs/>
          <w:color w:val="000000"/>
          <w:sz w:val="20"/>
        </w:rPr>
        <w:t>tej przez niego lub zaniechaniu czynno</w:t>
      </w:r>
      <w:r w:rsidRPr="00E75AD2">
        <w:rPr>
          <w:rFonts w:eastAsia="TimesNewRoman,Bold" w:cs="Arial"/>
          <w:bCs/>
          <w:color w:val="000000"/>
          <w:sz w:val="20"/>
        </w:rPr>
        <w:t>ś</w:t>
      </w:r>
      <w:r w:rsidRPr="00E75AD2">
        <w:rPr>
          <w:rFonts w:cs="Arial"/>
          <w:bCs/>
          <w:color w:val="000000"/>
          <w:sz w:val="20"/>
        </w:rPr>
        <w:t>ci, do której jest on zobowi</w:t>
      </w:r>
      <w:r w:rsidRPr="00E75AD2">
        <w:rPr>
          <w:rFonts w:eastAsia="TimesNewRoman,Bold" w:cs="Arial"/>
          <w:bCs/>
          <w:color w:val="000000"/>
          <w:sz w:val="20"/>
        </w:rPr>
        <w:t>ą</w:t>
      </w:r>
      <w:r w:rsidRPr="00E75AD2">
        <w:rPr>
          <w:rFonts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E75AD2">
        <w:rPr>
          <w:rFonts w:cs="Arial"/>
          <w:bCs/>
          <w:color w:val="000000"/>
          <w:sz w:val="20"/>
        </w:rPr>
        <w:t>uPzp</w:t>
      </w:r>
      <w:proofErr w:type="spellEnd"/>
      <w:r w:rsidRPr="00E75AD2">
        <w:rPr>
          <w:rFonts w:cs="Arial"/>
          <w:bCs/>
          <w:color w:val="000000"/>
          <w:sz w:val="20"/>
        </w:rPr>
        <w:t>.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eastAsia="TimesNewRoman,Bold" w:cs="Arial"/>
          <w:bCs/>
          <w:color w:val="000000"/>
          <w:sz w:val="20"/>
        </w:rPr>
      </w:pPr>
      <w:r w:rsidRPr="00E75AD2">
        <w:rPr>
          <w:rFonts w:eastAsia="TimesNewRoman,Bold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XXIII. Ogłoszenia wyników przetargu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b/>
          <w:snapToGrid w:val="0"/>
          <w:color w:val="000000"/>
          <w:sz w:val="20"/>
        </w:rPr>
        <w:t>XXIV. Postanowienia końcowe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Zasady udostępniania dokumentów 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Udostępnienie zainteresowanym odbywać się będzie wg poniższych zasad: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wyznacza termin, miejsce oraz zakres udostępnianych dokumentów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wyznaczy członka komisji, w którego obecności udostępnione zostaną dokumenty</w:t>
      </w:r>
    </w:p>
    <w:p w:rsidR="00092D26" w:rsidRPr="00E75AD2" w:rsidRDefault="00092D26" w:rsidP="00092D26">
      <w:pPr>
        <w:widowControl w:val="0"/>
        <w:ind w:right="-530"/>
        <w:rPr>
          <w:rFonts w:cs="Arial"/>
          <w:i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zamawiający umożliwi kopiowanie dokumentów odpłatnie, cena za 1 stronę 0,60 zł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udostępnienie może mieć miejsce wyłącznie w siedzibie zamawiającego oraz w czasie godzin jego urzędowania.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75AD2">
        <w:rPr>
          <w:rFonts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092D26" w:rsidRPr="00E75AD2" w:rsidRDefault="00092D26" w:rsidP="00092D26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</w:p>
    <w:p w:rsidR="00092D26" w:rsidRPr="00E31AEC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E31AEC">
        <w:rPr>
          <w:rFonts w:cs="Arial"/>
          <w:b/>
          <w:snapToGrid w:val="0"/>
          <w:color w:val="000000"/>
          <w:sz w:val="20"/>
        </w:rPr>
        <w:t>XXV. Załączniki</w:t>
      </w:r>
    </w:p>
    <w:p w:rsidR="00092D26" w:rsidRPr="00E31AEC" w:rsidRDefault="00092D26" w:rsidP="00092D26">
      <w:pPr>
        <w:pStyle w:val="Akapitzlist"/>
        <w:widowControl w:val="0"/>
        <w:numPr>
          <w:ilvl w:val="6"/>
          <w:numId w:val="32"/>
        </w:numPr>
        <w:ind w:left="0" w:right="-530" w:firstLine="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Formularz ofertowy - </w:t>
      </w:r>
      <w:r w:rsidRPr="00E31AEC">
        <w:rPr>
          <w:rFonts w:ascii="Arial" w:hAnsi="Arial" w:cs="Arial"/>
          <w:color w:val="000000"/>
        </w:rPr>
        <w:t>załącznik nr 1</w:t>
      </w:r>
    </w:p>
    <w:p w:rsidR="00092D26" w:rsidRPr="005A4FCF" w:rsidRDefault="00092D26" w:rsidP="00092D26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</w:rPr>
      </w:pPr>
      <w:r w:rsidRPr="005A4FCF">
        <w:rPr>
          <w:rFonts w:ascii="Arial" w:hAnsi="Arial" w:cs="Arial"/>
          <w:color w:val="000000"/>
          <w:shd w:val="clear" w:color="auto" w:fill="FFFFFF"/>
        </w:rPr>
        <w:t>wykaz cenowo – asortymentowo - załącznik nr</w:t>
      </w:r>
      <w:r w:rsidRPr="005A4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5A4FCF">
        <w:rPr>
          <w:rFonts w:ascii="Arial" w:hAnsi="Arial" w:cs="Arial"/>
        </w:rPr>
        <w:t xml:space="preserve"> </w:t>
      </w:r>
    </w:p>
    <w:p w:rsidR="00092D26" w:rsidRPr="00E31AEC" w:rsidRDefault="00092D26" w:rsidP="00092D26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</w:rPr>
        <w:t xml:space="preserve">Projekt umowy - załącznik nr </w:t>
      </w:r>
      <w:r>
        <w:rPr>
          <w:rFonts w:ascii="Arial" w:hAnsi="Arial" w:cs="Arial"/>
          <w:color w:val="000000"/>
        </w:rPr>
        <w:t>4</w:t>
      </w:r>
    </w:p>
    <w:p w:rsidR="00092D26" w:rsidRDefault="00092D26" w:rsidP="00092D26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color w:val="000000"/>
          <w:shd w:val="clear" w:color="auto" w:fill="FFFFFF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Wzory oświadczeń zgodnie z art. 22 ust. 1  i 24 ust. 1, 2 pkt 1-4  - złącznik nr </w:t>
      </w:r>
      <w:r>
        <w:rPr>
          <w:rFonts w:ascii="Arial" w:hAnsi="Arial" w:cs="Arial"/>
          <w:color w:val="000000"/>
          <w:shd w:val="clear" w:color="auto" w:fill="FFFFFF"/>
        </w:rPr>
        <w:t>3</w:t>
      </w:r>
    </w:p>
    <w:p w:rsidR="00092D26" w:rsidRPr="00E31AEC" w:rsidRDefault="00092D26" w:rsidP="00092D26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Informacja dotycząca przynależności do grupy kapitałowej – załącznik nr </w:t>
      </w:r>
      <w:r>
        <w:rPr>
          <w:rFonts w:ascii="Arial" w:hAnsi="Arial" w:cs="Arial"/>
          <w:snapToGrid w:val="0"/>
          <w:color w:val="000000"/>
        </w:rPr>
        <w:t>5</w:t>
      </w:r>
    </w:p>
    <w:p w:rsidR="00092D26" w:rsidRPr="00E75AD2" w:rsidRDefault="00092D26" w:rsidP="00092D26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092D26" w:rsidRDefault="00092D26" w:rsidP="00092D26">
      <w:pPr>
        <w:widowControl w:val="0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321A16" w:rsidRDefault="00321A1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321A16" w:rsidRDefault="00321A1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321A16" w:rsidRDefault="00321A1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321A16" w:rsidRDefault="00321A1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</w:p>
    <w:p w:rsidR="00092D26" w:rsidRPr="00E75AD2" w:rsidRDefault="00092D26" w:rsidP="00092D26">
      <w:pPr>
        <w:widowControl w:val="0"/>
        <w:jc w:val="right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 xml:space="preserve">Załącznik nr </w:t>
      </w:r>
      <w:r w:rsidRPr="00E75AD2">
        <w:rPr>
          <w:rFonts w:cs="Arial"/>
          <w:color w:val="000000"/>
          <w:sz w:val="22"/>
          <w:shd w:val="clear" w:color="auto" w:fill="FFFFFF"/>
        </w:rPr>
        <w:t>1</w:t>
      </w:r>
      <w:r w:rsidRPr="00E75AD2">
        <w:rPr>
          <w:rFonts w:cs="Arial"/>
          <w:color w:val="000000"/>
          <w:sz w:val="22"/>
        </w:rPr>
        <w:t xml:space="preserve"> do </w:t>
      </w:r>
      <w:proofErr w:type="spellStart"/>
      <w:r w:rsidRPr="00E75AD2">
        <w:rPr>
          <w:rFonts w:cs="Arial"/>
          <w:color w:val="000000"/>
          <w:sz w:val="22"/>
        </w:rPr>
        <w:t>siwz</w:t>
      </w:r>
      <w:proofErr w:type="spellEnd"/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</w:p>
    <w:p w:rsidR="00092D26" w:rsidRPr="00E75AD2" w:rsidRDefault="00092D26" w:rsidP="00092D26">
      <w:pPr>
        <w:widowControl w:val="0"/>
        <w:jc w:val="center"/>
        <w:rPr>
          <w:rFonts w:cs="Arial"/>
          <w:b/>
          <w:color w:val="000000"/>
          <w:sz w:val="22"/>
        </w:rPr>
      </w:pPr>
      <w:r w:rsidRPr="00E75AD2">
        <w:rPr>
          <w:rFonts w:cs="Arial"/>
          <w:b/>
          <w:color w:val="000000"/>
          <w:sz w:val="22"/>
        </w:rPr>
        <w:t>FORMULARZ OFERTOWY POSTĘPOWANIA</w:t>
      </w:r>
    </w:p>
    <w:p w:rsidR="00092D26" w:rsidRPr="00E75AD2" w:rsidRDefault="00092D26" w:rsidP="00092D26">
      <w:pPr>
        <w:widowControl w:val="0"/>
        <w:jc w:val="center"/>
        <w:rPr>
          <w:rFonts w:cs="Arial"/>
          <w:b/>
          <w:color w:val="000000"/>
          <w:sz w:val="22"/>
        </w:rPr>
      </w:pPr>
      <w:r w:rsidRPr="00E75AD2">
        <w:rPr>
          <w:rFonts w:cs="Arial"/>
          <w:b/>
          <w:color w:val="000000"/>
          <w:sz w:val="22"/>
        </w:rPr>
        <w:t xml:space="preserve">W TRYBIE PRZETARGU NIEOGRANICZONEGO </w:t>
      </w:r>
    </w:p>
    <w:p w:rsidR="00092D26" w:rsidRPr="00E75AD2" w:rsidRDefault="00092D26" w:rsidP="00092D26">
      <w:pPr>
        <w:widowControl w:val="0"/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 xml:space="preserve">Leczniczych środków technicznych sprzęt do ablacji </w:t>
      </w:r>
      <w:r w:rsidRPr="00E75AD2">
        <w:rPr>
          <w:rFonts w:cs="Arial"/>
          <w:b/>
          <w:color w:val="000000"/>
          <w:sz w:val="22"/>
        </w:rPr>
        <w:t>dla Powiatowego Zakładu Opieki  Zdrowotnej z siedzibą w Starachowicach</w:t>
      </w:r>
    </w:p>
    <w:p w:rsidR="00092D26" w:rsidRPr="00E75AD2" w:rsidRDefault="00092D26" w:rsidP="00092D26">
      <w:pPr>
        <w:widowControl w:val="0"/>
        <w:jc w:val="center"/>
        <w:rPr>
          <w:rFonts w:cs="Arial"/>
          <w:b/>
          <w:color w:val="000000"/>
          <w:sz w:val="22"/>
        </w:rPr>
      </w:pPr>
    </w:p>
    <w:p w:rsidR="00092D26" w:rsidRPr="00E75AD2" w:rsidRDefault="00092D26" w:rsidP="00092D26">
      <w:pPr>
        <w:widowControl w:val="0"/>
        <w:rPr>
          <w:rFonts w:cs="Arial"/>
          <w:b/>
          <w:color w:val="000000"/>
          <w:sz w:val="22"/>
        </w:rPr>
      </w:pPr>
      <w:r w:rsidRPr="00E75AD2">
        <w:rPr>
          <w:rFonts w:cs="Arial"/>
          <w:b/>
          <w:color w:val="000000"/>
          <w:sz w:val="22"/>
        </w:rPr>
        <w:t>Dane dotyczące oferenta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adres poczty elektronicznej   …….……………..@..................................................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</w:p>
    <w:p w:rsidR="00092D26" w:rsidRPr="00E75AD2" w:rsidRDefault="00092D26" w:rsidP="00092D26">
      <w:pPr>
        <w:widowControl w:val="0"/>
        <w:rPr>
          <w:rFonts w:cs="Arial"/>
          <w:b/>
          <w:color w:val="000000"/>
          <w:sz w:val="22"/>
        </w:rPr>
      </w:pPr>
      <w:r w:rsidRPr="00E75AD2">
        <w:rPr>
          <w:rFonts w:cs="Arial"/>
          <w:b/>
          <w:color w:val="000000"/>
          <w:sz w:val="22"/>
        </w:rPr>
        <w:t>Dane dotyczące zamawiającego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>Powiatowy Zakład Opieki Zdrowotnej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  <w:shd w:val="clear" w:color="auto" w:fill="FFFFFF"/>
        </w:rPr>
        <w:t>ulica Radomska 70</w:t>
      </w:r>
      <w:r w:rsidRPr="00E75AD2">
        <w:rPr>
          <w:rFonts w:cs="Arial"/>
          <w:color w:val="000000"/>
          <w:sz w:val="22"/>
        </w:rPr>
        <w:t xml:space="preserve"> 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  <w:shd w:val="clear" w:color="auto" w:fill="FFFFFF"/>
        </w:rPr>
        <w:t>27 - 200</w:t>
      </w:r>
      <w:r w:rsidRPr="00E75AD2">
        <w:rPr>
          <w:rFonts w:cs="Arial"/>
          <w:color w:val="000000"/>
          <w:sz w:val="22"/>
        </w:rPr>
        <w:t xml:space="preserve"> </w:t>
      </w:r>
      <w:r w:rsidRPr="00E75AD2">
        <w:rPr>
          <w:rFonts w:cs="Arial"/>
          <w:color w:val="000000"/>
          <w:sz w:val="22"/>
          <w:shd w:val="clear" w:color="auto" w:fill="FFFFFF"/>
        </w:rPr>
        <w:t>Starachowice</w:t>
      </w:r>
      <w:r w:rsidRPr="00E75AD2">
        <w:rPr>
          <w:rFonts w:cs="Arial"/>
          <w:color w:val="000000"/>
          <w:sz w:val="22"/>
        </w:rPr>
        <w:t xml:space="preserve"> 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</w:p>
    <w:p w:rsidR="00092D26" w:rsidRPr="00E75AD2" w:rsidRDefault="00092D26" w:rsidP="00092D26">
      <w:pPr>
        <w:widowControl w:val="0"/>
        <w:rPr>
          <w:rFonts w:cs="Arial"/>
          <w:b/>
          <w:color w:val="000000"/>
          <w:sz w:val="22"/>
        </w:rPr>
      </w:pPr>
      <w:r w:rsidRPr="00E75AD2">
        <w:rPr>
          <w:rFonts w:cs="Arial"/>
          <w:b/>
          <w:color w:val="000000"/>
          <w:sz w:val="22"/>
        </w:rPr>
        <w:t>Zobowiązania oferenta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  <w:r w:rsidRPr="00E75AD2">
        <w:rPr>
          <w:rFonts w:cs="Arial"/>
          <w:color w:val="000000"/>
          <w:sz w:val="22"/>
        </w:rPr>
        <w:t xml:space="preserve">Zobowiązuję się wykonać przedmiot zamówienia Pakiet nr ……: </w:t>
      </w:r>
    </w:p>
    <w:p w:rsidR="00092D26" w:rsidRPr="00E75AD2" w:rsidRDefault="00092D26" w:rsidP="00092D26">
      <w:pPr>
        <w:widowControl w:val="0"/>
        <w:rPr>
          <w:rFonts w:cs="Arial"/>
          <w:i/>
          <w:color w:val="000000"/>
          <w:sz w:val="22"/>
          <w:shd w:val="clear" w:color="auto" w:fill="FFFFFF"/>
        </w:rPr>
      </w:pPr>
      <w:r w:rsidRPr="00E75AD2">
        <w:rPr>
          <w:rFonts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092D26" w:rsidRPr="00E75AD2" w:rsidRDefault="00092D26" w:rsidP="00092D26">
      <w:pPr>
        <w:widowControl w:val="0"/>
        <w:rPr>
          <w:rFonts w:cs="Arial"/>
          <w:i/>
          <w:color w:val="000000"/>
          <w:sz w:val="22"/>
        </w:rPr>
      </w:pPr>
      <w:r w:rsidRPr="00E75AD2">
        <w:rPr>
          <w:rFonts w:cs="Arial"/>
          <w:i/>
          <w:color w:val="000000"/>
          <w:sz w:val="22"/>
        </w:rPr>
        <w:t xml:space="preserve">cena netto...........................................................................................................zł </w:t>
      </w:r>
    </w:p>
    <w:p w:rsidR="00092D26" w:rsidRPr="00E75AD2" w:rsidRDefault="00092D26" w:rsidP="00092D26">
      <w:pPr>
        <w:widowControl w:val="0"/>
        <w:rPr>
          <w:rFonts w:cs="Arial"/>
          <w:i/>
          <w:color w:val="000000"/>
          <w:sz w:val="22"/>
        </w:rPr>
      </w:pPr>
      <w:r w:rsidRPr="00E75AD2">
        <w:rPr>
          <w:rFonts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092D26" w:rsidRPr="00E75AD2" w:rsidRDefault="00092D26" w:rsidP="00092D26">
      <w:pPr>
        <w:widowControl w:val="0"/>
        <w:rPr>
          <w:rFonts w:cs="Arial"/>
          <w:i/>
          <w:color w:val="000000"/>
          <w:sz w:val="22"/>
        </w:rPr>
      </w:pPr>
      <w:r w:rsidRPr="00E75AD2">
        <w:rPr>
          <w:rFonts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092D26" w:rsidRPr="00E75AD2" w:rsidRDefault="00092D26" w:rsidP="00092D26">
      <w:pPr>
        <w:widowControl w:val="0"/>
        <w:rPr>
          <w:rFonts w:cs="Arial"/>
          <w:b/>
          <w:i/>
          <w:color w:val="000000"/>
          <w:sz w:val="22"/>
        </w:rPr>
      </w:pPr>
      <w:r w:rsidRPr="00E75AD2">
        <w:rPr>
          <w:rFonts w:cs="Arial"/>
          <w:b/>
          <w:i/>
          <w:color w:val="000000"/>
          <w:sz w:val="22"/>
        </w:rPr>
        <w:t>cena brutto ....................................................................................................zł</w:t>
      </w:r>
    </w:p>
    <w:p w:rsidR="00092D26" w:rsidRPr="00E75AD2" w:rsidRDefault="00092D26" w:rsidP="00092D26">
      <w:pPr>
        <w:widowControl w:val="0"/>
        <w:rPr>
          <w:rFonts w:cs="Arial"/>
          <w:i/>
        </w:rPr>
      </w:pPr>
      <w:r w:rsidRPr="00E75AD2">
        <w:rPr>
          <w:rFonts w:cs="Arial"/>
          <w:i/>
        </w:rPr>
        <w:t>(słownie: ...............................................................................................................)</w:t>
      </w:r>
    </w:p>
    <w:p w:rsidR="00092D26" w:rsidRPr="00E75AD2" w:rsidRDefault="00092D26" w:rsidP="00092D26">
      <w:pPr>
        <w:widowControl w:val="0"/>
        <w:rPr>
          <w:rFonts w:cs="Arial"/>
          <w:color w:val="000000"/>
          <w:sz w:val="22"/>
        </w:rPr>
      </w:pPr>
    </w:p>
    <w:p w:rsidR="00092D26" w:rsidRPr="00097764" w:rsidRDefault="00092D26" w:rsidP="00092D26">
      <w:pPr>
        <w:pStyle w:val="Tekstpodstawowy"/>
        <w:rPr>
          <w:rFonts w:cs="Arial"/>
        </w:rPr>
      </w:pPr>
      <w:r w:rsidRPr="00097764">
        <w:rPr>
          <w:rFonts w:cs="Arial"/>
        </w:rPr>
        <w:t>Osobno przedstawi</w:t>
      </w:r>
      <w:r>
        <w:rPr>
          <w:rFonts w:cs="Arial"/>
        </w:rPr>
        <w:t>am</w:t>
      </w:r>
      <w:r w:rsidRPr="00097764">
        <w:rPr>
          <w:rFonts w:cs="Arial"/>
        </w:rPr>
        <w:t xml:space="preserve"> cenowe  zestawienie dla oferowanego przedmiotu zamówienia z wyszczególnieniem  kosztów wyrobów  wg przedstawionego w zał. nr </w:t>
      </w:r>
      <w:r>
        <w:rPr>
          <w:rFonts w:cs="Arial"/>
        </w:rPr>
        <w:t xml:space="preserve">2 do SIWZ </w:t>
      </w:r>
    </w:p>
    <w:p w:rsidR="00092D26" w:rsidRDefault="00092D26" w:rsidP="00092D26">
      <w:pPr>
        <w:pStyle w:val="Tekstpodstawowy31"/>
        <w:rPr>
          <w:rFonts w:cs="Arial"/>
          <w:sz w:val="22"/>
          <w:u w:val="none"/>
        </w:rPr>
      </w:pP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E75AD2">
        <w:rPr>
          <w:rFonts w:cs="Arial"/>
          <w:b/>
          <w:sz w:val="22"/>
          <w:szCs w:val="22"/>
        </w:rPr>
        <w:t>konto bankowe Wykonawcy</w:t>
      </w:r>
    </w:p>
    <w:p w:rsidR="00092D26" w:rsidRPr="00E75AD2" w:rsidRDefault="00092D26" w:rsidP="00092D2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E75AD2">
        <w:rPr>
          <w:rFonts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092D26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092D26" w:rsidRDefault="00092D26" w:rsidP="00092D26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092D26" w:rsidRPr="00202815" w:rsidRDefault="00092D26" w:rsidP="00092D26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092D26" w:rsidRPr="00202815" w:rsidRDefault="00092D26" w:rsidP="00092D26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092D26" w:rsidRDefault="00092D26" w:rsidP="00092D26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092D26" w:rsidRPr="00097764" w:rsidRDefault="00092D26" w:rsidP="00092D26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092D26" w:rsidRPr="00097764" w:rsidRDefault="00092D26" w:rsidP="00092D26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</w:p>
    <w:p w:rsidR="00092D26" w:rsidRPr="00097764" w:rsidRDefault="00092D26" w:rsidP="00092D26">
      <w:pPr>
        <w:pStyle w:val="Tekstpodstawowy31"/>
        <w:rPr>
          <w:rFonts w:cs="Arial"/>
          <w:sz w:val="22"/>
        </w:rPr>
      </w:pPr>
    </w:p>
    <w:p w:rsidR="00092D26" w:rsidRPr="00097764" w:rsidRDefault="00092D26" w:rsidP="00092D26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092D26" w:rsidRPr="00097764" w:rsidRDefault="00092D26" w:rsidP="00092D26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(data i podpis wykonawcy)</w:t>
      </w:r>
    </w:p>
    <w:p w:rsidR="00092D26" w:rsidRDefault="00092D26" w:rsidP="00092D26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092D26" w:rsidRPr="00E120A6" w:rsidRDefault="00092D26" w:rsidP="00092D26">
      <w:pPr>
        <w:pStyle w:val="Tekstpodstawowy31"/>
        <w:jc w:val="right"/>
        <w:rPr>
          <w:rFonts w:cs="Arial"/>
          <w:b w:val="0"/>
          <w:i/>
          <w:sz w:val="18"/>
        </w:rPr>
      </w:pPr>
      <w:r>
        <w:rPr>
          <w:rFonts w:cs="Arial"/>
          <w:b w:val="0"/>
          <w:i/>
          <w:sz w:val="18"/>
        </w:rPr>
        <w:t>Z</w:t>
      </w:r>
      <w:r w:rsidRPr="00E120A6">
        <w:rPr>
          <w:rFonts w:cs="Arial"/>
          <w:b w:val="0"/>
          <w:i/>
          <w:sz w:val="18"/>
        </w:rPr>
        <w:t xml:space="preserve">ałącznik nr </w:t>
      </w:r>
      <w:r>
        <w:rPr>
          <w:rFonts w:cs="Arial"/>
          <w:b w:val="0"/>
          <w:i/>
          <w:sz w:val="18"/>
        </w:rPr>
        <w:t>3</w:t>
      </w:r>
    </w:p>
    <w:p w:rsidR="00092D26" w:rsidRPr="00E120A6" w:rsidRDefault="00092D26" w:rsidP="00092D26">
      <w:pPr>
        <w:pStyle w:val="Tekstpodstawowy31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Wzory oświadczeń</w:t>
      </w:r>
    </w:p>
    <w:p w:rsidR="00092D26" w:rsidRPr="00E75AD2" w:rsidRDefault="00092D26" w:rsidP="00092D26">
      <w:pPr>
        <w:tabs>
          <w:tab w:val="left" w:pos="3334"/>
        </w:tabs>
        <w:jc w:val="center"/>
        <w:rPr>
          <w:rFonts w:cs="Arial"/>
          <w:b/>
          <w:bCs/>
          <w:sz w:val="22"/>
        </w:rPr>
      </w:pPr>
    </w:p>
    <w:p w:rsidR="00092D26" w:rsidRPr="00E75AD2" w:rsidRDefault="00092D26" w:rsidP="00092D26">
      <w:pPr>
        <w:tabs>
          <w:tab w:val="left" w:pos="3334"/>
        </w:tabs>
        <w:jc w:val="center"/>
        <w:rPr>
          <w:rFonts w:cs="Arial"/>
          <w:b/>
          <w:bCs/>
          <w:sz w:val="22"/>
        </w:rPr>
      </w:pPr>
      <w:r w:rsidRPr="00E75AD2">
        <w:rPr>
          <w:rFonts w:cs="Arial"/>
          <w:b/>
          <w:bCs/>
          <w:sz w:val="22"/>
        </w:rPr>
        <w:t>O Ś W I A D C Z E N I E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Dot.: postępowania o udzielenie zamówienia publicznego prowadzonego w trybie „przetargu nieograniczonego”  </w:t>
      </w: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    / ogłoszenie . nr …………. z dnia  ….........201</w:t>
      </w:r>
      <w:r>
        <w:rPr>
          <w:rFonts w:cs="Arial"/>
          <w:sz w:val="20"/>
        </w:rPr>
        <w:t>5</w:t>
      </w:r>
      <w:r w:rsidRPr="00442B2C">
        <w:rPr>
          <w:rFonts w:cs="Arial"/>
          <w:sz w:val="20"/>
        </w:rPr>
        <w:t>r. /</w:t>
      </w: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   </w:t>
      </w:r>
      <w:r w:rsidRPr="00442B2C">
        <w:rPr>
          <w:rFonts w:cs="Arial"/>
          <w:color w:val="FF0000"/>
          <w:sz w:val="20"/>
        </w:rPr>
        <w:t xml:space="preserve"> </w:t>
      </w:r>
      <w:r w:rsidRPr="00442B2C">
        <w:rPr>
          <w:rFonts w:cs="Arial"/>
          <w:sz w:val="20"/>
        </w:rPr>
        <w:t>na „</w:t>
      </w:r>
      <w:r>
        <w:rPr>
          <w:rFonts w:cs="Arial"/>
          <w:sz w:val="20"/>
        </w:rPr>
        <w:t xml:space="preserve">Dostawa leczniczych środków technicznych sprzęt do ablacji </w:t>
      </w:r>
      <w:r w:rsidRPr="00442B2C">
        <w:rPr>
          <w:rFonts w:cs="Arial"/>
          <w:sz w:val="20"/>
        </w:rPr>
        <w:t>dla Powiatowego Zakładu Opieki Zdrowotnej z siedzibą w Starachowicach”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442B2C">
        <w:rPr>
          <w:rFonts w:cs="Arial"/>
          <w:sz w:val="20"/>
        </w:rPr>
        <w:br/>
        <w:t xml:space="preserve">z wymogami art. 22 ust. 1 </w:t>
      </w:r>
      <w:r w:rsidRPr="00442B2C">
        <w:rPr>
          <w:rStyle w:val="FontStyle23"/>
          <w:rFonts w:cs="Arial"/>
          <w:sz w:val="20"/>
        </w:rPr>
        <w:t>ustawy z dnia 29 stycznia 2004 r. Prawo zamówień publicznych (</w:t>
      </w:r>
      <w:r w:rsidRPr="00442B2C">
        <w:rPr>
          <w:rFonts w:cs="Arial"/>
          <w:sz w:val="20"/>
        </w:rPr>
        <w:t xml:space="preserve">Dz. U. z 2013 r. poz. 907 z dnia 28.05.2013 z </w:t>
      </w:r>
      <w:proofErr w:type="spellStart"/>
      <w:r w:rsidRPr="00442B2C">
        <w:rPr>
          <w:rFonts w:cs="Arial"/>
          <w:sz w:val="20"/>
        </w:rPr>
        <w:t>późn</w:t>
      </w:r>
      <w:proofErr w:type="spellEnd"/>
      <w:r w:rsidRPr="00442B2C">
        <w:rPr>
          <w:rFonts w:cs="Arial"/>
          <w:sz w:val="20"/>
        </w:rPr>
        <w:t>. zmianami) dotyczące:</w:t>
      </w:r>
    </w:p>
    <w:p w:rsidR="00092D26" w:rsidRPr="00442B2C" w:rsidRDefault="00092D26" w:rsidP="00092D26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442B2C">
        <w:rPr>
          <w:rFonts w:cs="Arial"/>
          <w:sz w:val="20"/>
        </w:rPr>
        <w:t>Posiada uprawnienia do wykonywania określonej działalności lub czynności, jeżeli przepisy prawa nakładają obowiązek  ich posiadania.</w:t>
      </w:r>
    </w:p>
    <w:p w:rsidR="00092D26" w:rsidRPr="00442B2C" w:rsidRDefault="00092D26" w:rsidP="00092D26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442B2C">
        <w:rPr>
          <w:rFonts w:cs="Arial"/>
          <w:sz w:val="20"/>
        </w:rPr>
        <w:t xml:space="preserve">Posiada wiedzę i doświadczenie. </w:t>
      </w:r>
    </w:p>
    <w:p w:rsidR="00092D26" w:rsidRPr="00442B2C" w:rsidRDefault="00092D26" w:rsidP="00092D26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442B2C">
        <w:rPr>
          <w:rFonts w:cs="Arial"/>
          <w:sz w:val="20"/>
        </w:rPr>
        <w:t>Dysponuje odpowiednim potencjałem technicznym oraz osobami zdolnymi do wykonania zamówienia.</w:t>
      </w:r>
    </w:p>
    <w:p w:rsidR="00092D26" w:rsidRPr="00442B2C" w:rsidRDefault="00092D26" w:rsidP="00092D26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442B2C">
        <w:rPr>
          <w:rFonts w:cs="Arial"/>
          <w:sz w:val="20"/>
        </w:rPr>
        <w:t>Znajduje się w sytuacji ekonomicznej i finansowej zapewniającej wykonanie zamówienia.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……………………………………                  ……………………………………</w:t>
      </w:r>
    </w:p>
    <w:p w:rsidR="00092D26" w:rsidRPr="00442B2C" w:rsidRDefault="00092D26" w:rsidP="00092D26">
      <w:pPr>
        <w:rPr>
          <w:rFonts w:cs="Arial"/>
          <w:i/>
          <w:iCs/>
          <w:sz w:val="20"/>
        </w:rPr>
      </w:pPr>
      <w:r w:rsidRPr="00442B2C">
        <w:rPr>
          <w:rFonts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092D26" w:rsidRPr="00442B2C" w:rsidRDefault="00092D26" w:rsidP="00092D26">
      <w:pPr>
        <w:tabs>
          <w:tab w:val="left" w:pos="3334"/>
        </w:tabs>
        <w:jc w:val="right"/>
        <w:rPr>
          <w:rFonts w:cs="Arial"/>
          <w:b/>
          <w:bCs/>
          <w:sz w:val="20"/>
        </w:rPr>
      </w:pPr>
    </w:p>
    <w:p w:rsidR="00092D26" w:rsidRPr="00442B2C" w:rsidRDefault="00092D26" w:rsidP="00092D26">
      <w:pPr>
        <w:jc w:val="center"/>
        <w:rPr>
          <w:rFonts w:cs="Arial"/>
          <w:b/>
          <w:bCs/>
          <w:sz w:val="20"/>
        </w:rPr>
      </w:pPr>
    </w:p>
    <w:p w:rsidR="00092D26" w:rsidRPr="00442B2C" w:rsidRDefault="00092D26" w:rsidP="00092D26">
      <w:pPr>
        <w:jc w:val="center"/>
        <w:rPr>
          <w:rFonts w:cs="Arial"/>
          <w:b/>
          <w:bCs/>
          <w:sz w:val="20"/>
        </w:rPr>
      </w:pPr>
    </w:p>
    <w:p w:rsidR="00092D26" w:rsidRPr="00442B2C" w:rsidRDefault="00092D26" w:rsidP="00092D26">
      <w:pPr>
        <w:jc w:val="center"/>
        <w:rPr>
          <w:rFonts w:cs="Arial"/>
          <w:b/>
          <w:bCs/>
          <w:sz w:val="20"/>
        </w:rPr>
      </w:pPr>
    </w:p>
    <w:p w:rsidR="00092D26" w:rsidRPr="00442B2C" w:rsidRDefault="00092D26" w:rsidP="00092D26">
      <w:pPr>
        <w:jc w:val="center"/>
        <w:rPr>
          <w:rFonts w:cs="Arial"/>
          <w:b/>
          <w:bCs/>
          <w:sz w:val="20"/>
        </w:rPr>
      </w:pPr>
    </w:p>
    <w:p w:rsidR="00092D26" w:rsidRPr="00442B2C" w:rsidRDefault="00092D26" w:rsidP="00092D26">
      <w:pPr>
        <w:jc w:val="center"/>
        <w:rPr>
          <w:rFonts w:cs="Arial"/>
          <w:b/>
          <w:bCs/>
          <w:sz w:val="20"/>
        </w:rPr>
      </w:pPr>
      <w:r w:rsidRPr="00442B2C">
        <w:rPr>
          <w:rFonts w:cs="Arial"/>
          <w:b/>
          <w:bCs/>
          <w:sz w:val="20"/>
        </w:rPr>
        <w:t>O Ś W I A D C Z E N I E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Dot.: postępowania o udzielenie zamówienia publicznego prowadzonego w trybie „przetargu nieograniczonego” </w:t>
      </w: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    / ogłoszenie . nr …………. z dnia  ….........201</w:t>
      </w:r>
      <w:r>
        <w:rPr>
          <w:rFonts w:cs="Arial"/>
          <w:sz w:val="20"/>
        </w:rPr>
        <w:t>5</w:t>
      </w:r>
      <w:r w:rsidRPr="00442B2C">
        <w:rPr>
          <w:rFonts w:cs="Arial"/>
          <w:sz w:val="20"/>
        </w:rPr>
        <w:t>r. /</w:t>
      </w: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   </w:t>
      </w:r>
      <w:r w:rsidRPr="00442B2C">
        <w:rPr>
          <w:rFonts w:cs="Arial"/>
          <w:color w:val="FF0000"/>
          <w:sz w:val="20"/>
        </w:rPr>
        <w:t xml:space="preserve"> </w:t>
      </w:r>
      <w:r w:rsidRPr="00442B2C">
        <w:rPr>
          <w:rFonts w:cs="Arial"/>
          <w:sz w:val="20"/>
        </w:rPr>
        <w:t>na „</w:t>
      </w:r>
      <w:r>
        <w:rPr>
          <w:rFonts w:cs="Arial"/>
          <w:sz w:val="20"/>
        </w:rPr>
        <w:t xml:space="preserve">Dostawa leczniczych środków technicznych sprzęt do ablacji </w:t>
      </w:r>
      <w:r w:rsidRPr="00442B2C">
        <w:rPr>
          <w:rFonts w:cs="Arial"/>
          <w:sz w:val="20"/>
        </w:rPr>
        <w:t>dla Powiatowego Zakładu Opieki Zdrowotnej z siedzibą w Starachowicach”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442B2C">
        <w:rPr>
          <w:rStyle w:val="FontStyle23"/>
          <w:rFonts w:cs="Arial"/>
          <w:sz w:val="20"/>
        </w:rPr>
        <w:t>ustawy z dnia 29 stycznia 2004 r. Prawo zamówień publicznych (</w:t>
      </w:r>
      <w:r w:rsidRPr="00442B2C">
        <w:rPr>
          <w:rFonts w:cs="Arial"/>
          <w:sz w:val="20"/>
        </w:rPr>
        <w:t xml:space="preserve">Dz. U. z 2013 r. poz. 907 z dnia 28.05.2013r. z </w:t>
      </w:r>
      <w:proofErr w:type="spellStart"/>
      <w:r w:rsidRPr="00442B2C">
        <w:rPr>
          <w:rFonts w:cs="Arial"/>
          <w:sz w:val="20"/>
        </w:rPr>
        <w:t>późn</w:t>
      </w:r>
      <w:proofErr w:type="spellEnd"/>
      <w:r w:rsidRPr="00442B2C">
        <w:rPr>
          <w:rFonts w:cs="Arial"/>
          <w:sz w:val="20"/>
        </w:rPr>
        <w:t>. zmianami.)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……………………………………                                 ……………………………………</w:t>
      </w:r>
    </w:p>
    <w:p w:rsidR="00092D26" w:rsidRPr="00442B2C" w:rsidRDefault="00092D26" w:rsidP="00092D26">
      <w:pPr>
        <w:rPr>
          <w:rFonts w:cs="Arial"/>
          <w:i/>
          <w:iCs/>
          <w:sz w:val="20"/>
        </w:rPr>
      </w:pPr>
      <w:r w:rsidRPr="00442B2C">
        <w:rPr>
          <w:rFonts w:cs="Arial"/>
          <w:i/>
          <w:iCs/>
          <w:sz w:val="20"/>
        </w:rPr>
        <w:t xml:space="preserve">              (miejscowość i data)                                          (podpisy  osób  uprawnionych)</w:t>
      </w:r>
    </w:p>
    <w:p w:rsidR="00092D26" w:rsidRPr="00E75AD2" w:rsidRDefault="00092D26" w:rsidP="00092D26">
      <w:pPr>
        <w:rPr>
          <w:rFonts w:cs="Arial"/>
          <w:i/>
          <w:iCs/>
          <w:sz w:val="22"/>
        </w:rPr>
      </w:pPr>
    </w:p>
    <w:p w:rsidR="00092D26" w:rsidRPr="00E75AD2" w:rsidRDefault="00092D26" w:rsidP="00092D26">
      <w:pPr>
        <w:keepLines/>
        <w:widowControl w:val="0"/>
        <w:ind w:right="25"/>
        <w:jc w:val="right"/>
        <w:rPr>
          <w:rFonts w:cs="Arial"/>
          <w:bCs/>
          <w:snapToGrid w:val="0"/>
          <w:color w:val="000000"/>
          <w:sz w:val="22"/>
        </w:rPr>
      </w:pPr>
    </w:p>
    <w:p w:rsidR="00092D26" w:rsidRDefault="00092D26" w:rsidP="00092D26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092D26" w:rsidRDefault="00092D26" w:rsidP="00092D26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092D26" w:rsidRDefault="00092D26" w:rsidP="00092D26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092D26" w:rsidRDefault="00092D26" w:rsidP="00092D26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092D26" w:rsidRPr="00442B2C" w:rsidRDefault="00321A16" w:rsidP="00092D26">
      <w:pPr>
        <w:pStyle w:val="Tekstpodstawowy"/>
        <w:keepLines/>
        <w:ind w:right="25"/>
        <w:jc w:val="right"/>
        <w:rPr>
          <w:rFonts w:cs="Arial"/>
          <w:bCs/>
          <w:sz w:val="20"/>
        </w:rPr>
      </w:pPr>
      <w:r>
        <w:rPr>
          <w:rFonts w:cs="Arial"/>
          <w:bCs/>
          <w:sz w:val="20"/>
        </w:rPr>
        <w:t>Za</w:t>
      </w:r>
      <w:r w:rsidR="00092D26" w:rsidRPr="00442B2C">
        <w:rPr>
          <w:rFonts w:cs="Arial"/>
          <w:bCs/>
          <w:sz w:val="20"/>
        </w:rPr>
        <w:t xml:space="preserve">łącznik nr </w:t>
      </w:r>
      <w:r w:rsidR="00092D26">
        <w:rPr>
          <w:rFonts w:cs="Arial"/>
          <w:bCs/>
          <w:sz w:val="20"/>
        </w:rPr>
        <w:t>4</w:t>
      </w:r>
    </w:p>
    <w:p w:rsidR="00092D26" w:rsidRPr="00414831" w:rsidRDefault="00092D26" w:rsidP="00092D26">
      <w:pPr>
        <w:pStyle w:val="Tekstpodstawowy"/>
        <w:keepLines/>
        <w:ind w:right="25"/>
        <w:jc w:val="center"/>
        <w:rPr>
          <w:rFonts w:cs="Arial"/>
          <w:b/>
          <w:sz w:val="20"/>
        </w:rPr>
      </w:pPr>
      <w:r w:rsidRPr="00414831">
        <w:rPr>
          <w:rFonts w:cs="Arial"/>
          <w:b/>
          <w:bCs/>
          <w:sz w:val="20"/>
        </w:rPr>
        <w:t>UMOWA</w:t>
      </w:r>
      <w:r w:rsidRPr="00414831">
        <w:rPr>
          <w:rFonts w:cs="Arial"/>
          <w:b/>
          <w:sz w:val="20"/>
        </w:rPr>
        <w:t xml:space="preserve"> NR </w:t>
      </w:r>
      <w:r w:rsidRPr="00414831">
        <w:rPr>
          <w:rFonts w:cs="Arial"/>
          <w:b/>
          <w:bCs/>
          <w:sz w:val="20"/>
        </w:rPr>
        <w:t xml:space="preserve">P/57/09/2015/AB </w:t>
      </w:r>
      <w:r w:rsidRPr="00414831">
        <w:rPr>
          <w:rFonts w:cs="Arial"/>
          <w:b/>
          <w:sz w:val="20"/>
        </w:rPr>
        <w:t>/projekt/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Zawarta w dniu …………… ………r. w Starachowicach  pomiędzy: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414831">
        <w:rPr>
          <w:rFonts w:cs="Arial"/>
          <w:b/>
          <w:color w:val="000000"/>
          <w:sz w:val="20"/>
        </w:rPr>
        <w:t xml:space="preserve">Powiatowym Zakładem Opieki Zdrowotnej w Starachowicach </w:t>
      </w:r>
      <w:r w:rsidRPr="00414831">
        <w:rPr>
          <w:rFonts w:cs="Arial"/>
          <w:color w:val="000000"/>
          <w:sz w:val="20"/>
        </w:rPr>
        <w:t>z siedzibą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color w:val="000000"/>
          <w:sz w:val="20"/>
        </w:rPr>
        <w:t>27-200 Starachowice ul. Radomska 70,</w:t>
      </w:r>
      <w:r w:rsidRPr="00414831">
        <w:rPr>
          <w:rFonts w:cs="Arial"/>
          <w:sz w:val="20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/>
          <w:sz w:val="20"/>
        </w:rPr>
      </w:pPr>
      <w:r w:rsidRPr="00414831">
        <w:rPr>
          <w:rFonts w:cs="Arial"/>
          <w:b/>
          <w:sz w:val="20"/>
        </w:rPr>
        <w:t xml:space="preserve">Dyrektor Zakładu -  Sebastian Petrykowski 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/>
          <w:sz w:val="20"/>
        </w:rPr>
      </w:pPr>
      <w:r w:rsidRPr="00414831">
        <w:rPr>
          <w:rFonts w:cs="Arial"/>
          <w:b/>
          <w:sz w:val="20"/>
        </w:rPr>
        <w:t>Główny Księgowy -  Magdalena Moskal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/>
          <w:sz w:val="20"/>
        </w:rPr>
      </w:pPr>
      <w:r w:rsidRPr="00414831">
        <w:rPr>
          <w:rFonts w:cs="Arial"/>
          <w:sz w:val="20"/>
        </w:rPr>
        <w:t xml:space="preserve">zwanym w dalszej części umowy </w:t>
      </w:r>
      <w:r w:rsidRPr="00414831">
        <w:rPr>
          <w:rFonts w:cs="Arial"/>
          <w:b/>
          <w:sz w:val="20"/>
        </w:rPr>
        <w:t>„Zamawiającym”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a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reprezentowanym przez: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......................................... lub</w:t>
      </w:r>
    </w:p>
    <w:p w:rsidR="00092D26" w:rsidRPr="00414831" w:rsidRDefault="00092D26" w:rsidP="00092D26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/..................................................................................</w:t>
      </w:r>
    </w:p>
    <w:p w:rsidR="00092D26" w:rsidRPr="00414831" w:rsidRDefault="00092D26" w:rsidP="00092D26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092D26" w:rsidRPr="00414831" w:rsidRDefault="00092D26" w:rsidP="00092D26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NIP …………………………….; REGON ………………………………….</w:t>
      </w:r>
    </w:p>
    <w:p w:rsidR="00092D26" w:rsidRPr="00414831" w:rsidRDefault="00092D26" w:rsidP="00092D26">
      <w:pPr>
        <w:widowControl w:val="0"/>
        <w:autoSpaceDE w:val="0"/>
        <w:autoSpaceDN w:val="0"/>
        <w:adjustRightInd w:val="0"/>
        <w:rPr>
          <w:rFonts w:cs="Arial"/>
          <w:b/>
          <w:sz w:val="20"/>
        </w:rPr>
      </w:pPr>
      <w:r w:rsidRPr="00414831">
        <w:rPr>
          <w:rFonts w:cs="Arial"/>
          <w:b/>
          <w:sz w:val="20"/>
        </w:rPr>
        <w:t xml:space="preserve">......................................... </w:t>
      </w:r>
    </w:p>
    <w:p w:rsidR="00092D26" w:rsidRPr="00414831" w:rsidRDefault="00092D26" w:rsidP="00092D26">
      <w:pPr>
        <w:widowControl w:val="0"/>
        <w:autoSpaceDE w:val="0"/>
        <w:autoSpaceDN w:val="0"/>
        <w:adjustRightInd w:val="0"/>
        <w:rPr>
          <w:rFonts w:cs="Arial"/>
          <w:b/>
          <w:sz w:val="20"/>
        </w:rPr>
      </w:pPr>
      <w:r w:rsidRPr="00414831">
        <w:rPr>
          <w:rFonts w:cs="Arial"/>
          <w:sz w:val="20"/>
        </w:rPr>
        <w:t xml:space="preserve">zwanym w dalszej części umowy </w:t>
      </w:r>
      <w:r w:rsidRPr="00414831">
        <w:rPr>
          <w:rFonts w:cs="Arial"/>
          <w:b/>
          <w:sz w:val="20"/>
        </w:rPr>
        <w:t>„Wykonawcą”</w:t>
      </w:r>
    </w:p>
    <w:p w:rsidR="00092D26" w:rsidRPr="00414831" w:rsidRDefault="00092D26" w:rsidP="00092D26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092D26" w:rsidRPr="00414831" w:rsidRDefault="00092D26" w:rsidP="00092D26">
      <w:pPr>
        <w:pStyle w:val="Nagwek"/>
        <w:rPr>
          <w:rFonts w:cs="Arial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414831">
        <w:rPr>
          <w:rFonts w:cs="Arial"/>
          <w:snapToGrid w:val="0"/>
          <w:color w:val="000000"/>
          <w:sz w:val="20"/>
        </w:rPr>
        <w:t>uPzp</w:t>
      </w:r>
      <w:proofErr w:type="spellEnd"/>
      <w:r w:rsidRPr="00414831">
        <w:rPr>
          <w:rFonts w:cs="Arial"/>
          <w:snapToGrid w:val="0"/>
          <w:color w:val="000000"/>
          <w:sz w:val="20"/>
        </w:rPr>
        <w:t xml:space="preserve"> – </w:t>
      </w:r>
      <w:r w:rsidRPr="00414831">
        <w:rPr>
          <w:rFonts w:cs="Arial"/>
          <w:snapToGrid w:val="0"/>
          <w:color w:val="000000"/>
          <w:sz w:val="20"/>
          <w:highlight w:val="white"/>
        </w:rPr>
        <w:t xml:space="preserve">sprawa numer  </w:t>
      </w:r>
      <w:r w:rsidRPr="00414831">
        <w:rPr>
          <w:rFonts w:cs="Arial"/>
          <w:snapToGrid w:val="0"/>
          <w:color w:val="000000"/>
          <w:sz w:val="20"/>
        </w:rPr>
        <w:t xml:space="preserve">P/57/09/2015/AB „Dostawa  leczniczych środków technicznych sprzęt do ablacji </w:t>
      </w:r>
      <w:r w:rsidRPr="00414831">
        <w:rPr>
          <w:rFonts w:cs="Arial"/>
          <w:sz w:val="20"/>
        </w:rPr>
        <w:t>dla potrzeb Powiatowego Zakładu Opieki Zdrowotnej z siedzibą w Starachowicach”</w:t>
      </w:r>
    </w:p>
    <w:p w:rsidR="00092D26" w:rsidRPr="00414831" w:rsidRDefault="00092D26" w:rsidP="00092D26">
      <w:pPr>
        <w:widowControl w:val="0"/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Umowa została zawarta na czas realizacji przedmiotu zamówienia o wartości wymienionej w </w:t>
      </w:r>
      <w:r w:rsidRPr="00414831">
        <w:rPr>
          <w:rFonts w:cs="Arial"/>
          <w:bCs/>
          <w:sz w:val="20"/>
        </w:rPr>
        <w:t xml:space="preserve">§ 1 pkt 4 niniejszej umowy </w:t>
      </w:r>
      <w:r w:rsidRPr="00414831">
        <w:rPr>
          <w:rFonts w:cs="Arial"/>
          <w:snapToGrid w:val="0"/>
          <w:color w:val="000000"/>
          <w:sz w:val="20"/>
        </w:rPr>
        <w:t>jednak na czas nie dłuższy niż 12 miesięcy tj. do dnia……………..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</w:p>
    <w:p w:rsidR="00092D26" w:rsidRPr="00414831" w:rsidRDefault="00092D26" w:rsidP="00092D26">
      <w:pPr>
        <w:widowControl w:val="0"/>
        <w:adjustRightInd w:val="0"/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>Z dniem …… (dzień następujący po dniu obowiązywania umowy) przestaje wiązać strony umowy zobowiązanie w zakresie niezrealizowanych dostaw wynikających z przedmiotu umowy.</w:t>
      </w:r>
    </w:p>
    <w:p w:rsidR="00092D26" w:rsidRPr="00414831" w:rsidRDefault="00092D26" w:rsidP="00092D26">
      <w:pPr>
        <w:tabs>
          <w:tab w:val="left" w:pos="2025"/>
        </w:tabs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ab/>
      </w: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</w:t>
      </w:r>
    </w:p>
    <w:p w:rsidR="00092D26" w:rsidRPr="00414831" w:rsidRDefault="00092D26" w:rsidP="00092D26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Przedmiotem niniejszej umowy jest dostawa do Zamawiającego w jego siedzibie w Starachowicach ul. Radomska 70  wyrobów, materiałów wymienionych w </w:t>
      </w:r>
      <w:r w:rsidRPr="00414831">
        <w:rPr>
          <w:rFonts w:cs="Arial"/>
          <w:bCs/>
          <w:iCs/>
          <w:sz w:val="20"/>
        </w:rPr>
        <w:t>zał</w:t>
      </w:r>
      <w:r w:rsidRPr="00414831">
        <w:rPr>
          <w:rFonts w:cs="Arial"/>
          <w:sz w:val="20"/>
        </w:rPr>
        <w:t>ą</w:t>
      </w:r>
      <w:r w:rsidRPr="00414831">
        <w:rPr>
          <w:rFonts w:cs="Arial"/>
          <w:bCs/>
          <w:iCs/>
          <w:sz w:val="20"/>
        </w:rPr>
        <w:t>czniku nr 1</w:t>
      </w:r>
      <w:r w:rsidRPr="00414831">
        <w:rPr>
          <w:rFonts w:cs="Arial"/>
          <w:b/>
          <w:bCs/>
          <w:iCs/>
          <w:sz w:val="20"/>
        </w:rPr>
        <w:t xml:space="preserve"> </w:t>
      </w:r>
      <w:r w:rsidRPr="00414831">
        <w:rPr>
          <w:rFonts w:cs="Arial"/>
          <w:bCs/>
          <w:iCs/>
          <w:sz w:val="20"/>
        </w:rPr>
        <w:t>do niniejszej umowy</w:t>
      </w:r>
      <w:r w:rsidRPr="00414831">
        <w:rPr>
          <w:rFonts w:cs="Arial"/>
          <w:sz w:val="20"/>
        </w:rPr>
        <w:t>, w ilości i za cenę określoną w tym załączniku.</w:t>
      </w:r>
    </w:p>
    <w:p w:rsidR="00092D26" w:rsidRPr="00414831" w:rsidRDefault="00092D26" w:rsidP="00092D26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414831">
        <w:rPr>
          <w:rFonts w:cs="Arial"/>
          <w:sz w:val="20"/>
        </w:rPr>
        <w:t>Wykonawca zobowiązuje się dostarczać wymienione w pkt.1 wyroby, materiały w częściach wynikających z składanych zamówień oraz potrzeb składanych faxem(w nagłych przypadkach telefonicznie potwierdzonych w późniejszym czasie  faxem), przez pracownika Zamawiającego, w okresie trwania umowy.</w:t>
      </w:r>
    </w:p>
    <w:p w:rsidR="00092D26" w:rsidRPr="00414831" w:rsidRDefault="00092D26" w:rsidP="00092D26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Każdorazowo w zamówieniu podawana będzie ilość zamawianego asortymentu z poszczególnych pozycji.    </w:t>
      </w:r>
    </w:p>
    <w:p w:rsidR="00092D26" w:rsidRPr="00414831" w:rsidRDefault="00092D26" w:rsidP="00092D26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b/>
          <w:bCs/>
          <w:sz w:val="20"/>
        </w:rPr>
      </w:pPr>
      <w:r w:rsidRPr="00414831">
        <w:rPr>
          <w:rFonts w:cs="Arial"/>
          <w:sz w:val="20"/>
        </w:rPr>
        <w:t xml:space="preserve">Wartość </w:t>
      </w:r>
      <w:r w:rsidRPr="00414831">
        <w:rPr>
          <w:rFonts w:cs="Arial"/>
          <w:b/>
          <w:bCs/>
          <w:sz w:val="20"/>
        </w:rPr>
        <w:t xml:space="preserve">brutto </w:t>
      </w:r>
      <w:r w:rsidRPr="00414831">
        <w:rPr>
          <w:rFonts w:cs="Arial"/>
          <w:sz w:val="20"/>
        </w:rPr>
        <w:t>przedmiotu umowy nie może być wyższa niż: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b/>
          <w:sz w:val="20"/>
        </w:rPr>
        <w:t xml:space="preserve">PAKIET….     - …………….  </w:t>
      </w:r>
      <w:r w:rsidRPr="00414831">
        <w:rPr>
          <w:rFonts w:cs="Arial"/>
          <w:b/>
          <w:bCs/>
          <w:sz w:val="20"/>
        </w:rPr>
        <w:t xml:space="preserve"> zł</w:t>
      </w:r>
      <w:r w:rsidRPr="00414831">
        <w:rPr>
          <w:rFonts w:cs="Arial"/>
          <w:sz w:val="20"/>
        </w:rPr>
        <w:t xml:space="preserve"> /słownie: ……………………………………..</w:t>
      </w:r>
    </w:p>
    <w:p w:rsidR="00092D26" w:rsidRPr="00414831" w:rsidRDefault="00092D26" w:rsidP="00092D26">
      <w:pPr>
        <w:rPr>
          <w:rFonts w:cs="Arial"/>
          <w:bCs/>
          <w:sz w:val="20"/>
        </w:rPr>
      </w:pPr>
      <w:r w:rsidRPr="00414831">
        <w:rPr>
          <w:rFonts w:cs="Arial"/>
          <w:sz w:val="20"/>
        </w:rPr>
        <w:t xml:space="preserve">            Wartość netto - ……………….</w:t>
      </w:r>
      <w:r w:rsidRPr="00414831">
        <w:rPr>
          <w:rFonts w:cs="Arial"/>
          <w:bCs/>
          <w:sz w:val="20"/>
        </w:rPr>
        <w:t xml:space="preserve">    zł </w:t>
      </w:r>
    </w:p>
    <w:p w:rsidR="00092D26" w:rsidRPr="00414831" w:rsidRDefault="00092D26" w:rsidP="00092D26">
      <w:pPr>
        <w:rPr>
          <w:rFonts w:cs="Arial"/>
          <w:bCs/>
          <w:sz w:val="20"/>
        </w:rPr>
      </w:pPr>
      <w:r w:rsidRPr="00414831">
        <w:rPr>
          <w:rFonts w:cs="Arial"/>
          <w:bCs/>
          <w:sz w:val="20"/>
        </w:rPr>
        <w:t xml:space="preserve">          Wartość  razem (Pakiety…..) brutto……………..zł; netto ……………..zł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          płatne zgodnie z § 4 umowy, po dostarczeniu przedmiotu zamówienia potwierdzonego    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          przez Zamawiającego.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5. Podana wartość brutto zawiera: wartość towaru, podatek VAT w wysokości </w:t>
      </w:r>
    </w:p>
    <w:p w:rsidR="00092D26" w:rsidRPr="00414831" w:rsidRDefault="00092D26" w:rsidP="00092D26">
      <w:pPr>
        <w:rPr>
          <w:rFonts w:cs="Arial"/>
          <w:sz w:val="20"/>
        </w:rPr>
      </w:pPr>
      <w:r w:rsidRPr="00414831">
        <w:rPr>
          <w:rFonts w:cs="Arial"/>
          <w:sz w:val="20"/>
        </w:rPr>
        <w:t xml:space="preserve">    </w:t>
      </w:r>
      <w:r w:rsidRPr="00414831">
        <w:rPr>
          <w:rFonts w:cs="Arial"/>
          <w:b/>
          <w:bCs/>
          <w:sz w:val="20"/>
        </w:rPr>
        <w:t xml:space="preserve">      </w:t>
      </w:r>
      <w:r w:rsidRPr="00414831">
        <w:rPr>
          <w:rFonts w:cs="Arial"/>
          <w:bCs/>
          <w:sz w:val="20"/>
        </w:rPr>
        <w:t>………….</w:t>
      </w:r>
      <w:r w:rsidRPr="00414831">
        <w:rPr>
          <w:rFonts w:cs="Arial"/>
          <w:sz w:val="20"/>
        </w:rPr>
        <w:t xml:space="preserve"> zł., koszty ubezpieczenia i transportu do Zamawiającego.</w:t>
      </w:r>
    </w:p>
    <w:p w:rsidR="00092D26" w:rsidRPr="00414831" w:rsidRDefault="00092D26" w:rsidP="00092D26">
      <w:pPr>
        <w:autoSpaceDE w:val="0"/>
        <w:spacing w:line="260" w:lineRule="exact"/>
        <w:rPr>
          <w:rFonts w:cs="Arial"/>
          <w:sz w:val="20"/>
        </w:rPr>
      </w:pPr>
      <w:r w:rsidRPr="00414831">
        <w:rPr>
          <w:rFonts w:cs="Arial"/>
          <w:sz w:val="20"/>
        </w:rPr>
        <w:t>a) koszty gwarancji  i rękojmi realizowanej na zasadach ustalonych w umowie.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6. Ceny i nazwy na fakturze muszą odpowiadać cenom i nazwom ujętym w załączniku nr 1 do umowy.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7. Ceny na fakturze będą rozbite na poszczególne pozycje dostawy z wyszczególnionym podatkiem VAT.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8. Ceny netto nie ulegają zmianie w okresie obowiązywania umowy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9.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092D26" w:rsidRPr="00414831" w:rsidRDefault="00092D26" w:rsidP="00092D26">
      <w:pPr>
        <w:rPr>
          <w:rFonts w:cs="Arial"/>
          <w:color w:val="000000"/>
          <w:sz w:val="20"/>
        </w:rPr>
      </w:pPr>
      <w:r w:rsidRPr="00414831">
        <w:rPr>
          <w:rFonts w:cs="Arial"/>
          <w:bCs/>
          <w:color w:val="000000"/>
          <w:sz w:val="20"/>
        </w:rPr>
        <w:t xml:space="preserve">10. </w:t>
      </w:r>
      <w:r w:rsidRPr="00414831">
        <w:rPr>
          <w:rFonts w:cs="Arial"/>
          <w:color w:val="000000"/>
          <w:sz w:val="20"/>
        </w:rPr>
        <w:t xml:space="preserve">Zamawiający może zmniejszyć ilość zamawianego towaru w stosunku do ilości </w:t>
      </w:r>
    </w:p>
    <w:p w:rsidR="00092D26" w:rsidRPr="00414831" w:rsidRDefault="00092D26" w:rsidP="00092D26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>wskazanej w Pakiecie bez żadnych skutków prawnych obciążających Zamawiającego, jednakże zmniejszenie nie będzie przekraczało 30% wartości brutto  Umowy w danym pakiecie.</w:t>
      </w:r>
    </w:p>
    <w:p w:rsidR="00092D26" w:rsidRPr="00414831" w:rsidRDefault="00092D26" w:rsidP="00092D26">
      <w:pPr>
        <w:rPr>
          <w:rFonts w:cs="Arial"/>
          <w:sz w:val="20"/>
        </w:rPr>
      </w:pPr>
      <w:r w:rsidRPr="00414831">
        <w:rPr>
          <w:rFonts w:cs="Arial"/>
          <w:bCs/>
          <w:sz w:val="20"/>
        </w:rPr>
        <w:t xml:space="preserve">11. </w:t>
      </w:r>
      <w:r w:rsidRPr="00414831">
        <w:rPr>
          <w:rFonts w:cs="Arial"/>
          <w:sz w:val="20"/>
        </w:rPr>
        <w:t xml:space="preserve">W przypadku wstrzymania lub zakazu używania wyrobów materiałów dostarczonych </w:t>
      </w:r>
    </w:p>
    <w:p w:rsidR="00092D26" w:rsidRPr="00414831" w:rsidRDefault="00092D26" w:rsidP="00092D26">
      <w:pPr>
        <w:rPr>
          <w:rFonts w:cs="Arial"/>
          <w:sz w:val="20"/>
        </w:rPr>
      </w:pPr>
      <w:r w:rsidRPr="00414831">
        <w:rPr>
          <w:rFonts w:cs="Arial"/>
          <w:sz w:val="20"/>
        </w:rPr>
        <w:t xml:space="preserve"> przez  Wykonawcę, Wykonawca zobowiązany jest do odkupienia tych wyrobów , o ile </w:t>
      </w:r>
    </w:p>
    <w:p w:rsidR="00092D26" w:rsidRPr="00414831" w:rsidRDefault="00092D26" w:rsidP="00092D26">
      <w:pPr>
        <w:rPr>
          <w:rFonts w:cs="Arial"/>
          <w:sz w:val="20"/>
        </w:rPr>
      </w:pPr>
      <w:r w:rsidRPr="00414831">
        <w:rPr>
          <w:rFonts w:cs="Arial"/>
          <w:sz w:val="20"/>
        </w:rPr>
        <w:t>nie zostały one wykorzystane  przez Zamawiającego</w:t>
      </w:r>
    </w:p>
    <w:p w:rsidR="00092D26" w:rsidRPr="00414831" w:rsidRDefault="00092D26" w:rsidP="00092D26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 xml:space="preserve">12. W przypadku szczególnych okoliczności, takich jak wstrzymanie lub zakończenie </w:t>
      </w:r>
    </w:p>
    <w:p w:rsidR="00092D26" w:rsidRPr="00414831" w:rsidRDefault="00092D26" w:rsidP="00092D26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 xml:space="preserve"> produkcji, Wykonawca jest zobowiązany do dostarczenia odpowiedników objętych </w:t>
      </w:r>
    </w:p>
    <w:p w:rsidR="00092D26" w:rsidRPr="00414831" w:rsidRDefault="00092D26" w:rsidP="00092D26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 xml:space="preserve"> umową wg. dotychczasowej ceny lub niższej.</w:t>
      </w:r>
    </w:p>
    <w:p w:rsidR="00092D26" w:rsidRPr="00414831" w:rsidRDefault="00092D26" w:rsidP="00092D26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 xml:space="preserve"> </w:t>
      </w:r>
      <w:r w:rsidR="00321A16" w:rsidRPr="00414831">
        <w:rPr>
          <w:rFonts w:cs="Arial"/>
          <w:color w:val="000000"/>
          <w:sz w:val="20"/>
        </w:rPr>
        <w:t>1</w:t>
      </w:r>
      <w:r w:rsidRPr="00414831">
        <w:rPr>
          <w:rFonts w:cs="Arial"/>
          <w:color w:val="000000"/>
          <w:sz w:val="20"/>
        </w:rPr>
        <w:t xml:space="preserve">3. W czasie trwania sprzedaży promocyjnej  wyrobów objętych ofertą przetargową, </w:t>
      </w:r>
    </w:p>
    <w:p w:rsidR="00092D26" w:rsidRPr="00414831" w:rsidRDefault="00092D26" w:rsidP="00092D26">
      <w:pPr>
        <w:rPr>
          <w:rFonts w:cs="Arial"/>
          <w:color w:val="000000"/>
          <w:sz w:val="20"/>
        </w:rPr>
      </w:pPr>
      <w:r w:rsidRPr="00414831">
        <w:rPr>
          <w:rFonts w:cs="Arial"/>
          <w:color w:val="000000"/>
          <w:sz w:val="20"/>
        </w:rPr>
        <w:t xml:space="preserve">  Wykonawca jest zobowiązany do sprzeda</w:t>
      </w:r>
      <w:r w:rsidR="00321A16" w:rsidRPr="00414831">
        <w:rPr>
          <w:rFonts w:cs="Arial"/>
          <w:color w:val="000000"/>
          <w:sz w:val="20"/>
        </w:rPr>
        <w:t xml:space="preserve">wania Zamawiającemu tych </w:t>
      </w:r>
      <w:r w:rsidRPr="00414831">
        <w:rPr>
          <w:rFonts w:cs="Arial"/>
          <w:color w:val="000000"/>
          <w:sz w:val="20"/>
        </w:rPr>
        <w:t xml:space="preserve">wyrobów po cenach </w:t>
      </w:r>
      <w:r w:rsidR="00321A16" w:rsidRPr="00414831">
        <w:rPr>
          <w:rFonts w:cs="Arial"/>
          <w:color w:val="000000"/>
          <w:sz w:val="20"/>
        </w:rPr>
        <w:t xml:space="preserve">  </w:t>
      </w:r>
      <w:r w:rsidRPr="00414831">
        <w:rPr>
          <w:rFonts w:cs="Arial"/>
          <w:color w:val="000000"/>
          <w:sz w:val="20"/>
        </w:rPr>
        <w:t>promocyjnych, jeżeli są niższe od przetargowych, przez cały okres trwania promocji.</w:t>
      </w:r>
    </w:p>
    <w:p w:rsidR="00092D26" w:rsidRPr="00414831" w:rsidRDefault="00092D26" w:rsidP="00092D26">
      <w:pPr>
        <w:rPr>
          <w:rFonts w:cs="Arial"/>
          <w:color w:val="000000"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2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1. Wykonawca zobowiązuje się dostarczyć przedmiot umowy wraz z fakturą do  Zamawiającego na własny koszt i ryzyko w terminie max. do …….. dni roboczych od daty złożenia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2. Niedostarczenie faktury wraz z towarem lub podzielenie dostawy spowoduje zwrot towaru na koszt Wykonawcy.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3. Na Wykonawcy ciąży odpowiedzialność z tytułu uszkodzenia lub utraty przedmiotu  umowy aż do chwili potwierdzenia odbioru przez Zamawiającego.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4. Warunki gwarancji  zgodnie z terminem przydatności uwidocznionym na opakowaniu, jednak nie krótszym niż 12 m-</w:t>
      </w:r>
      <w:proofErr w:type="spellStart"/>
      <w:r w:rsidRPr="00414831">
        <w:rPr>
          <w:rFonts w:cs="Arial"/>
          <w:sz w:val="20"/>
        </w:rPr>
        <w:t>cy</w:t>
      </w:r>
      <w:proofErr w:type="spellEnd"/>
      <w:r w:rsidRPr="00414831">
        <w:rPr>
          <w:rFonts w:cs="Arial"/>
          <w:sz w:val="20"/>
        </w:rPr>
        <w:t xml:space="preserve"> od dnia dostawy. 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321A16" w:rsidRPr="00414831" w:rsidRDefault="00321A1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321A16" w:rsidRPr="00414831" w:rsidRDefault="00321A1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321A16" w:rsidRPr="00414831" w:rsidRDefault="00321A1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3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2. Dokumenty w języku innym niż polski, bez załączonego ich tłumaczenia, będą zwracane niezwłocznie Wykonawcy przez Zamawiającego.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3. Wykonawca będzie poinformowany o zwrocie dokumentów pisemnie (faksem).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4. Wykonawca  w terminie 5 dni od powiadomienia o którym mowa w pkt. 3 uzupełni brakujące dokumenty.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5. Za nieterminowe uzupełnienie brakujących dokumentów lub brak uzupełnienia dokumentów Zamawiający naliczy karę umowną zgodną z  </w:t>
      </w:r>
      <w:r w:rsidRPr="00414831">
        <w:rPr>
          <w:rFonts w:cs="Arial"/>
          <w:bCs/>
          <w:sz w:val="20"/>
        </w:rPr>
        <w:t>§ 8 ust 1 pkt. b)</w:t>
      </w: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4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1. Płatność dokonywana będzie w terminie do ……….. dni od daty otrzymania prawidłowo       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    wystawionej faktury i po zrealizowaniu zamówienia na konto bankowe Wykonawcy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    nr konta…………………………………………………………………………...</w:t>
      </w:r>
    </w:p>
    <w:p w:rsidR="00092D26" w:rsidRPr="00414831" w:rsidRDefault="00092D26" w:rsidP="00092D26">
      <w:pPr>
        <w:pStyle w:val="Tekstpodstawowywcity"/>
        <w:ind w:left="0"/>
        <w:rPr>
          <w:rFonts w:cs="Arial"/>
          <w:sz w:val="20"/>
        </w:rPr>
      </w:pPr>
      <w:r w:rsidRPr="00414831">
        <w:rPr>
          <w:rFonts w:cs="Arial"/>
          <w:sz w:val="20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5</w:t>
      </w:r>
    </w:p>
    <w:p w:rsidR="00092D26" w:rsidRPr="00414831" w:rsidRDefault="00092D26" w:rsidP="00092D26">
      <w:pPr>
        <w:pStyle w:val="Tekstpodstawowywcity"/>
        <w:ind w:left="0"/>
        <w:rPr>
          <w:rFonts w:cs="Arial"/>
          <w:sz w:val="20"/>
        </w:rPr>
      </w:pPr>
      <w:r w:rsidRPr="00414831">
        <w:rPr>
          <w:rFonts w:cs="Arial"/>
          <w:sz w:val="20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6</w:t>
      </w:r>
    </w:p>
    <w:p w:rsidR="00092D26" w:rsidRPr="00414831" w:rsidRDefault="00092D26" w:rsidP="00092D26">
      <w:pPr>
        <w:pStyle w:val="Tekstpodstawowy"/>
        <w:numPr>
          <w:ilvl w:val="0"/>
          <w:numId w:val="31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0" w:firstLine="0"/>
        <w:rPr>
          <w:rFonts w:cs="Arial"/>
          <w:sz w:val="20"/>
        </w:rPr>
      </w:pPr>
      <w:r w:rsidRPr="00414831">
        <w:rPr>
          <w:rFonts w:cs="Arial"/>
          <w:sz w:val="2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2. Wykonawca odpowiada wobec Zamawiającego za wady jakościowe i ilościowe towaru na zasadach określonych przepisami Kodeksu Cywilnego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3. W przypadku dostarczenia towaru wadliwego lub wykazującego brak ilościowy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092D26" w:rsidRPr="00414831" w:rsidRDefault="00092D26" w:rsidP="00092D26">
      <w:pPr>
        <w:rPr>
          <w:rFonts w:cs="Arial"/>
          <w:sz w:val="20"/>
        </w:rPr>
      </w:pPr>
      <w:r w:rsidRPr="00414831">
        <w:rPr>
          <w:rFonts w:cs="Arial"/>
          <w:sz w:val="20"/>
        </w:rPr>
        <w:t xml:space="preserve"> W przypadku gdy Wykonawca będzie miał zastrzeżenia co do zasadności reklamacji dotyczącej wad towaru, Zamawiający na życzenie Wykonawcy (złożenie stosownego pisma faxem) prześle wyrób na jego koszt. Wykonawca zobowiązuje się w terminie 5 dni od otrzymania wyrobu udzielić wyjaśnień w przedmiotowej sprawie bądź wymienić towar na wolny od wad.</w:t>
      </w:r>
    </w:p>
    <w:p w:rsidR="00092D26" w:rsidRPr="00414831" w:rsidRDefault="00092D26" w:rsidP="00092D26">
      <w:pPr>
        <w:pStyle w:val="Tekstpodstawowy"/>
        <w:rPr>
          <w:rFonts w:cs="Arial"/>
          <w:sz w:val="20"/>
        </w:rPr>
      </w:pPr>
      <w:r w:rsidRPr="00414831">
        <w:rPr>
          <w:rFonts w:cs="Arial"/>
          <w:sz w:val="20"/>
        </w:rPr>
        <w:t>4. W przypadku nie załatwienia reklamacji w terminie i nie dokonanie wymiany towaru na wolny od wad, Zamawiający może naliczyć kary umowne jak za zwłokę w dostawie.</w:t>
      </w:r>
    </w:p>
    <w:p w:rsidR="00092D26" w:rsidRPr="00414831" w:rsidRDefault="00092D26" w:rsidP="00321A16">
      <w:pPr>
        <w:pStyle w:val="Tekstpodstawowy"/>
        <w:spacing w:after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5.  Niezależnie od uprawnień wynikających z udzielonej gwarancji Zamawiający może </w:t>
      </w:r>
    </w:p>
    <w:p w:rsidR="00092D26" w:rsidRPr="00414831" w:rsidRDefault="00092D26" w:rsidP="00321A16">
      <w:pPr>
        <w:pStyle w:val="Tekstpodstawowy"/>
        <w:spacing w:after="0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    wykonywać uprawnienia z tytułu rękojmi na zasadach określonych przepisami Kodeksu cywilnego,  </w:t>
      </w: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7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Wykonawca zobowiązuje się do oznakowania dostarczonego towaru, co do: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a) nazwy, symbolu (serie, .kod towaru) jak na fakturze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b) wielkości ( sposobu konfekcjonowania) towaru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c) sposobu przechowywania.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d) zasad użytkowania</w:t>
      </w: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8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W razie niewykonania lub nienależytego wykonania umowy strony zobowiązują się zapłacić kary umowne w następujących wypadkach i wysokościach: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1. Wykonawca zapłaci Zamawiającemu kary umowne: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a) w wysokości 10% wartości umownej przedmiotu umowy - </w:t>
      </w:r>
      <w:r w:rsidRPr="00414831">
        <w:rPr>
          <w:rFonts w:cs="Arial"/>
          <w:i/>
          <w:snapToGrid w:val="0"/>
          <w:color w:val="000000"/>
          <w:sz w:val="20"/>
        </w:rPr>
        <w:t>Pakietu,</w:t>
      </w:r>
      <w:r w:rsidRPr="00414831">
        <w:rPr>
          <w:rFonts w:cs="Arial"/>
          <w:snapToGrid w:val="0"/>
          <w:color w:val="000000"/>
          <w:sz w:val="20"/>
        </w:rPr>
        <w:t xml:space="preserve"> gdy Zamawiający odstąpi od umowy(</w:t>
      </w:r>
      <w:r w:rsidRPr="00414831">
        <w:rPr>
          <w:rFonts w:cs="Arial"/>
          <w:i/>
          <w:snapToGrid w:val="0"/>
          <w:color w:val="000000"/>
          <w:sz w:val="20"/>
        </w:rPr>
        <w:t>w zakresie Pakietu/ów lub całej umowy</w:t>
      </w:r>
      <w:r w:rsidRPr="00414831">
        <w:rPr>
          <w:rFonts w:cs="Arial"/>
          <w:snapToGrid w:val="0"/>
          <w:color w:val="000000"/>
          <w:sz w:val="20"/>
        </w:rPr>
        <w:t xml:space="preserve">) z powodu okoliczności, za które odpowiada Wykonawca,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b) w wysokości  </w:t>
      </w:r>
      <w:r w:rsidRPr="00414831">
        <w:rPr>
          <w:rFonts w:cs="Arial"/>
          <w:snapToGrid w:val="0"/>
          <w:sz w:val="20"/>
        </w:rPr>
        <w:t xml:space="preserve">0,5% </w:t>
      </w:r>
      <w:r w:rsidRPr="00414831">
        <w:rPr>
          <w:rFonts w:cs="Arial"/>
          <w:snapToGrid w:val="0"/>
          <w:color w:val="000000"/>
          <w:sz w:val="20"/>
        </w:rPr>
        <w:t xml:space="preserve">wartości umownej wyrobów nie dostarczonych w terminie/niezgodnej dostawy, </w:t>
      </w:r>
      <w:r w:rsidRPr="00414831">
        <w:rPr>
          <w:rFonts w:cs="Arial"/>
          <w:sz w:val="20"/>
        </w:rPr>
        <w:t>nieterminowe uzupełnienie brakujących dokumentów lub brak uzupełnienia dokumentów</w:t>
      </w:r>
      <w:r w:rsidRPr="00414831">
        <w:rPr>
          <w:rFonts w:cs="Arial"/>
          <w:snapToGrid w:val="0"/>
          <w:color w:val="000000"/>
          <w:sz w:val="20"/>
        </w:rPr>
        <w:t xml:space="preserve">, za każdy rozpoczęty dzień zwłoki.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2. Zamawiający zapłaci Wykonawcy kary umowne: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a) 10% wartości umownej – </w:t>
      </w:r>
      <w:r w:rsidRPr="00414831">
        <w:rPr>
          <w:rFonts w:cs="Arial"/>
          <w:i/>
          <w:snapToGrid w:val="0"/>
          <w:color w:val="000000"/>
          <w:sz w:val="20"/>
        </w:rPr>
        <w:t>Pakietu</w:t>
      </w:r>
      <w:r w:rsidRPr="00414831">
        <w:rPr>
          <w:rFonts w:cs="Arial"/>
          <w:snapToGrid w:val="0"/>
          <w:color w:val="000000"/>
          <w:sz w:val="20"/>
        </w:rPr>
        <w:t xml:space="preserve"> wyrobów w razie odstąpienia przez Wykonawcę od umowy (</w:t>
      </w:r>
      <w:r w:rsidRPr="00414831">
        <w:rPr>
          <w:rFonts w:cs="Arial"/>
          <w:i/>
          <w:snapToGrid w:val="0"/>
          <w:color w:val="000000"/>
          <w:sz w:val="20"/>
        </w:rPr>
        <w:t>w zakresie Pakietu/ów lub całej umowy</w:t>
      </w:r>
      <w:r w:rsidRPr="00414831">
        <w:rPr>
          <w:rFonts w:cs="Arial"/>
          <w:snapToGrid w:val="0"/>
          <w:color w:val="000000"/>
          <w:sz w:val="20"/>
        </w:rPr>
        <w:t xml:space="preserve">) z powodu okoliczności, za które ponosi odpowiedzialność Zamawiający, z zastrzeżeniem, o którym mowa w § 10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9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1. Jeżeli wysokość zastrzeżonych kar umownych nie pokrywa poniesionej szkody, strony mogą dochodzić odszkodowania uzupełniającego.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10</w:t>
      </w:r>
    </w:p>
    <w:p w:rsidR="00092D26" w:rsidRPr="00414831" w:rsidRDefault="00092D26" w:rsidP="00092D26">
      <w:pPr>
        <w:pStyle w:val="Tekstpodstawowy"/>
        <w:keepLines/>
        <w:numPr>
          <w:ilvl w:val="3"/>
          <w:numId w:val="15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(</w:t>
      </w:r>
      <w:r w:rsidRPr="00414831">
        <w:rPr>
          <w:rFonts w:cs="Arial"/>
          <w:i/>
          <w:sz w:val="20"/>
        </w:rPr>
        <w:t>części umowy dot. Pakietu</w:t>
      </w:r>
      <w:r w:rsidRPr="00414831">
        <w:rPr>
          <w:rFonts w:cs="Arial"/>
          <w:sz w:val="20"/>
        </w:rPr>
        <w:t>)  w terminie 30 dni od powzięcia wiadomości o tych okolicznościach.</w:t>
      </w:r>
    </w:p>
    <w:p w:rsidR="00092D26" w:rsidRPr="00414831" w:rsidRDefault="00092D26" w:rsidP="00092D26">
      <w:pPr>
        <w:pStyle w:val="Tekstpodstawowy"/>
        <w:keepLines/>
        <w:numPr>
          <w:ilvl w:val="3"/>
          <w:numId w:val="15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W przypadku, o którym mowa w ust 1, Wykonawca może żądać wyłącznie wynagrodzenia należnego.</w:t>
      </w:r>
    </w:p>
    <w:p w:rsidR="00092D26" w:rsidRPr="00414831" w:rsidRDefault="00092D26" w:rsidP="00092D26">
      <w:pPr>
        <w:pStyle w:val="Tekstpodstawowy"/>
        <w:keepLines/>
        <w:numPr>
          <w:ilvl w:val="3"/>
          <w:numId w:val="15"/>
        </w:numPr>
        <w:tabs>
          <w:tab w:val="num" w:pos="284"/>
        </w:tabs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Zamawiający może od umowy odstąpić albo żądać obniżenia ceny (</w:t>
      </w:r>
      <w:r w:rsidRPr="00414831">
        <w:rPr>
          <w:rFonts w:cs="Arial"/>
          <w:i/>
          <w:sz w:val="20"/>
        </w:rPr>
        <w:t>części umowy dot. Pakietu</w:t>
      </w:r>
      <w:r w:rsidRPr="00414831">
        <w:rPr>
          <w:rFonts w:cs="Arial"/>
          <w:sz w:val="20"/>
        </w:rPr>
        <w:t>)  jeżeli przedmiot umowy ma wady, a ponadto:</w:t>
      </w:r>
    </w:p>
    <w:p w:rsidR="00092D26" w:rsidRPr="00414831" w:rsidRDefault="00092D26" w:rsidP="00092D26">
      <w:pPr>
        <w:pStyle w:val="Tekstpodstawowy"/>
        <w:keepLines/>
        <w:numPr>
          <w:ilvl w:val="1"/>
          <w:numId w:val="14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Wykonawca pomimo wezwania Zamawiającego nie wymienił w wyznaczonym terminie do 5 dni przedmiotu umowy  na wolny od wad albo nie usunął wady,</w:t>
      </w:r>
    </w:p>
    <w:p w:rsidR="00092D26" w:rsidRPr="00414831" w:rsidRDefault="00092D26" w:rsidP="00092D26">
      <w:pPr>
        <w:pStyle w:val="Tekstpodstawowy"/>
        <w:keepLines/>
        <w:numPr>
          <w:ilvl w:val="1"/>
          <w:numId w:val="14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jeżeli przedmiot umowy był już wymieniony przez Wykonawcę lub naprawiany,</w:t>
      </w:r>
    </w:p>
    <w:p w:rsidR="00092D26" w:rsidRPr="00414831" w:rsidRDefault="00092D26" w:rsidP="00092D26">
      <w:pPr>
        <w:pStyle w:val="Tekstpodstawowy"/>
        <w:keepLines/>
        <w:spacing w:line="260" w:lineRule="exact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 xml:space="preserve"> Zamawiający może odstąpić od umowy( </w:t>
      </w:r>
      <w:r w:rsidRPr="00414831">
        <w:rPr>
          <w:rFonts w:cs="Arial"/>
          <w:i/>
          <w:sz w:val="20"/>
        </w:rPr>
        <w:t>w zakresie Pakietu/ów lub całej umowy)</w:t>
      </w:r>
      <w:r w:rsidRPr="00414831">
        <w:rPr>
          <w:rFonts w:cs="Arial"/>
          <w:sz w:val="20"/>
        </w:rPr>
        <w:t xml:space="preserve"> bez wyznaczenia Wykonawcy dodatkowego terminu do usunięcia wad towaru, jeżeli w trakcie realizacji niniejszej umowy trzykrotnie reklamował termin dostawy albo wady jakościowe towaru.</w:t>
      </w:r>
    </w:p>
    <w:p w:rsidR="00092D26" w:rsidRPr="00414831" w:rsidRDefault="00092D26" w:rsidP="00092D26">
      <w:pPr>
        <w:pStyle w:val="Tekstpodstawowy"/>
        <w:keepLines/>
        <w:numPr>
          <w:ilvl w:val="3"/>
          <w:numId w:val="15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W przypadku łamania postanowień niniejszej umowy strony mogą rozwiązać niniejszą umowę(części umowy dot. Pakietu)   za jednomiesięcznym okresem wypowiedzenia.</w:t>
      </w:r>
    </w:p>
    <w:p w:rsidR="00092D26" w:rsidRPr="00414831" w:rsidRDefault="00092D26" w:rsidP="00092D26">
      <w:pPr>
        <w:pStyle w:val="Tekstpodstawowy"/>
        <w:keepLines/>
        <w:numPr>
          <w:ilvl w:val="3"/>
          <w:numId w:val="15"/>
        </w:numPr>
        <w:suppressAutoHyphens w:val="0"/>
        <w:spacing w:after="0" w:line="260" w:lineRule="exact"/>
        <w:ind w:left="0" w:firstLine="0"/>
        <w:jc w:val="both"/>
        <w:rPr>
          <w:rFonts w:cs="Arial"/>
          <w:sz w:val="20"/>
        </w:rPr>
      </w:pPr>
      <w:r w:rsidRPr="00414831">
        <w:rPr>
          <w:rFonts w:cs="Arial"/>
          <w:sz w:val="20"/>
        </w:rPr>
        <w:t>Rozwiązanie i odstąpienie od umowy (</w:t>
      </w:r>
      <w:r w:rsidRPr="00414831">
        <w:rPr>
          <w:rFonts w:cs="Arial"/>
          <w:i/>
          <w:sz w:val="20"/>
        </w:rPr>
        <w:t>części umowy dot. Pakietu</w:t>
      </w:r>
      <w:r w:rsidRPr="00414831">
        <w:rPr>
          <w:rFonts w:cs="Arial"/>
          <w:sz w:val="20"/>
        </w:rPr>
        <w:t>) powinno nastąpić w formie pisemnej pod rygorem nieważności.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11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Poza przypadkiem, o którym mowa w § 10, stronom przysługuje prawo odstąpienia od umowy( </w:t>
      </w:r>
      <w:r w:rsidRPr="00414831">
        <w:rPr>
          <w:rFonts w:cs="Arial"/>
          <w:i/>
          <w:snapToGrid w:val="0"/>
          <w:color w:val="000000"/>
          <w:sz w:val="20"/>
        </w:rPr>
        <w:t>w zakresie Pakietu/ów lub całej umowy</w:t>
      </w:r>
      <w:r w:rsidRPr="00414831">
        <w:rPr>
          <w:rFonts w:cs="Arial"/>
          <w:snapToGrid w:val="0"/>
          <w:color w:val="000000"/>
          <w:sz w:val="20"/>
        </w:rPr>
        <w:t xml:space="preserve">) w następujących sytuacjach: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1. Zamawiającemu przysługuje prawo odstąpienia od umowy, gdy: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a) zostanie ogłoszona upadłość lub rozwiązanie firmy Wykonawcy,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b) zostanie wydany nakaz zajęcia majątku Wykonawcy,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c) Wykonawca nie rozpoczął realizacji przedmiotu umowy bez uzasadnionych przyczyn oraz nie kontynuuje jej pomimo wezwania Zamawiającego złożonego na piśmie.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2. Wykonawcy przysługuje prawo odstąpienia od umowy, jeżeli: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a) Zamawiający nie przystąpi do odbioru i pomimo wezwania pisemnego odmawia odbioru wyrobów,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414831">
        <w:rPr>
          <w:rFonts w:cs="Arial"/>
          <w:snapToGrid w:val="0"/>
          <w:color w:val="000000"/>
          <w:sz w:val="2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092D26" w:rsidRPr="00414831" w:rsidRDefault="00092D26" w:rsidP="00092D26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12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W sprawach nieuregulowanych niniejsza umowa mają zastosowanie odpowiednie przepisy Kodeksu Cywilnego o ile przepisy Ustawy Prawo Zamówień Publicznych nie stanowią inaczej.</w:t>
      </w: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13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Ewentualne spory rozstrzygane będą przez sąd właściwy dla siedziby Zamawiającego.</w:t>
      </w: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14</w:t>
      </w:r>
    </w:p>
    <w:p w:rsidR="00092D26" w:rsidRPr="00414831" w:rsidRDefault="00092D26" w:rsidP="00092D26">
      <w:pPr>
        <w:numPr>
          <w:ilvl w:val="6"/>
          <w:numId w:val="16"/>
        </w:numPr>
        <w:suppressAutoHyphens w:val="0"/>
        <w:autoSpaceDE w:val="0"/>
        <w:autoSpaceDN w:val="0"/>
        <w:adjustRightInd w:val="0"/>
        <w:spacing w:line="260" w:lineRule="exact"/>
        <w:ind w:left="0" w:firstLine="0"/>
        <w:jc w:val="both"/>
        <w:rPr>
          <w:rFonts w:cs="Arial"/>
          <w:b/>
          <w:bCs/>
          <w:color w:val="000000"/>
          <w:sz w:val="20"/>
        </w:rPr>
      </w:pPr>
      <w:r w:rsidRPr="00414831">
        <w:rPr>
          <w:rFonts w:cs="Arial"/>
          <w:color w:val="000000"/>
          <w:sz w:val="20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092D26" w:rsidRPr="00414831" w:rsidRDefault="00092D26" w:rsidP="00092D2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ind w:left="0" w:firstLine="0"/>
        <w:jc w:val="both"/>
        <w:rPr>
          <w:rFonts w:cs="Arial"/>
          <w:b/>
          <w:bCs/>
          <w:color w:val="000000"/>
          <w:sz w:val="20"/>
        </w:rPr>
      </w:pPr>
      <w:r w:rsidRPr="00414831">
        <w:rPr>
          <w:rFonts w:cs="Arial"/>
          <w:color w:val="000000"/>
          <w:sz w:val="20"/>
        </w:rPr>
        <w:t>zmniejszenia ceny przedmiotu zamówienia w stosunku do ceny oferowanej,</w:t>
      </w:r>
    </w:p>
    <w:p w:rsidR="00092D26" w:rsidRPr="00414831" w:rsidRDefault="00092D26" w:rsidP="00092D2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ind w:left="0" w:firstLine="0"/>
        <w:jc w:val="both"/>
        <w:rPr>
          <w:rFonts w:cs="Arial"/>
          <w:bCs/>
          <w:color w:val="000000"/>
          <w:sz w:val="20"/>
        </w:rPr>
      </w:pPr>
      <w:r w:rsidRPr="00414831">
        <w:rPr>
          <w:rFonts w:cs="Arial"/>
          <w:bCs/>
          <w:color w:val="000000"/>
          <w:sz w:val="20"/>
        </w:rPr>
        <w:t xml:space="preserve">zmiany adresów, numerów telefonu, numerów kont, danych osób fizycznych </w:t>
      </w:r>
      <w:r w:rsidRPr="00414831">
        <w:rPr>
          <w:rFonts w:cs="Arial"/>
          <w:bCs/>
          <w:color w:val="000000"/>
          <w:sz w:val="20"/>
        </w:rPr>
        <w:br/>
        <w:t>i prawnych ujętych w niniejszej umowie.</w:t>
      </w:r>
    </w:p>
    <w:p w:rsidR="00092D26" w:rsidRPr="00414831" w:rsidRDefault="00092D26" w:rsidP="00092D2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ind w:left="0" w:firstLine="0"/>
        <w:jc w:val="both"/>
        <w:rPr>
          <w:rFonts w:cs="Arial"/>
          <w:bCs/>
          <w:color w:val="000000"/>
          <w:sz w:val="20"/>
        </w:rPr>
      </w:pPr>
      <w:r w:rsidRPr="00414831">
        <w:rPr>
          <w:rFonts w:cs="Arial"/>
          <w:bCs/>
          <w:color w:val="000000"/>
          <w:sz w:val="20"/>
        </w:rPr>
        <w:t xml:space="preserve">zmian dopuszczonych w </w:t>
      </w:r>
      <w:r w:rsidRPr="00414831">
        <w:rPr>
          <w:rFonts w:cs="Arial"/>
          <w:bCs/>
          <w:sz w:val="20"/>
        </w:rPr>
        <w:t xml:space="preserve">§ </w:t>
      </w:r>
      <w:r w:rsidRPr="00414831">
        <w:rPr>
          <w:rFonts w:cs="Arial"/>
          <w:sz w:val="20"/>
        </w:rPr>
        <w:t>1 niniejszej umowy</w:t>
      </w:r>
    </w:p>
    <w:p w:rsidR="00092D26" w:rsidRPr="00414831" w:rsidRDefault="00092D26" w:rsidP="00092D2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ind w:left="0" w:firstLine="0"/>
        <w:jc w:val="both"/>
        <w:rPr>
          <w:rFonts w:cs="Arial"/>
          <w:bCs/>
          <w:color w:val="000000"/>
          <w:sz w:val="20"/>
        </w:rPr>
      </w:pPr>
      <w:r w:rsidRPr="00414831">
        <w:rPr>
          <w:rFonts w:cs="Arial"/>
          <w:sz w:val="20"/>
        </w:rPr>
        <w:t xml:space="preserve">zmian (aktualizacji) numerów katalogowych wyrobów </w:t>
      </w:r>
    </w:p>
    <w:p w:rsidR="00092D26" w:rsidRPr="00414831" w:rsidRDefault="00092D26" w:rsidP="00092D26">
      <w:pPr>
        <w:pStyle w:val="Akapitzlist"/>
        <w:numPr>
          <w:ilvl w:val="0"/>
          <w:numId w:val="17"/>
        </w:numPr>
        <w:autoSpaceDE w:val="0"/>
        <w:spacing w:line="260" w:lineRule="exact"/>
        <w:ind w:left="0" w:firstLine="0"/>
        <w:rPr>
          <w:rFonts w:ascii="Arial" w:hAnsi="Arial" w:cs="Arial"/>
        </w:rPr>
      </w:pPr>
      <w:r w:rsidRPr="00414831">
        <w:rPr>
          <w:rFonts w:ascii="Arial" w:hAnsi="Arial" w:cs="Arial"/>
        </w:rPr>
        <w:t>zmian ilościowych zamawianego asortymentu pierwotnie określonego w pakiecie.   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092D26" w:rsidRPr="00414831" w:rsidRDefault="00092D26" w:rsidP="00092D26">
      <w:pPr>
        <w:pStyle w:val="Akapitzlist"/>
        <w:numPr>
          <w:ilvl w:val="0"/>
          <w:numId w:val="17"/>
        </w:numPr>
        <w:autoSpaceDE w:val="0"/>
        <w:spacing w:line="260" w:lineRule="exact"/>
        <w:ind w:left="0" w:firstLine="0"/>
        <w:rPr>
          <w:rFonts w:ascii="Arial" w:hAnsi="Arial" w:cs="Arial"/>
        </w:rPr>
      </w:pPr>
      <w:r w:rsidRPr="00414831">
        <w:rPr>
          <w:rFonts w:ascii="Arial" w:hAnsi="Arial" w:cs="Arial"/>
        </w:rPr>
        <w:t xml:space="preserve">zmian wskazanych postanowieniami §1 ust.10 i 11  </w:t>
      </w:r>
    </w:p>
    <w:p w:rsidR="00092D26" w:rsidRPr="00414831" w:rsidRDefault="00092D26" w:rsidP="00092D26">
      <w:pPr>
        <w:autoSpaceDE w:val="0"/>
        <w:spacing w:line="260" w:lineRule="exact"/>
        <w:rPr>
          <w:rFonts w:cs="Arial"/>
          <w:sz w:val="20"/>
        </w:rPr>
      </w:pPr>
      <w:r w:rsidRPr="00414831">
        <w:rPr>
          <w:rFonts w:cs="Arial"/>
          <w:sz w:val="20"/>
        </w:rPr>
        <w:t>Wszelkie zmiany niniejszej umowy wymagają formy pisemnej pod rygorem nieważności z wyłączeniem zmian określonych w ust. 1 lit. „e”.</w:t>
      </w:r>
    </w:p>
    <w:p w:rsidR="00321A16" w:rsidRPr="00414831" w:rsidRDefault="00321A1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15</w:t>
      </w:r>
    </w:p>
    <w:p w:rsidR="00092D26" w:rsidRPr="00414831" w:rsidRDefault="00092D26" w:rsidP="00092D26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0" w:firstLine="0"/>
        <w:rPr>
          <w:rFonts w:cs="Arial"/>
          <w:sz w:val="20"/>
        </w:rPr>
      </w:pPr>
      <w:r w:rsidRPr="00414831">
        <w:rPr>
          <w:rFonts w:cs="Arial"/>
          <w:bCs/>
          <w:sz w:val="20"/>
        </w:rPr>
        <w:t xml:space="preserve">Wykonawca nie może dokonywać cesji na rzecz osób trzecich przysługujących mu wobec Zamawiającego wierzytelności bez </w:t>
      </w:r>
      <w:r w:rsidRPr="00414831">
        <w:rPr>
          <w:rFonts w:cs="Arial"/>
          <w:sz w:val="20"/>
        </w:rPr>
        <w:t>wcześniejszego pisemnego powiadomienia Zamawiającego.</w:t>
      </w:r>
    </w:p>
    <w:p w:rsidR="00092D26" w:rsidRPr="00414831" w:rsidRDefault="00092D26" w:rsidP="00092D26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ind w:left="0" w:firstLine="0"/>
        <w:rPr>
          <w:rFonts w:cs="Arial"/>
          <w:bCs/>
          <w:sz w:val="20"/>
        </w:rPr>
      </w:pPr>
      <w:r w:rsidRPr="00414831">
        <w:rPr>
          <w:rFonts w:cs="Arial"/>
          <w:sz w:val="20"/>
        </w:rPr>
        <w:t>Powiadomienie o którym mowa  musi wpłynąć do Zamawiającego na co najmniej 30 dni przed zamierzonym dokonaniem cesji.</w:t>
      </w:r>
    </w:p>
    <w:p w:rsidR="00092D26" w:rsidRPr="00414831" w:rsidRDefault="00092D26" w:rsidP="00092D26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§ 16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  <w:r w:rsidRPr="00414831">
        <w:rPr>
          <w:rFonts w:cs="Arial"/>
          <w:sz w:val="20"/>
        </w:rPr>
        <w:t>Umowę sporządzono w trzech jednobrzmiących egzemplarzach, jeden egzemplarz dla Wykonawcy, dwa egzemplarze dla Zamawiającego.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Załączniki do umowy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Cs/>
          <w:i/>
          <w:sz w:val="20"/>
        </w:rPr>
      </w:pPr>
      <w:r w:rsidRPr="00414831">
        <w:rPr>
          <w:rFonts w:cs="Arial"/>
          <w:bCs/>
          <w:sz w:val="20"/>
        </w:rPr>
        <w:t xml:space="preserve">Załącznik nr 1 – opis, </w:t>
      </w:r>
      <w:r w:rsidRPr="00414831">
        <w:rPr>
          <w:rFonts w:cs="Arial"/>
          <w:bCs/>
          <w:color w:val="000000"/>
          <w:sz w:val="20"/>
        </w:rPr>
        <w:t>zestawienie minimalnych</w:t>
      </w:r>
      <w:r w:rsidRPr="00414831">
        <w:rPr>
          <w:rFonts w:cs="Arial"/>
          <w:b/>
          <w:bCs/>
          <w:color w:val="000000"/>
          <w:sz w:val="20"/>
        </w:rPr>
        <w:t xml:space="preserve"> </w:t>
      </w:r>
      <w:r w:rsidRPr="00414831">
        <w:rPr>
          <w:rFonts w:cs="Arial"/>
          <w:color w:val="000000"/>
          <w:sz w:val="20"/>
        </w:rPr>
        <w:t>i ilość przewidywanego zużycia w okresie 12 miesięcy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414831">
        <w:rPr>
          <w:rFonts w:cs="Arial"/>
          <w:bCs/>
          <w:sz w:val="20"/>
        </w:rPr>
        <w:t xml:space="preserve">Załącznik nr 2 </w:t>
      </w:r>
      <w:r w:rsidRPr="00414831">
        <w:rPr>
          <w:rFonts w:cs="Arial"/>
          <w:sz w:val="20"/>
        </w:rPr>
        <w:t>opis parametrów techniczno-użytkowych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414831">
        <w:rPr>
          <w:rFonts w:cs="Arial"/>
          <w:b/>
          <w:bCs/>
          <w:sz w:val="20"/>
        </w:rPr>
        <w:t>ZAMAWIAJ</w:t>
      </w:r>
      <w:r w:rsidRPr="00414831">
        <w:rPr>
          <w:rFonts w:cs="Arial"/>
          <w:b/>
          <w:sz w:val="20"/>
        </w:rPr>
        <w:t>Ą</w:t>
      </w:r>
      <w:r w:rsidRPr="00414831">
        <w:rPr>
          <w:rFonts w:cs="Arial"/>
          <w:b/>
          <w:bCs/>
          <w:sz w:val="20"/>
        </w:rPr>
        <w:t xml:space="preserve">CY                                                                            WYKONAWCA  </w:t>
      </w:r>
    </w:p>
    <w:p w:rsidR="00092D26" w:rsidRPr="00414831" w:rsidRDefault="00092D26" w:rsidP="00092D26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092D26" w:rsidRDefault="00092D26" w:rsidP="00092D26">
      <w:pPr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414831" w:rsidRDefault="00414831" w:rsidP="00092D26">
      <w:pPr>
        <w:jc w:val="right"/>
        <w:rPr>
          <w:rFonts w:cs="Arial"/>
          <w:sz w:val="20"/>
        </w:rPr>
      </w:pPr>
    </w:p>
    <w:p w:rsidR="00092D26" w:rsidRPr="00442B2C" w:rsidRDefault="00092D26" w:rsidP="00092D26">
      <w:pPr>
        <w:jc w:val="right"/>
        <w:rPr>
          <w:rFonts w:cs="Arial"/>
          <w:sz w:val="20"/>
        </w:rPr>
      </w:pPr>
      <w:r>
        <w:rPr>
          <w:rFonts w:cs="Arial"/>
          <w:sz w:val="20"/>
        </w:rPr>
        <w:t>Z</w:t>
      </w:r>
      <w:r w:rsidRPr="00442B2C">
        <w:rPr>
          <w:rFonts w:cs="Arial"/>
          <w:sz w:val="20"/>
        </w:rPr>
        <w:t xml:space="preserve">ałącznik nr </w:t>
      </w:r>
      <w:r>
        <w:rPr>
          <w:rFonts w:cs="Arial"/>
          <w:sz w:val="20"/>
        </w:rPr>
        <w:t>5</w:t>
      </w:r>
      <w:r w:rsidRPr="00442B2C">
        <w:rPr>
          <w:rFonts w:cs="Arial"/>
          <w:sz w:val="20"/>
        </w:rPr>
        <w:t xml:space="preserve"> do SIWZ 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jc w:val="center"/>
        <w:rPr>
          <w:rFonts w:cs="Arial"/>
          <w:b/>
          <w:sz w:val="20"/>
        </w:rPr>
      </w:pPr>
      <w:r w:rsidRPr="00442B2C">
        <w:rPr>
          <w:rFonts w:cs="Arial"/>
          <w:b/>
          <w:sz w:val="20"/>
        </w:rPr>
        <w:t>INFORMACJA DOTYCZĄCA PRZYNALEŻNOŚCI DO GRUPY KAPITAŁOWEJ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pStyle w:val="Tekstpodstawowy2"/>
        <w:jc w:val="center"/>
        <w:rPr>
          <w:rFonts w:cs="Arial"/>
          <w:sz w:val="20"/>
        </w:rPr>
      </w:pPr>
      <w:r w:rsidRPr="00442B2C">
        <w:rPr>
          <w:rFonts w:cs="Arial"/>
          <w:sz w:val="20"/>
        </w:rPr>
        <w:t>Składając ofertę w postępowaniu o udzielenie zamówienia publicznego na „</w:t>
      </w:r>
      <w:r>
        <w:rPr>
          <w:rFonts w:cs="Arial"/>
          <w:sz w:val="20"/>
        </w:rPr>
        <w:t xml:space="preserve">Dostawę leczniczych środków technicznych sprzęt do ablacji </w:t>
      </w:r>
      <w:r w:rsidRPr="00442B2C">
        <w:rPr>
          <w:rFonts w:cs="Arial"/>
          <w:sz w:val="20"/>
        </w:rPr>
        <w:t>dla Powiatowego Zakładu Opieki  Zdrowotnej z siedzibą w Starachowicach”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>Podmiot ………………………………………………………………………</w:t>
      </w:r>
      <w:r>
        <w:rPr>
          <w:rFonts w:cs="Arial"/>
          <w:sz w:val="20"/>
        </w:rPr>
        <w:t>………………………………………………………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>………………………………………………………………………</w:t>
      </w:r>
      <w:r>
        <w:rPr>
          <w:rFonts w:cs="Arial"/>
          <w:sz w:val="20"/>
        </w:rPr>
        <w:t>………………………………………………………</w:t>
      </w: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 xml:space="preserve">                                                                                /nazwa Wykonawcy/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rPr>
          <w:rFonts w:cs="Arial"/>
          <w:sz w:val="20"/>
        </w:rPr>
      </w:pPr>
      <w:r w:rsidRPr="00442B2C">
        <w:rPr>
          <w:rFonts w:cs="Arial"/>
          <w:sz w:val="20"/>
        </w:rPr>
        <w:t>który reprezentuję:</w:t>
      </w:r>
    </w:p>
    <w:p w:rsidR="00092D26" w:rsidRPr="00442B2C" w:rsidRDefault="00092D26" w:rsidP="00092D26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Nie należę do grupy kapitałowej *</w:t>
      </w:r>
    </w:p>
    <w:p w:rsidR="00092D26" w:rsidRPr="00442B2C" w:rsidRDefault="00092D26" w:rsidP="00092D26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092D26" w:rsidRPr="00442B2C" w:rsidRDefault="00092D26" w:rsidP="00092D26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092D26" w:rsidRPr="00442B2C" w:rsidRDefault="00092D26" w:rsidP="00092D26">
      <w:pPr>
        <w:rPr>
          <w:rFonts w:cs="Arial"/>
          <w:sz w:val="20"/>
        </w:rPr>
      </w:pPr>
    </w:p>
    <w:p w:rsidR="00092D26" w:rsidRPr="00442B2C" w:rsidRDefault="00092D26" w:rsidP="00092D26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092D26" w:rsidRPr="00442B2C" w:rsidRDefault="00092D26" w:rsidP="00092D26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092D26" w:rsidRPr="00442B2C" w:rsidRDefault="00092D26" w:rsidP="00092D26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092D26" w:rsidRPr="00442B2C" w:rsidRDefault="00092D26" w:rsidP="00092D26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092D26" w:rsidRPr="00442B2C" w:rsidRDefault="00092D26" w:rsidP="00092D26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092D26" w:rsidRPr="00442B2C" w:rsidRDefault="00092D26" w:rsidP="00092D2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092D26" w:rsidRPr="00442B2C" w:rsidRDefault="00092D26" w:rsidP="00092D2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092D26" w:rsidRPr="00442B2C" w:rsidRDefault="00092D26" w:rsidP="00092D2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092D26" w:rsidRPr="00442B2C" w:rsidRDefault="00092D26" w:rsidP="00092D2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442B2C">
        <w:rPr>
          <w:rFonts w:ascii="Arial" w:hAnsi="Arial" w:cs="Arial"/>
          <w:bCs/>
        </w:rPr>
        <w:t xml:space="preserve">  *- niepotrzebne skreślić</w:t>
      </w:r>
    </w:p>
    <w:p w:rsidR="00092D26" w:rsidRPr="00442B2C" w:rsidRDefault="00092D26" w:rsidP="00092D26">
      <w:pPr>
        <w:rPr>
          <w:sz w:val="20"/>
        </w:rPr>
      </w:pPr>
    </w:p>
    <w:p w:rsidR="00092D26" w:rsidRDefault="00092D26" w:rsidP="00092D26"/>
    <w:p w:rsidR="004209F8" w:rsidRPr="00092D26" w:rsidRDefault="004209F8" w:rsidP="00092D26"/>
    <w:p w:rsidR="00092D26" w:rsidRPr="00092D26" w:rsidRDefault="00092D26"/>
    <w:sectPr w:rsidR="00092D26" w:rsidRPr="00092D26" w:rsidSect="00092D26">
      <w:footerReference w:type="default" r:id="rId10"/>
      <w:headerReference w:type="first" r:id="rId11"/>
      <w:footerReference w:type="first" r:id="rId12"/>
      <w:pgSz w:w="12240" w:h="15840"/>
      <w:pgMar w:top="1418" w:right="1325" w:bottom="1496" w:left="1560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58" w:rsidRDefault="008A2658">
      <w:r>
        <w:separator/>
      </w:r>
    </w:p>
  </w:endnote>
  <w:endnote w:type="continuationSeparator" w:id="0">
    <w:p w:rsidR="008A2658" w:rsidRDefault="008A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92D26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092D2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157AA7" wp14:editId="680F288A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092D26" w:rsidRDefault="00092D2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092D2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092D26" w:rsidRDefault="00092D2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092D26" w:rsidRDefault="00092D2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58" w:rsidRDefault="008A2658">
      <w:r>
        <w:separator/>
      </w:r>
    </w:p>
  </w:footnote>
  <w:footnote w:type="continuationSeparator" w:id="0">
    <w:p w:rsidR="008A2658" w:rsidRDefault="008A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92D26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3DAFA860" wp14:editId="16DB33DC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72612F3F" wp14:editId="155E8A29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092D26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092D26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66E70D8D" wp14:editId="48FFBF13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652287A" wp14:editId="68E78B5D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15DA4DB9" wp14:editId="72E46B00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FE9D310" wp14:editId="0852F498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092D26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8134099" r:id="rId7"/>
      </w:object>
    </w:r>
  </w:p>
  <w:p w:rsidR="00FA283F" w:rsidRDefault="00092D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7E0E48" wp14:editId="0BF6E0A9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E1E6F028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9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5150EC"/>
    <w:multiLevelType w:val="hybridMultilevel"/>
    <w:tmpl w:val="3D96F066"/>
    <w:lvl w:ilvl="0" w:tplc="C4C8B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3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36"/>
  </w:num>
  <w:num w:numId="16">
    <w:abstractNumId w:val="8"/>
  </w:num>
  <w:num w:numId="17">
    <w:abstractNumId w:val="29"/>
  </w:num>
  <w:num w:numId="18">
    <w:abstractNumId w:val="33"/>
  </w:num>
  <w:num w:numId="19">
    <w:abstractNumId w:val="25"/>
  </w:num>
  <w:num w:numId="20">
    <w:abstractNumId w:val="9"/>
  </w:num>
  <w:num w:numId="21">
    <w:abstractNumId w:val="22"/>
  </w:num>
  <w:num w:numId="22">
    <w:abstractNumId w:val="27"/>
  </w:num>
  <w:num w:numId="23">
    <w:abstractNumId w:val="6"/>
  </w:num>
  <w:num w:numId="24">
    <w:abstractNumId w:val="1"/>
  </w:num>
  <w:num w:numId="25">
    <w:abstractNumId w:val="24"/>
  </w:num>
  <w:num w:numId="26">
    <w:abstractNumId w:val="35"/>
  </w:num>
  <w:num w:numId="27">
    <w:abstractNumId w:val="7"/>
  </w:num>
  <w:num w:numId="28">
    <w:abstractNumId w:val="21"/>
  </w:num>
  <w:num w:numId="29">
    <w:abstractNumId w:val="12"/>
  </w:num>
  <w:num w:numId="30">
    <w:abstractNumId w:val="23"/>
  </w:num>
  <w:num w:numId="31">
    <w:abstractNumId w:val="13"/>
  </w:num>
  <w:num w:numId="32">
    <w:abstractNumId w:val="30"/>
  </w:num>
  <w:num w:numId="33">
    <w:abstractNumId w:val="15"/>
  </w:num>
  <w:num w:numId="34">
    <w:abstractNumId w:val="19"/>
  </w:num>
  <w:num w:numId="35">
    <w:abstractNumId w:val="20"/>
  </w:num>
  <w:num w:numId="36">
    <w:abstractNumId w:val="26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26"/>
    <w:rsid w:val="00092D26"/>
    <w:rsid w:val="000F717C"/>
    <w:rsid w:val="00273CAE"/>
    <w:rsid w:val="002902CC"/>
    <w:rsid w:val="002919C9"/>
    <w:rsid w:val="00321A16"/>
    <w:rsid w:val="00414831"/>
    <w:rsid w:val="004209F8"/>
    <w:rsid w:val="006E00F9"/>
    <w:rsid w:val="00774DEF"/>
    <w:rsid w:val="008A2658"/>
    <w:rsid w:val="00C9408A"/>
    <w:rsid w:val="00CB0CB0"/>
    <w:rsid w:val="00DE1324"/>
    <w:rsid w:val="00FB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26"/>
    <w:pPr>
      <w:suppressAutoHyphens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2D26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092D26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092D26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2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2D26"/>
    <w:rPr>
      <w:lang w:eastAsia="pl-PL"/>
    </w:rPr>
  </w:style>
  <w:style w:type="paragraph" w:styleId="Stopka">
    <w:name w:val="footer"/>
    <w:basedOn w:val="Normalny"/>
    <w:link w:val="StopkaZnak"/>
    <w:rsid w:val="00092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2D26"/>
    <w:rPr>
      <w:lang w:eastAsia="pl-PL"/>
    </w:rPr>
  </w:style>
  <w:style w:type="paragraph" w:styleId="Tekstpodstawowy2">
    <w:name w:val="Body Text 2"/>
    <w:basedOn w:val="Normalny"/>
    <w:link w:val="Tekstpodstawowy2Znak"/>
    <w:rsid w:val="00092D26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092D26"/>
    <w:rPr>
      <w:snapToGrid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092D26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092D26"/>
    <w:rPr>
      <w:rFonts w:ascii="Book Antiqua" w:hAnsi="Book Antiqua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92D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2D26"/>
    <w:rPr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92D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92D26"/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92D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2D26"/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092D26"/>
    <w:rPr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092D26"/>
    <w:rPr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92D26"/>
    <w:rPr>
      <w:b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092D26"/>
  </w:style>
  <w:style w:type="paragraph" w:styleId="Tekstblokowy">
    <w:name w:val="Block Text"/>
    <w:basedOn w:val="Normalny"/>
    <w:rsid w:val="00092D26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character" w:styleId="Hipercze">
    <w:name w:val="Hyperlink"/>
    <w:rsid w:val="00092D26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92D26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092D26"/>
    <w:rPr>
      <w:rFonts w:ascii="Courier New" w:hAnsi="Courier New" w:cs="Courier New"/>
      <w:sz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92D26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2D26"/>
    <w:rPr>
      <w:rFonts w:ascii="Times New Roman" w:hAnsi="Times New Roman"/>
      <w:sz w:val="20"/>
      <w:szCs w:val="24"/>
      <w:lang w:val="en-GB" w:eastAsia="en-GB"/>
    </w:rPr>
  </w:style>
  <w:style w:type="character" w:customStyle="1" w:styleId="FontStyle50">
    <w:name w:val="Font Style50"/>
    <w:rsid w:val="00092D26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92D2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092D26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092D26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092D26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092D26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D26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D26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92D26"/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092D26"/>
    <w:pPr>
      <w:widowControl w:val="0"/>
      <w:autoSpaceDE w:val="0"/>
      <w:spacing w:line="235" w:lineRule="exact"/>
      <w:ind w:hanging="835"/>
    </w:pPr>
    <w:rPr>
      <w:rFonts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D26"/>
    <w:pPr>
      <w:suppressAutoHyphens/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2D26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092D26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092D26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2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2D26"/>
    <w:rPr>
      <w:lang w:eastAsia="pl-PL"/>
    </w:rPr>
  </w:style>
  <w:style w:type="paragraph" w:styleId="Stopka">
    <w:name w:val="footer"/>
    <w:basedOn w:val="Normalny"/>
    <w:link w:val="StopkaZnak"/>
    <w:rsid w:val="00092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2D26"/>
    <w:rPr>
      <w:lang w:eastAsia="pl-PL"/>
    </w:rPr>
  </w:style>
  <w:style w:type="paragraph" w:styleId="Tekstpodstawowy2">
    <w:name w:val="Body Text 2"/>
    <w:basedOn w:val="Normalny"/>
    <w:link w:val="Tekstpodstawowy2Znak"/>
    <w:rsid w:val="00092D26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092D26"/>
    <w:rPr>
      <w:snapToGrid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092D26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092D26"/>
    <w:rPr>
      <w:rFonts w:ascii="Book Antiqua" w:hAnsi="Book Antiqua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92D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2D26"/>
    <w:rPr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92D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92D26"/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92D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2D26"/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092D26"/>
    <w:rPr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092D26"/>
    <w:rPr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92D26"/>
    <w:rPr>
      <w:b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092D26"/>
  </w:style>
  <w:style w:type="paragraph" w:styleId="Tekstblokowy">
    <w:name w:val="Block Text"/>
    <w:basedOn w:val="Normalny"/>
    <w:rsid w:val="00092D26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character" w:styleId="Hipercze">
    <w:name w:val="Hyperlink"/>
    <w:rsid w:val="00092D26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92D26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092D26"/>
    <w:rPr>
      <w:rFonts w:ascii="Courier New" w:hAnsi="Courier New" w:cs="Courier New"/>
      <w:sz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92D26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2D26"/>
    <w:rPr>
      <w:rFonts w:ascii="Times New Roman" w:hAnsi="Times New Roman"/>
      <w:sz w:val="20"/>
      <w:szCs w:val="24"/>
      <w:lang w:val="en-GB" w:eastAsia="en-GB"/>
    </w:rPr>
  </w:style>
  <w:style w:type="character" w:customStyle="1" w:styleId="FontStyle50">
    <w:name w:val="Font Style50"/>
    <w:rsid w:val="00092D26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92D2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092D26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092D26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092D26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092D26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D26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D26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92D26"/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092D26"/>
    <w:pPr>
      <w:widowControl w:val="0"/>
      <w:autoSpaceDE w:val="0"/>
      <w:spacing w:line="235" w:lineRule="exact"/>
      <w:ind w:hanging="835"/>
    </w:pPr>
    <w:rPr>
      <w:rFonts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21</Pages>
  <Words>8591</Words>
  <Characters>51547</Characters>
  <Application>Microsoft Office Word</Application>
  <DocSecurity>0</DocSecurity>
  <Lines>429</Lines>
  <Paragraphs>120</Paragraphs>
  <ScaleCrop>false</ScaleCrop>
  <Company>Microsoft</Company>
  <LinksUpToDate>false</LinksUpToDate>
  <CharactersWithSpaces>60018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8</cp:revision>
  <dcterms:created xsi:type="dcterms:W3CDTF">2015-11-03T07:07:00Z</dcterms:created>
  <dcterms:modified xsi:type="dcterms:W3CDTF">2015-11-04T08:22:00Z</dcterms:modified>
</cp:coreProperties>
</file>