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3E" w:rsidRDefault="00804F3E" w:rsidP="00804F3E"/>
    <w:p w:rsidR="0007316B" w:rsidRDefault="0007316B" w:rsidP="00804F3E"/>
    <w:p w:rsidR="0007316B" w:rsidRDefault="0007316B" w:rsidP="00804F3E"/>
    <w:p w:rsidR="0007316B" w:rsidRPr="00774E5D" w:rsidRDefault="0007316B" w:rsidP="00804F3E"/>
    <w:p w:rsidR="00804F3E" w:rsidRPr="0007316B" w:rsidRDefault="00804F3E" w:rsidP="00804F3E">
      <w:pPr>
        <w:pStyle w:val="Tytu"/>
        <w:rPr>
          <w:rFonts w:ascii="Arial" w:hAnsi="Arial" w:cs="Arial"/>
          <w:sz w:val="36"/>
          <w:szCs w:val="44"/>
        </w:rPr>
      </w:pPr>
      <w:r w:rsidRPr="0007316B">
        <w:rPr>
          <w:rFonts w:ascii="Arial" w:hAnsi="Arial" w:cs="Arial"/>
          <w:sz w:val="36"/>
          <w:szCs w:val="44"/>
        </w:rPr>
        <w:t>SPECYFIKACJA ISTOTNYCH</w:t>
      </w:r>
    </w:p>
    <w:p w:rsidR="00804F3E" w:rsidRPr="0007316B" w:rsidRDefault="00804F3E" w:rsidP="00804F3E">
      <w:pPr>
        <w:jc w:val="center"/>
        <w:rPr>
          <w:rFonts w:ascii="Arial" w:hAnsi="Arial" w:cs="Arial"/>
          <w:b/>
          <w:bCs/>
          <w:sz w:val="36"/>
          <w:szCs w:val="44"/>
        </w:rPr>
      </w:pPr>
      <w:r w:rsidRPr="0007316B">
        <w:rPr>
          <w:rFonts w:ascii="Arial" w:hAnsi="Arial" w:cs="Arial"/>
          <w:b/>
          <w:bCs/>
          <w:sz w:val="36"/>
          <w:szCs w:val="44"/>
        </w:rPr>
        <w:t>WARUNKÓW ZAMÓWIENIA  /SIWZ/</w:t>
      </w:r>
    </w:p>
    <w:p w:rsidR="00804F3E" w:rsidRPr="0007316B" w:rsidRDefault="00804F3E" w:rsidP="00804F3E">
      <w:pPr>
        <w:rPr>
          <w:rFonts w:ascii="Arial" w:hAnsi="Arial" w:cs="Arial"/>
          <w:b/>
          <w:bCs/>
          <w:sz w:val="36"/>
          <w:szCs w:val="44"/>
        </w:rPr>
      </w:pPr>
    </w:p>
    <w:p w:rsidR="00804F3E" w:rsidRPr="0007316B" w:rsidRDefault="00804F3E" w:rsidP="00804F3E">
      <w:pPr>
        <w:rPr>
          <w:rFonts w:ascii="Arial" w:hAnsi="Arial" w:cs="Arial"/>
          <w:b/>
          <w:bCs/>
          <w:sz w:val="28"/>
        </w:rPr>
      </w:pPr>
    </w:p>
    <w:p w:rsidR="00804F3E" w:rsidRPr="0007316B" w:rsidRDefault="00804F3E" w:rsidP="00804F3E">
      <w:pPr>
        <w:rPr>
          <w:rFonts w:ascii="Arial" w:hAnsi="Arial" w:cs="Arial"/>
          <w:b/>
          <w:bCs/>
          <w:sz w:val="36"/>
        </w:rPr>
      </w:pPr>
    </w:p>
    <w:p w:rsidR="00804F3E" w:rsidRPr="0007316B" w:rsidRDefault="00804F3E" w:rsidP="00804F3E">
      <w:pPr>
        <w:jc w:val="center"/>
        <w:rPr>
          <w:rFonts w:ascii="Arial" w:hAnsi="Arial" w:cs="Arial"/>
          <w:b/>
          <w:bCs/>
          <w:sz w:val="36"/>
        </w:rPr>
      </w:pPr>
    </w:p>
    <w:p w:rsidR="00804F3E" w:rsidRPr="0007316B" w:rsidRDefault="00483429" w:rsidP="00804F3E">
      <w:pPr>
        <w:pStyle w:val="Tekstpodstawowy2"/>
        <w:jc w:val="center"/>
        <w:rPr>
          <w:rFonts w:cs="Arial"/>
          <w:b/>
          <w:szCs w:val="32"/>
        </w:rPr>
      </w:pPr>
      <w:r>
        <w:rPr>
          <w:rFonts w:cs="Arial"/>
          <w:b/>
          <w:szCs w:val="32"/>
        </w:rPr>
        <w:t>Dostawa k</w:t>
      </w:r>
      <w:r w:rsidR="00A62AE4">
        <w:rPr>
          <w:rFonts w:cs="Arial"/>
          <w:b/>
          <w:szCs w:val="32"/>
        </w:rPr>
        <w:t xml:space="preserve">ardiowerterów jedno i dwu jamowych </w:t>
      </w:r>
      <w:r w:rsidR="00804F3E" w:rsidRPr="0007316B">
        <w:rPr>
          <w:rFonts w:cs="Arial"/>
          <w:b/>
          <w:szCs w:val="32"/>
        </w:rPr>
        <w:t>dla Powiatowego Zakładu Opieki  Zdrowotnej z siedzibą w Starachowicach</w:t>
      </w:r>
    </w:p>
    <w:p w:rsidR="00804F3E" w:rsidRPr="00E75AD2" w:rsidRDefault="00804F3E" w:rsidP="00804F3E">
      <w:pPr>
        <w:jc w:val="center"/>
        <w:rPr>
          <w:rFonts w:ascii="Arial" w:hAnsi="Arial" w:cs="Arial"/>
          <w:sz w:val="32"/>
          <w:szCs w:val="32"/>
        </w:rPr>
      </w:pPr>
    </w:p>
    <w:p w:rsidR="00804F3E" w:rsidRPr="00E75AD2" w:rsidRDefault="00804F3E" w:rsidP="00804F3E">
      <w:pPr>
        <w:rPr>
          <w:rFonts w:ascii="Arial" w:hAnsi="Arial" w:cs="Arial"/>
          <w:sz w:val="32"/>
          <w:szCs w:val="32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  <w:r w:rsidRPr="00E75AD2">
        <w:rPr>
          <w:rFonts w:ascii="Arial" w:hAnsi="Arial" w:cs="Arial"/>
        </w:rPr>
        <w:t xml:space="preserve">                                  </w:t>
      </w: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E75AD2" w:rsidRDefault="00804F3E" w:rsidP="00804F3E">
      <w:pPr>
        <w:rPr>
          <w:rFonts w:ascii="Arial" w:hAnsi="Arial" w:cs="Arial"/>
        </w:rPr>
      </w:pPr>
    </w:p>
    <w:p w:rsidR="00804F3E" w:rsidRPr="006D7C58" w:rsidRDefault="00804F3E" w:rsidP="00804F3E">
      <w:pPr>
        <w:tabs>
          <w:tab w:val="right" w:pos="9356"/>
        </w:tabs>
        <w:rPr>
          <w:rFonts w:ascii="Arial" w:hAnsi="Arial" w:cs="Arial"/>
          <w:sz w:val="18"/>
        </w:rPr>
      </w:pPr>
      <w:r w:rsidRPr="006D7C58">
        <w:rPr>
          <w:rFonts w:ascii="Arial" w:hAnsi="Arial" w:cs="Arial"/>
          <w:sz w:val="18"/>
        </w:rPr>
        <w:t xml:space="preserve">Opracował                                           Sprawdził:                     </w:t>
      </w:r>
      <w:r w:rsidR="006D7C58">
        <w:rPr>
          <w:rFonts w:ascii="Arial" w:hAnsi="Arial" w:cs="Arial"/>
          <w:sz w:val="18"/>
        </w:rPr>
        <w:t xml:space="preserve">                                              </w:t>
      </w:r>
      <w:r w:rsidRPr="006D7C58">
        <w:rPr>
          <w:rFonts w:ascii="Arial" w:hAnsi="Arial" w:cs="Arial"/>
          <w:sz w:val="18"/>
        </w:rPr>
        <w:t xml:space="preserve">  Zatwierdził:</w:t>
      </w:r>
    </w:p>
    <w:p w:rsidR="00804F3E" w:rsidRPr="003E7E72" w:rsidRDefault="00804F3E" w:rsidP="00804F3E">
      <w:pPr>
        <w:autoSpaceDE w:val="0"/>
        <w:spacing w:line="280" w:lineRule="exact"/>
        <w:rPr>
          <w:rFonts w:ascii="Arial" w:hAnsi="Arial" w:cs="Arial"/>
          <w:color w:val="000000" w:themeColor="text1"/>
          <w:sz w:val="18"/>
        </w:rPr>
      </w:pPr>
      <w:r w:rsidRPr="003E7E72">
        <w:rPr>
          <w:rFonts w:ascii="Arial" w:hAnsi="Arial" w:cs="Arial"/>
          <w:color w:val="000000" w:themeColor="text1"/>
          <w:sz w:val="18"/>
        </w:rPr>
        <w:t xml:space="preserve">Insp. ds. Zamówień  </w:t>
      </w:r>
      <w:r w:rsidRPr="003E7E72">
        <w:rPr>
          <w:rFonts w:ascii="Arial" w:hAnsi="Arial" w:cs="Arial"/>
          <w:color w:val="000000" w:themeColor="text1"/>
          <w:sz w:val="18"/>
        </w:rPr>
        <w:tab/>
      </w:r>
      <w:r w:rsidRPr="003E7E72">
        <w:rPr>
          <w:rFonts w:ascii="Arial" w:hAnsi="Arial" w:cs="Arial"/>
          <w:color w:val="000000" w:themeColor="text1"/>
          <w:sz w:val="18"/>
        </w:rPr>
        <w:tab/>
        <w:t xml:space="preserve">          Adwokat  </w:t>
      </w:r>
      <w:r w:rsidRPr="003E7E72">
        <w:rPr>
          <w:rFonts w:ascii="Arial" w:hAnsi="Arial" w:cs="Arial"/>
          <w:color w:val="000000" w:themeColor="text1"/>
          <w:sz w:val="18"/>
        </w:rPr>
        <w:tab/>
      </w:r>
      <w:r w:rsidRPr="003E7E72">
        <w:rPr>
          <w:rFonts w:ascii="Arial" w:hAnsi="Arial" w:cs="Arial"/>
          <w:color w:val="000000" w:themeColor="text1"/>
          <w:sz w:val="18"/>
        </w:rPr>
        <w:tab/>
      </w:r>
      <w:r w:rsidR="006D7C58" w:rsidRPr="003E7E72">
        <w:rPr>
          <w:rFonts w:ascii="Arial" w:hAnsi="Arial" w:cs="Arial"/>
          <w:color w:val="000000" w:themeColor="text1"/>
          <w:sz w:val="18"/>
        </w:rPr>
        <w:t xml:space="preserve">                                       </w:t>
      </w:r>
      <w:r w:rsidRPr="003E7E72">
        <w:rPr>
          <w:rFonts w:ascii="Arial" w:hAnsi="Arial" w:cs="Arial"/>
          <w:color w:val="000000" w:themeColor="text1"/>
          <w:sz w:val="18"/>
        </w:rPr>
        <w:t xml:space="preserve">     Dyrektor</w:t>
      </w:r>
    </w:p>
    <w:p w:rsidR="00804F3E" w:rsidRPr="003E7E72" w:rsidRDefault="00804F3E" w:rsidP="00804F3E">
      <w:pPr>
        <w:autoSpaceDE w:val="0"/>
        <w:spacing w:line="280" w:lineRule="exact"/>
        <w:ind w:left="3540" w:hanging="3540"/>
        <w:rPr>
          <w:rFonts w:ascii="Arial" w:hAnsi="Arial" w:cs="Arial"/>
          <w:color w:val="000000" w:themeColor="text1"/>
          <w:sz w:val="18"/>
        </w:rPr>
      </w:pPr>
      <w:r w:rsidRPr="003E7E72">
        <w:rPr>
          <w:rFonts w:ascii="Arial" w:hAnsi="Arial" w:cs="Arial"/>
          <w:color w:val="000000" w:themeColor="text1"/>
          <w:sz w:val="18"/>
        </w:rPr>
        <w:t xml:space="preserve">Publicznych </w:t>
      </w:r>
      <w:r w:rsidRPr="003E7E72">
        <w:rPr>
          <w:rFonts w:ascii="Arial" w:hAnsi="Arial" w:cs="Arial"/>
          <w:color w:val="000000" w:themeColor="text1"/>
          <w:sz w:val="18"/>
        </w:rPr>
        <w:tab/>
        <w:t xml:space="preserve">                                  </w:t>
      </w:r>
      <w:r w:rsidR="006D7C58" w:rsidRPr="003E7E72">
        <w:rPr>
          <w:rFonts w:ascii="Arial" w:hAnsi="Arial" w:cs="Arial"/>
          <w:color w:val="000000" w:themeColor="text1"/>
          <w:sz w:val="18"/>
        </w:rPr>
        <w:t xml:space="preserve">                               </w:t>
      </w:r>
      <w:r w:rsidRPr="003E7E72">
        <w:rPr>
          <w:rFonts w:ascii="Arial" w:hAnsi="Arial" w:cs="Arial"/>
          <w:color w:val="000000" w:themeColor="text1"/>
          <w:sz w:val="18"/>
        </w:rPr>
        <w:t xml:space="preserve">    Powiatowego Zakładu </w:t>
      </w:r>
    </w:p>
    <w:p w:rsidR="00804F3E" w:rsidRPr="003E7E72" w:rsidRDefault="00804F3E" w:rsidP="00804F3E">
      <w:pPr>
        <w:autoSpaceDE w:val="0"/>
        <w:spacing w:line="280" w:lineRule="exact"/>
        <w:ind w:left="3540" w:hanging="3540"/>
        <w:rPr>
          <w:rFonts w:ascii="Arial" w:hAnsi="Arial" w:cs="Arial"/>
          <w:color w:val="000000" w:themeColor="text1"/>
          <w:sz w:val="18"/>
        </w:rPr>
      </w:pPr>
      <w:r w:rsidRPr="003E7E72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</w:t>
      </w:r>
      <w:r w:rsidR="006D7C58" w:rsidRPr="003E7E72">
        <w:rPr>
          <w:rFonts w:ascii="Arial" w:hAnsi="Arial" w:cs="Arial"/>
          <w:color w:val="000000" w:themeColor="text1"/>
          <w:sz w:val="18"/>
        </w:rPr>
        <w:t xml:space="preserve">                                               </w:t>
      </w:r>
      <w:r w:rsidRPr="003E7E72">
        <w:rPr>
          <w:rFonts w:ascii="Arial" w:hAnsi="Arial" w:cs="Arial"/>
          <w:color w:val="000000" w:themeColor="text1"/>
          <w:sz w:val="18"/>
        </w:rPr>
        <w:t xml:space="preserve">    Opieki Zdrowotnej </w:t>
      </w:r>
    </w:p>
    <w:p w:rsidR="00804F3E" w:rsidRPr="00483429" w:rsidRDefault="00804F3E" w:rsidP="00804F3E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 w:themeColor="background1"/>
          <w:spacing w:val="102"/>
          <w:sz w:val="18"/>
        </w:rPr>
      </w:pPr>
      <w:r w:rsidRPr="00483429">
        <w:rPr>
          <w:rFonts w:ascii="Arial" w:hAnsi="Arial" w:cs="Arial"/>
          <w:color w:val="FFFFFF" w:themeColor="background1"/>
          <w:sz w:val="18"/>
        </w:rPr>
        <w:t xml:space="preserve">                                                                                        </w:t>
      </w:r>
      <w:r w:rsidR="006D7C58" w:rsidRPr="00483429">
        <w:rPr>
          <w:rFonts w:ascii="Arial" w:hAnsi="Arial" w:cs="Arial"/>
          <w:color w:val="FFFFFF" w:themeColor="background1"/>
          <w:sz w:val="18"/>
        </w:rPr>
        <w:t xml:space="preserve">                                               </w:t>
      </w:r>
      <w:r w:rsidRPr="00483429">
        <w:rPr>
          <w:rFonts w:ascii="Arial" w:hAnsi="Arial" w:cs="Arial"/>
          <w:color w:val="FFFFFF" w:themeColor="background1"/>
          <w:sz w:val="18"/>
        </w:rPr>
        <w:t xml:space="preserve">      w Starachowicach </w:t>
      </w:r>
    </w:p>
    <w:p w:rsidR="00804F3E" w:rsidRPr="00E75AD2" w:rsidRDefault="00804F3E" w:rsidP="00804F3E">
      <w:pPr>
        <w:rPr>
          <w:rFonts w:ascii="Arial" w:hAnsi="Arial" w:cs="Arial"/>
          <w:bCs/>
          <w:color w:val="FFFFFF" w:themeColor="background1"/>
        </w:rPr>
      </w:pPr>
      <w:r w:rsidRPr="00483429">
        <w:rPr>
          <w:rFonts w:ascii="Arial" w:hAnsi="Arial" w:cs="Arial"/>
          <w:b/>
          <w:bCs/>
          <w:color w:val="FFFFFF" w:themeColor="background1"/>
        </w:rPr>
        <w:t xml:space="preserve">                                                                                                                              </w:t>
      </w:r>
      <w:r w:rsidRPr="00483429">
        <w:rPr>
          <w:rFonts w:ascii="Arial" w:hAnsi="Arial" w:cs="Arial"/>
          <w:bCs/>
          <w:color w:val="FFFFFF" w:themeColor="background1"/>
        </w:rPr>
        <w:t xml:space="preserve">/-/ Sebastian </w:t>
      </w:r>
      <w:r w:rsidRPr="00E75AD2">
        <w:rPr>
          <w:rFonts w:ascii="Arial" w:hAnsi="Arial" w:cs="Arial"/>
          <w:bCs/>
          <w:color w:val="FFFFFF" w:themeColor="background1"/>
        </w:rPr>
        <w:t>Petrykowski</w:t>
      </w:r>
    </w:p>
    <w:p w:rsidR="00804F3E" w:rsidRPr="00E75AD2" w:rsidRDefault="00804F3E" w:rsidP="00804F3E">
      <w:pPr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rPr>
          <w:rFonts w:ascii="Arial" w:hAnsi="Arial" w:cs="Arial"/>
          <w:b/>
          <w:bCs/>
        </w:rPr>
      </w:pPr>
      <w:r w:rsidRPr="00E75AD2">
        <w:rPr>
          <w:rFonts w:ascii="Arial" w:hAnsi="Arial" w:cs="Arial"/>
          <w:b/>
          <w:bCs/>
        </w:rPr>
        <w:t xml:space="preserve">    </w:t>
      </w: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Starachowice </w:t>
      </w:r>
      <w:r w:rsidR="005C1738"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 xml:space="preserve"> </w:t>
      </w:r>
      <w:r w:rsidR="005C1738">
        <w:rPr>
          <w:rFonts w:ascii="Arial" w:hAnsi="Arial" w:cs="Arial"/>
          <w:b/>
          <w:bCs/>
        </w:rPr>
        <w:t>.11</w:t>
      </w:r>
      <w:r w:rsidRPr="00E75AD2">
        <w:rPr>
          <w:rFonts w:ascii="Arial" w:hAnsi="Arial" w:cs="Arial"/>
          <w:b/>
          <w:bCs/>
        </w:rPr>
        <w:t>.2015 rok</w:t>
      </w: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jc w:val="center"/>
        <w:rPr>
          <w:rFonts w:ascii="Arial" w:hAnsi="Arial" w:cs="Arial"/>
          <w:b/>
          <w:bCs/>
        </w:rPr>
      </w:pPr>
    </w:p>
    <w:p w:rsidR="00804F3E" w:rsidRPr="00E75AD2" w:rsidRDefault="00804F3E" w:rsidP="00804F3E">
      <w:pPr>
        <w:rPr>
          <w:rFonts w:ascii="Arial" w:hAnsi="Arial" w:cs="Arial"/>
          <w:b/>
          <w:bCs/>
          <w:sz w:val="20"/>
          <w:u w:val="thick"/>
        </w:rPr>
      </w:pPr>
      <w:r w:rsidRPr="00E75AD2">
        <w:rPr>
          <w:rFonts w:ascii="Arial" w:hAnsi="Arial" w:cs="Arial"/>
          <w:b/>
          <w:bCs/>
          <w:sz w:val="20"/>
          <w:u w:val="thick"/>
        </w:rPr>
        <w:lastRenderedPageBreak/>
        <w:t>Definicje: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W Specyfikacji Istotnych Warunków Zamówienia oraz we wszystkich dokumentach z nią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związanych (jak niżej określono) następujące słowa i zwroty winny mieć znaczenie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E31AEC">
        <w:rPr>
          <w:rFonts w:ascii="Arial" w:hAnsi="Arial" w:cs="Arial"/>
        </w:rPr>
        <w:t>uPzp</w:t>
      </w:r>
      <w:proofErr w:type="spellEnd"/>
      <w:r w:rsidRPr="00E31AEC">
        <w:rPr>
          <w:rFonts w:ascii="Arial" w:hAnsi="Arial" w:cs="Arial"/>
        </w:rPr>
        <w:t>)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(tekst jednolity Dz. U. z 2013 r. poz. 907 z </w:t>
      </w:r>
      <w:proofErr w:type="spellStart"/>
      <w:r w:rsidRPr="00E31AEC">
        <w:rPr>
          <w:rFonts w:ascii="Arial" w:hAnsi="Arial" w:cs="Arial"/>
        </w:rPr>
        <w:t>późn</w:t>
      </w:r>
      <w:proofErr w:type="spellEnd"/>
      <w:r w:rsidRPr="00E31AEC">
        <w:rPr>
          <w:rFonts w:ascii="Arial" w:hAnsi="Arial" w:cs="Arial"/>
        </w:rPr>
        <w:t xml:space="preserve">. zmianami) oraz wszelkie akty wykonawcze do niej,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b) Zamawiający: Powiatowy Zakład Opieki Zdrowotnej z siedzibą 27-200 Starachowice,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    ul. Radomska 70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c) Wykonawca: oznacza osobę fizyczną, prawną lub jednostkę organizacyjną </w:t>
      </w:r>
    </w:p>
    <w:p w:rsidR="00804F3E" w:rsidRPr="00E31AEC" w:rsidRDefault="00804F3E" w:rsidP="00804F3E">
      <w:pPr>
        <w:pStyle w:val="Zwykytekst"/>
        <w:ind w:left="36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nie posiadającą osobowości prawnej, która ubiega się o udzielenie zamówienia </w:t>
      </w:r>
    </w:p>
    <w:p w:rsidR="00804F3E" w:rsidRPr="00E31AEC" w:rsidRDefault="00804F3E" w:rsidP="00804F3E">
      <w:pPr>
        <w:pStyle w:val="Zwykytekst"/>
        <w:ind w:left="36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publicznego, złożyła ofertę lub zawarła umowę w sprawie zamówienia publicznego, </w:t>
      </w:r>
    </w:p>
    <w:p w:rsidR="00804F3E" w:rsidRPr="00E31AEC" w:rsidRDefault="00804F3E" w:rsidP="00804F3E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d) Specyfikacja Istotnych Warunków Zamówienia (SIWZ): oznacza dokument w </w:t>
      </w:r>
    </w:p>
    <w:p w:rsidR="00804F3E" w:rsidRPr="00E31AEC" w:rsidRDefault="00804F3E" w:rsidP="00804F3E">
      <w:pPr>
        <w:pStyle w:val="Zwykytekst"/>
        <w:ind w:left="180" w:firstLine="18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rozumieniu postanowień art. 36 ust. 1 ustawy </w:t>
      </w:r>
      <w:proofErr w:type="spellStart"/>
      <w:r w:rsidRPr="00E31AEC">
        <w:rPr>
          <w:rFonts w:ascii="Arial" w:hAnsi="Arial" w:cs="Arial"/>
        </w:rPr>
        <w:t>Pzp</w:t>
      </w:r>
      <w:proofErr w:type="spellEnd"/>
      <w:r w:rsidRPr="00E31AEC">
        <w:rPr>
          <w:rFonts w:ascii="Arial" w:hAnsi="Arial" w:cs="Arial"/>
        </w:rPr>
        <w:t xml:space="preserve"> zawierający wszelkie załączniki, </w:t>
      </w:r>
    </w:p>
    <w:p w:rsidR="00804F3E" w:rsidRPr="00E31AEC" w:rsidRDefault="00804F3E" w:rsidP="00804F3E">
      <w:pPr>
        <w:pStyle w:val="Zwykytekst"/>
        <w:ind w:left="180" w:firstLine="18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wzory, formularze i inne dokumenty, stanowiące jej integralną część, </w:t>
      </w:r>
    </w:p>
    <w:p w:rsidR="00804F3E" w:rsidRPr="00E75AD2" w:rsidRDefault="00804F3E" w:rsidP="00804F3E">
      <w:pPr>
        <w:rPr>
          <w:rFonts w:ascii="Arial" w:hAnsi="Arial" w:cs="Arial"/>
          <w:b/>
          <w:bCs/>
          <w:sz w:val="20"/>
          <w:u w:val="thick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I. Zamawiający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Sekretariat tel. 041 273 91 13 fax 041 273-92-29 </w:t>
      </w:r>
    </w:p>
    <w:p w:rsidR="00804F3E" w:rsidRPr="00E75AD2" w:rsidRDefault="00804F3E" w:rsidP="00804F3E">
      <w:pPr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Dział ds. Zamówień Publicznych i Zaopatrzenia Tel. 041 273-91-82 fax  273-91-82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804F3E" w:rsidRPr="00E75AD2" w:rsidRDefault="00DF7147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9" w:history="1">
        <w:r w:rsidR="00804F3E" w:rsidRPr="00E75AD2">
          <w:rPr>
            <w:rStyle w:val="Hipercze"/>
            <w:rFonts w:ascii="Arial" w:hAnsi="Arial" w:cs="Arial"/>
            <w:sz w:val="20"/>
          </w:rPr>
          <w:t>http://zoz.starachowice.sisco.info/</w:t>
        </w:r>
      </w:hyperlink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b/>
          <w:sz w:val="20"/>
        </w:rPr>
        <w:t xml:space="preserve">Specyfikacja w wersji papierowej udostępniona jest odpłatnie </w:t>
      </w:r>
    </w:p>
    <w:p w:rsidR="00804F3E" w:rsidRPr="00E75AD2" w:rsidRDefault="00804F3E" w:rsidP="00804F3E">
      <w:pPr>
        <w:shd w:val="clear" w:color="auto" w:fill="FFFFFF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Cenę niniejszej Specyfikacji ustala się na kwotę 20 zł + VAT.</w:t>
      </w:r>
    </w:p>
    <w:p w:rsidR="00804F3E" w:rsidRPr="00E75AD2" w:rsidRDefault="00804F3E" w:rsidP="00804F3E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E75AD2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E75AD2">
        <w:rPr>
          <w:rFonts w:ascii="Arial" w:hAnsi="Arial" w:cs="Arial"/>
          <w:sz w:val="20"/>
          <w:vertAlign w:val="superscript"/>
        </w:rPr>
        <w:t>00</w:t>
      </w:r>
      <w:r w:rsidRPr="00E75AD2">
        <w:rPr>
          <w:rFonts w:ascii="Arial" w:hAnsi="Arial" w:cs="Arial"/>
          <w:sz w:val="20"/>
        </w:rPr>
        <w:t xml:space="preserve">-14 </w:t>
      </w:r>
      <w:r w:rsidRPr="00E75AD2">
        <w:rPr>
          <w:rFonts w:ascii="Arial" w:hAnsi="Arial" w:cs="Arial"/>
          <w:sz w:val="20"/>
          <w:vertAlign w:val="superscript"/>
        </w:rPr>
        <w:t>00</w:t>
      </w:r>
    </w:p>
    <w:p w:rsidR="00804F3E" w:rsidRPr="00E75AD2" w:rsidRDefault="00804F3E" w:rsidP="00804F3E">
      <w:pPr>
        <w:shd w:val="clear" w:color="auto" w:fill="FFFFFF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lub na rachunek bankowy:</w:t>
      </w:r>
    </w:p>
    <w:p w:rsidR="00804F3E" w:rsidRPr="00E75AD2" w:rsidRDefault="00804F3E" w:rsidP="00804F3E">
      <w:pPr>
        <w:rPr>
          <w:rFonts w:ascii="Arial" w:hAnsi="Arial" w:cs="Arial"/>
          <w:b/>
          <w:bCs/>
          <w:sz w:val="20"/>
        </w:rPr>
      </w:pPr>
      <w:r w:rsidRPr="00E75AD2">
        <w:rPr>
          <w:rFonts w:ascii="Arial" w:hAnsi="Arial" w:cs="Arial"/>
          <w:b/>
          <w:bCs/>
          <w:sz w:val="20"/>
        </w:rPr>
        <w:t xml:space="preserve">PKO BP SA  </w:t>
      </w:r>
    </w:p>
    <w:p w:rsidR="00804F3E" w:rsidRPr="00E75AD2" w:rsidRDefault="00804F3E" w:rsidP="00804F3E">
      <w:pPr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b/>
          <w:sz w:val="20"/>
        </w:rPr>
        <w:t>75 1020 2674 00002602 0096 2845</w:t>
      </w:r>
    </w:p>
    <w:p w:rsidR="00804F3E" w:rsidRPr="00E75AD2" w:rsidRDefault="00804F3E" w:rsidP="00804F3E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E75AD2">
        <w:rPr>
          <w:rFonts w:ascii="Arial" w:hAnsi="Arial" w:cs="Arial"/>
          <w:spacing w:val="16"/>
          <w:sz w:val="20"/>
        </w:rPr>
        <w:t>8</w:t>
      </w:r>
      <w:r w:rsidRPr="00E75AD2">
        <w:rPr>
          <w:rFonts w:ascii="Arial" w:hAnsi="Arial" w:cs="Arial"/>
          <w:spacing w:val="16"/>
          <w:sz w:val="20"/>
          <w:vertAlign w:val="superscript"/>
        </w:rPr>
        <w:t>00</w:t>
      </w:r>
      <w:r w:rsidRPr="00E75AD2">
        <w:rPr>
          <w:rFonts w:ascii="Arial" w:hAnsi="Arial" w:cs="Arial"/>
          <w:sz w:val="20"/>
        </w:rPr>
        <w:t xml:space="preserve"> - 14 </w:t>
      </w:r>
      <w:r w:rsidRPr="00E75AD2">
        <w:rPr>
          <w:rFonts w:ascii="Arial" w:hAnsi="Arial" w:cs="Arial"/>
          <w:spacing w:val="-2"/>
          <w:sz w:val="20"/>
          <w:vertAlign w:val="superscript"/>
        </w:rPr>
        <w:t>00</w:t>
      </w:r>
      <w:r w:rsidRPr="00E75AD2">
        <w:rPr>
          <w:rFonts w:ascii="Arial" w:hAnsi="Arial" w:cs="Arial"/>
          <w:spacing w:val="-2"/>
          <w:sz w:val="20"/>
        </w:rPr>
        <w:t xml:space="preserve">  </w:t>
      </w:r>
      <w:r w:rsidRPr="00E75AD2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rPr>
          <w:rFonts w:ascii="Arial" w:hAnsi="Arial" w:cs="Arial"/>
          <w:b/>
          <w:bCs/>
          <w:iCs/>
          <w:sz w:val="20"/>
        </w:rPr>
      </w:pPr>
      <w:r w:rsidRPr="00E75AD2">
        <w:rPr>
          <w:rFonts w:ascii="Arial" w:hAnsi="Arial" w:cs="Arial"/>
          <w:b/>
          <w:bCs/>
          <w:iCs/>
          <w:sz w:val="20"/>
        </w:rPr>
        <w:t>II. Tryb udzielenia zamówienia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. Prezesa Rady Ministrów  z dnia 16 grudnia 2011; Dz. U. Nr 282 poz.1649 z 28 grudnia 2011) </w:t>
      </w:r>
    </w:p>
    <w:p w:rsidR="00804F3E" w:rsidRPr="00E75AD2" w:rsidRDefault="00804F3E" w:rsidP="00804F3E">
      <w:pPr>
        <w:widowControl w:val="0"/>
        <w:numPr>
          <w:ilvl w:val="0"/>
          <w:numId w:val="4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)</w:t>
      </w:r>
    </w:p>
    <w:p w:rsidR="00804F3E" w:rsidRPr="00E75AD2" w:rsidRDefault="00804F3E" w:rsidP="00804F3E">
      <w:pPr>
        <w:widowControl w:val="0"/>
        <w:numPr>
          <w:ilvl w:val="0"/>
          <w:numId w:val="4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804F3E" w:rsidRPr="00E31AEC" w:rsidRDefault="00804F3E" w:rsidP="00804F3E">
      <w:pPr>
        <w:widowControl w:val="0"/>
        <w:numPr>
          <w:ilvl w:val="0"/>
          <w:numId w:val="5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E75AD2">
        <w:rPr>
          <w:rFonts w:ascii="Arial" w:hAnsi="Arial" w:cs="Arial"/>
          <w:sz w:val="20"/>
        </w:rPr>
        <w:t xml:space="preserve">tekst jednolity Dz. U.  </w:t>
      </w:r>
      <w:r w:rsidRPr="00E31AEC">
        <w:rPr>
          <w:rFonts w:ascii="Arial" w:hAnsi="Arial" w:cs="Arial"/>
          <w:sz w:val="20"/>
        </w:rPr>
        <w:t xml:space="preserve">z 2013 poz. 907 z dnia 9.08.2013 z </w:t>
      </w:r>
      <w:proofErr w:type="spellStart"/>
      <w:r w:rsidRPr="00E31AEC">
        <w:rPr>
          <w:rFonts w:ascii="Arial" w:hAnsi="Arial" w:cs="Arial"/>
          <w:sz w:val="20"/>
        </w:rPr>
        <w:t>późn</w:t>
      </w:r>
      <w:proofErr w:type="spellEnd"/>
      <w:r w:rsidRPr="00E31AEC">
        <w:rPr>
          <w:rFonts w:ascii="Arial" w:hAnsi="Arial" w:cs="Arial"/>
          <w:sz w:val="20"/>
        </w:rPr>
        <w:t>. zmianami</w:t>
      </w:r>
      <w:r w:rsidRPr="00E31AEC">
        <w:rPr>
          <w:rFonts w:ascii="Arial" w:hAnsi="Arial" w:cs="Arial"/>
          <w:snapToGrid w:val="0"/>
          <w:color w:val="000000"/>
          <w:sz w:val="20"/>
        </w:rPr>
        <w:t>.)</w:t>
      </w:r>
    </w:p>
    <w:p w:rsidR="00804F3E" w:rsidRPr="00E75AD2" w:rsidRDefault="00804F3E" w:rsidP="00804F3E">
      <w:pPr>
        <w:widowControl w:val="0"/>
        <w:numPr>
          <w:ilvl w:val="0"/>
          <w:numId w:val="5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804F3E" w:rsidRPr="005A4FCF" w:rsidRDefault="00804F3E" w:rsidP="00804F3E">
      <w:pPr>
        <w:pStyle w:val="Akapitzlist"/>
        <w:widowControl w:val="0"/>
        <w:numPr>
          <w:ilvl w:val="0"/>
          <w:numId w:val="5"/>
        </w:numPr>
        <w:rPr>
          <w:rFonts w:ascii="Arial" w:hAnsi="Arial" w:cs="Arial"/>
          <w:snapToGrid w:val="0"/>
        </w:rPr>
      </w:pPr>
      <w:r w:rsidRPr="005A4FCF">
        <w:rPr>
          <w:rFonts w:ascii="Arial" w:hAnsi="Arial" w:cs="Arial"/>
          <w:snapToGrid w:val="0"/>
        </w:rPr>
        <w:t xml:space="preserve">Rozporządzenie Prezesa Rady Ministrów z dnia 31 grudnia 2013r. w sprawie  </w:t>
      </w:r>
      <w:r>
        <w:rPr>
          <w:rFonts w:ascii="Arial" w:hAnsi="Arial" w:cs="Arial"/>
          <w:snapToGrid w:val="0"/>
        </w:rPr>
        <w:t>ś</w:t>
      </w:r>
      <w:r w:rsidRPr="005A4FCF">
        <w:rPr>
          <w:rFonts w:ascii="Arial" w:hAnsi="Arial" w:cs="Arial"/>
          <w:snapToGrid w:val="0"/>
        </w:rPr>
        <w:t>redniego kursu złotego w stosunku do euro stanowiącego podstawę przeliczania wartości zamówień publicznych ( Dz. U. z 2013r. poz. 1692 )</w:t>
      </w:r>
    </w:p>
    <w:p w:rsidR="00804F3E" w:rsidRPr="00E75AD2" w:rsidRDefault="00804F3E" w:rsidP="00804F3E">
      <w:pPr>
        <w:widowControl w:val="0"/>
        <w:numPr>
          <w:ilvl w:val="0"/>
          <w:numId w:val="5"/>
        </w:numPr>
        <w:suppressAutoHyphens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Ustawa z dnia 20 maja 2010r. o wyrobach medycznych ( Dz. U. z 2010r., Nr 107 , poz. 679 ze zm.), 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III. Opis przedmiotu zamówienia</w:t>
      </w:r>
    </w:p>
    <w:p w:rsidR="00804F3E" w:rsidRPr="00E75AD2" w:rsidRDefault="00804F3E" w:rsidP="00804F3E">
      <w:pPr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Przedmiotem zamówienia jest dostawa: </w:t>
      </w:r>
    </w:p>
    <w:p w:rsidR="005C1738" w:rsidRDefault="00804F3E" w:rsidP="005C1738">
      <w:pPr>
        <w:widowControl w:val="0"/>
        <w:rPr>
          <w:rFonts w:ascii="Arial" w:hAnsi="Arial" w:cs="Arial"/>
          <w:color w:val="000000"/>
          <w:sz w:val="20"/>
        </w:rPr>
      </w:pPr>
      <w:r w:rsidRPr="00E75AD2">
        <w:rPr>
          <w:rFonts w:ascii="Arial" w:hAnsi="Arial" w:cs="Arial"/>
          <w:color w:val="000000"/>
          <w:sz w:val="20"/>
        </w:rPr>
        <w:t xml:space="preserve"> </w:t>
      </w:r>
      <w:r w:rsidR="00A62AE4">
        <w:rPr>
          <w:rFonts w:ascii="Arial" w:hAnsi="Arial" w:cs="Arial"/>
          <w:snapToGrid w:val="0"/>
          <w:color w:val="000000"/>
          <w:sz w:val="20"/>
        </w:rPr>
        <w:t xml:space="preserve">Kardiowerterów jedno i dwu jamowych </w:t>
      </w:r>
      <w:r w:rsidRPr="009239D6">
        <w:rPr>
          <w:rFonts w:ascii="Arial" w:hAnsi="Arial" w:cs="Arial"/>
          <w:snapToGrid w:val="0"/>
          <w:color w:val="000000"/>
          <w:sz w:val="20"/>
        </w:rPr>
        <w:t>dla Powiatowego Zakładu Opieki  Zdrowotnej z siedzibą w Starachowicach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AD2">
        <w:rPr>
          <w:rFonts w:ascii="Arial" w:hAnsi="Arial" w:cs="Arial"/>
          <w:color w:val="000000"/>
          <w:sz w:val="20"/>
        </w:rPr>
        <w:t xml:space="preserve"> w ilościach uzależnionych od  zapotrzebowania wynikaj</w:t>
      </w:r>
      <w:r w:rsidR="00172C5F">
        <w:rPr>
          <w:rFonts w:ascii="Arial" w:hAnsi="Arial" w:cs="Arial"/>
          <w:color w:val="000000"/>
          <w:sz w:val="20"/>
        </w:rPr>
        <w:t>ącego z działalności leczniczej wraz z bezpłatnym użyczeniem p</w:t>
      </w:r>
      <w:r w:rsidR="00172C5F" w:rsidRPr="00172C5F">
        <w:rPr>
          <w:rFonts w:ascii="Arial" w:hAnsi="Arial" w:cs="Arial"/>
          <w:color w:val="000000"/>
          <w:sz w:val="20"/>
        </w:rPr>
        <w:t>rogramator</w:t>
      </w:r>
      <w:r w:rsidR="00172C5F">
        <w:rPr>
          <w:rFonts w:ascii="Arial" w:hAnsi="Arial" w:cs="Arial"/>
          <w:color w:val="000000"/>
          <w:sz w:val="20"/>
        </w:rPr>
        <w:t>a</w:t>
      </w:r>
      <w:r w:rsidR="00172C5F" w:rsidRPr="00172C5F">
        <w:rPr>
          <w:rFonts w:ascii="Arial" w:hAnsi="Arial" w:cs="Arial"/>
          <w:color w:val="000000"/>
          <w:sz w:val="20"/>
        </w:rPr>
        <w:t xml:space="preserve"> z analizatorem</w:t>
      </w:r>
      <w:r w:rsidR="005C1738" w:rsidRPr="005C1738">
        <w:rPr>
          <w:rFonts w:ascii="Arial" w:hAnsi="Arial" w:cs="Arial"/>
          <w:color w:val="000000"/>
          <w:sz w:val="20"/>
        </w:rPr>
        <w:t xml:space="preserve"> </w:t>
      </w:r>
      <w:r w:rsidR="005C1738">
        <w:rPr>
          <w:rFonts w:ascii="Arial" w:hAnsi="Arial" w:cs="Arial"/>
          <w:color w:val="000000"/>
          <w:sz w:val="20"/>
        </w:rPr>
        <w:t>dla pakietu nr 1, 2, 3</w:t>
      </w:r>
    </w:p>
    <w:p w:rsidR="00804F3E" w:rsidRDefault="00172C5F" w:rsidP="00804F3E">
      <w:pPr>
        <w:widowControl w:val="0"/>
        <w:rPr>
          <w:rFonts w:ascii="Arial" w:hAnsi="Arial" w:cs="Arial"/>
          <w:color w:val="000000"/>
          <w:sz w:val="20"/>
        </w:rPr>
      </w:pPr>
      <w:r w:rsidRPr="00172C5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+</w:t>
      </w:r>
      <w:r w:rsidRPr="00172C5F">
        <w:rPr>
          <w:rFonts w:ascii="Arial" w:hAnsi="Arial" w:cs="Arial"/>
          <w:color w:val="000000"/>
          <w:sz w:val="20"/>
        </w:rPr>
        <w:t xml:space="preserve"> 2kpl  kabli do analizatora </w:t>
      </w:r>
      <w:r>
        <w:rPr>
          <w:rFonts w:ascii="Arial" w:hAnsi="Arial" w:cs="Arial"/>
          <w:color w:val="000000"/>
          <w:sz w:val="20"/>
        </w:rPr>
        <w:t xml:space="preserve">dla pakietu nr </w:t>
      </w:r>
      <w:r w:rsidR="005C1738">
        <w:rPr>
          <w:rFonts w:ascii="Arial" w:hAnsi="Arial" w:cs="Arial"/>
          <w:color w:val="000000"/>
          <w:sz w:val="20"/>
        </w:rPr>
        <w:t>1, 2</w:t>
      </w:r>
    </w:p>
    <w:p w:rsidR="0007316B" w:rsidRPr="00E75AD2" w:rsidRDefault="0007316B" w:rsidP="00804F3E">
      <w:pPr>
        <w:widowControl w:val="0"/>
        <w:rPr>
          <w:rFonts w:ascii="Arial" w:hAnsi="Arial" w:cs="Arial"/>
          <w:color w:val="000000"/>
          <w:sz w:val="20"/>
        </w:rPr>
      </w:pPr>
    </w:p>
    <w:p w:rsidR="00804F3E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b/>
          <w:sz w:val="20"/>
        </w:rPr>
        <w:t xml:space="preserve">Zamówienie podzielone jest na </w:t>
      </w:r>
      <w:r w:rsidR="004A1205">
        <w:rPr>
          <w:rFonts w:ascii="Arial" w:hAnsi="Arial" w:cs="Arial"/>
          <w:b/>
          <w:sz w:val="20"/>
        </w:rPr>
        <w:t>3</w:t>
      </w:r>
      <w:r w:rsidRPr="00E75AD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pakietów </w:t>
      </w:r>
      <w:r w:rsidRPr="00E75AD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opisanych w </w:t>
      </w:r>
      <w:r w:rsidRPr="00E75AD2">
        <w:rPr>
          <w:rFonts w:ascii="Arial" w:hAnsi="Arial" w:cs="Arial"/>
          <w:b/>
          <w:sz w:val="20"/>
        </w:rPr>
        <w:t xml:space="preserve"> załączni</w:t>
      </w:r>
      <w:r>
        <w:rPr>
          <w:rFonts w:ascii="Arial" w:hAnsi="Arial" w:cs="Arial"/>
          <w:b/>
          <w:sz w:val="20"/>
        </w:rPr>
        <w:t>ku</w:t>
      </w:r>
      <w:r w:rsidRPr="00E75AD2">
        <w:rPr>
          <w:rFonts w:ascii="Arial" w:hAnsi="Arial" w:cs="Arial"/>
          <w:b/>
          <w:sz w:val="20"/>
        </w:rPr>
        <w:t xml:space="preserve"> cenowo </w:t>
      </w:r>
      <w:r>
        <w:rPr>
          <w:rFonts w:ascii="Arial" w:hAnsi="Arial" w:cs="Arial"/>
          <w:b/>
          <w:sz w:val="20"/>
        </w:rPr>
        <w:t>–</w:t>
      </w:r>
      <w:r w:rsidRPr="00E75AD2">
        <w:rPr>
          <w:rFonts w:ascii="Arial" w:hAnsi="Arial" w:cs="Arial"/>
          <w:b/>
          <w:sz w:val="20"/>
        </w:rPr>
        <w:t xml:space="preserve"> asortymentowy</w:t>
      </w:r>
      <w:r>
        <w:rPr>
          <w:rFonts w:ascii="Arial" w:hAnsi="Arial" w:cs="Arial"/>
          <w:b/>
          <w:sz w:val="20"/>
        </w:rPr>
        <w:t>m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b/>
          <w:sz w:val="20"/>
        </w:rPr>
        <w:t xml:space="preserve">  ( załącznik nr </w:t>
      </w:r>
      <w:r w:rsidR="004A1205">
        <w:rPr>
          <w:rFonts w:ascii="Arial" w:hAnsi="Arial" w:cs="Arial"/>
          <w:b/>
          <w:sz w:val="20"/>
        </w:rPr>
        <w:t>2</w:t>
      </w:r>
      <w:r w:rsidRPr="00E75AD2">
        <w:rPr>
          <w:rFonts w:ascii="Arial" w:hAnsi="Arial" w:cs="Arial"/>
          <w:b/>
          <w:sz w:val="20"/>
        </w:rPr>
        <w:t xml:space="preserve"> do SIWZ)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 w:rsidRPr="00E75AD2">
        <w:rPr>
          <w:rFonts w:ascii="Arial" w:hAnsi="Arial" w:cs="Arial"/>
          <w:color w:val="000000"/>
          <w:sz w:val="20"/>
        </w:rPr>
        <w:t>Pakiet nr 1 –</w:t>
      </w:r>
      <w:r w:rsidR="0035180B">
        <w:rPr>
          <w:rFonts w:ascii="Arial" w:hAnsi="Arial" w:cs="Arial"/>
          <w:color w:val="000000"/>
          <w:sz w:val="20"/>
        </w:rPr>
        <w:t>k</w:t>
      </w:r>
      <w:r w:rsidR="005C1738">
        <w:rPr>
          <w:rFonts w:ascii="Arial" w:hAnsi="Arial" w:cs="Arial"/>
          <w:color w:val="000000"/>
          <w:sz w:val="20"/>
        </w:rPr>
        <w:t xml:space="preserve">ardiowerter dwujamowy </w:t>
      </w:r>
      <w:proofErr w:type="spellStart"/>
      <w:r w:rsidR="005C1738">
        <w:rPr>
          <w:rFonts w:ascii="Arial" w:hAnsi="Arial" w:cs="Arial"/>
          <w:color w:val="000000"/>
          <w:sz w:val="20"/>
        </w:rPr>
        <w:t>Forfity</w:t>
      </w:r>
      <w:proofErr w:type="spellEnd"/>
      <w:r w:rsidR="005C1738">
        <w:rPr>
          <w:rFonts w:ascii="Arial" w:hAnsi="Arial" w:cs="Arial"/>
          <w:color w:val="000000"/>
          <w:sz w:val="20"/>
        </w:rPr>
        <w:t xml:space="preserve"> DR, kardiowerter jednojamowy </w:t>
      </w:r>
      <w:proofErr w:type="spellStart"/>
      <w:r w:rsidR="005C1738">
        <w:rPr>
          <w:rFonts w:ascii="Arial" w:hAnsi="Arial" w:cs="Arial"/>
          <w:color w:val="000000"/>
          <w:sz w:val="20"/>
        </w:rPr>
        <w:t>Forfity</w:t>
      </w:r>
      <w:proofErr w:type="spellEnd"/>
      <w:r w:rsidR="005C1738">
        <w:rPr>
          <w:rFonts w:ascii="Arial" w:hAnsi="Arial" w:cs="Arial"/>
          <w:color w:val="000000"/>
          <w:sz w:val="20"/>
        </w:rPr>
        <w:t xml:space="preserve"> VR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 w:rsidRPr="00E75AD2">
        <w:rPr>
          <w:rFonts w:ascii="Arial" w:hAnsi="Arial" w:cs="Arial"/>
          <w:color w:val="000000"/>
          <w:sz w:val="20"/>
        </w:rPr>
        <w:t xml:space="preserve">Pakiet nr 2 – </w:t>
      </w:r>
      <w:r w:rsidRPr="00261F9B">
        <w:rPr>
          <w:rFonts w:ascii="Arial" w:hAnsi="Arial" w:cs="Arial"/>
          <w:color w:val="000000"/>
          <w:sz w:val="20"/>
        </w:rPr>
        <w:t xml:space="preserve"> </w:t>
      </w:r>
      <w:r w:rsidR="0035180B">
        <w:rPr>
          <w:rFonts w:ascii="Arial" w:hAnsi="Arial" w:cs="Arial"/>
          <w:color w:val="000000"/>
          <w:sz w:val="20"/>
        </w:rPr>
        <w:t>k</w:t>
      </w:r>
      <w:r w:rsidR="005C1738">
        <w:rPr>
          <w:rFonts w:ascii="Arial" w:hAnsi="Arial" w:cs="Arial"/>
          <w:color w:val="000000"/>
          <w:sz w:val="20"/>
        </w:rPr>
        <w:t xml:space="preserve">ardiowerter dwujamowy </w:t>
      </w:r>
      <w:proofErr w:type="spellStart"/>
      <w:r w:rsidR="005C1738">
        <w:rPr>
          <w:rFonts w:ascii="Arial" w:hAnsi="Arial" w:cs="Arial"/>
          <w:color w:val="000000"/>
          <w:sz w:val="20"/>
        </w:rPr>
        <w:t>Protekta</w:t>
      </w:r>
      <w:proofErr w:type="spellEnd"/>
      <w:r w:rsidR="005C1738">
        <w:rPr>
          <w:rFonts w:ascii="Arial" w:hAnsi="Arial" w:cs="Arial"/>
          <w:color w:val="000000"/>
          <w:sz w:val="20"/>
        </w:rPr>
        <w:t xml:space="preserve"> DR, </w:t>
      </w:r>
      <w:r w:rsidR="0035180B">
        <w:rPr>
          <w:rFonts w:ascii="Arial" w:hAnsi="Arial" w:cs="Arial"/>
          <w:color w:val="000000"/>
          <w:sz w:val="20"/>
        </w:rPr>
        <w:t>k</w:t>
      </w:r>
      <w:r w:rsidR="005C1738">
        <w:rPr>
          <w:rFonts w:ascii="Arial" w:hAnsi="Arial" w:cs="Arial"/>
          <w:color w:val="000000"/>
          <w:sz w:val="20"/>
        </w:rPr>
        <w:t xml:space="preserve">ardiowerter jednojamowy </w:t>
      </w:r>
      <w:proofErr w:type="spellStart"/>
      <w:r w:rsidR="005C1738">
        <w:rPr>
          <w:rFonts w:ascii="Arial" w:hAnsi="Arial" w:cs="Arial"/>
          <w:color w:val="000000"/>
          <w:sz w:val="20"/>
        </w:rPr>
        <w:t>Protekta</w:t>
      </w:r>
      <w:proofErr w:type="spellEnd"/>
      <w:r w:rsidR="005C1738">
        <w:rPr>
          <w:rFonts w:ascii="Arial" w:hAnsi="Arial" w:cs="Arial"/>
          <w:color w:val="000000"/>
          <w:sz w:val="20"/>
        </w:rPr>
        <w:t xml:space="preserve"> NR </w:t>
      </w:r>
    </w:p>
    <w:p w:rsidR="00804F3E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Pakiet nr 3 - </w:t>
      </w:r>
      <w:r w:rsidRPr="00261F9B">
        <w:rPr>
          <w:rFonts w:ascii="Arial" w:hAnsi="Arial" w:cs="Arial"/>
          <w:color w:val="000000"/>
          <w:sz w:val="20"/>
        </w:rPr>
        <w:t xml:space="preserve"> </w:t>
      </w:r>
      <w:bookmarkStart w:id="0" w:name="_GoBack"/>
      <w:r w:rsidR="0035180B">
        <w:rPr>
          <w:rFonts w:ascii="Arial" w:hAnsi="Arial" w:cs="Arial"/>
          <w:color w:val="000000"/>
          <w:sz w:val="20"/>
        </w:rPr>
        <w:t>k</w:t>
      </w:r>
      <w:r w:rsidR="005C1738">
        <w:rPr>
          <w:rFonts w:ascii="Arial" w:hAnsi="Arial" w:cs="Arial"/>
          <w:color w:val="000000"/>
          <w:sz w:val="20"/>
        </w:rPr>
        <w:t xml:space="preserve">ardiowerter defibrylujący  </w:t>
      </w:r>
      <w:proofErr w:type="spellStart"/>
      <w:r w:rsidR="005C1738">
        <w:rPr>
          <w:rFonts w:ascii="Arial" w:hAnsi="Arial" w:cs="Arial"/>
          <w:color w:val="000000"/>
          <w:sz w:val="20"/>
        </w:rPr>
        <w:t>resynochonizujący</w:t>
      </w:r>
      <w:proofErr w:type="spellEnd"/>
      <w:r w:rsidR="005C1738">
        <w:rPr>
          <w:rFonts w:ascii="Arial" w:hAnsi="Arial" w:cs="Arial"/>
          <w:color w:val="000000"/>
          <w:sz w:val="20"/>
        </w:rPr>
        <w:t xml:space="preserve"> CRT-D </w:t>
      </w:r>
      <w:proofErr w:type="spellStart"/>
      <w:r w:rsidR="005C1738">
        <w:rPr>
          <w:rFonts w:ascii="Arial" w:hAnsi="Arial" w:cs="Arial"/>
          <w:color w:val="000000"/>
          <w:sz w:val="20"/>
        </w:rPr>
        <w:t>Unifi</w:t>
      </w:r>
      <w:proofErr w:type="spellEnd"/>
      <w:r w:rsidR="005C1738">
        <w:rPr>
          <w:rFonts w:ascii="Arial" w:hAnsi="Arial" w:cs="Arial"/>
          <w:color w:val="000000"/>
          <w:sz w:val="20"/>
        </w:rPr>
        <w:t xml:space="preserve"> Asura/ </w:t>
      </w:r>
      <w:proofErr w:type="spellStart"/>
      <w:r w:rsidR="005C1738">
        <w:rPr>
          <w:rFonts w:ascii="Arial" w:hAnsi="Arial" w:cs="Arial"/>
          <w:color w:val="000000"/>
          <w:sz w:val="20"/>
        </w:rPr>
        <w:t>Quadra</w:t>
      </w:r>
      <w:proofErr w:type="spellEnd"/>
      <w:r w:rsidR="005C1738">
        <w:rPr>
          <w:rFonts w:ascii="Arial" w:hAnsi="Arial" w:cs="Arial"/>
          <w:color w:val="000000"/>
          <w:sz w:val="20"/>
        </w:rPr>
        <w:t xml:space="preserve"> Asura 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</w:p>
    <w:bookmarkEnd w:id="0"/>
    <w:p w:rsidR="00804F3E" w:rsidRPr="00E75AD2" w:rsidRDefault="00804F3E" w:rsidP="00804F3E">
      <w:pPr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Szczegółowy  wykaz i opis wyrobów zwarty jest w załącznik</w:t>
      </w:r>
      <w:r>
        <w:rPr>
          <w:rFonts w:ascii="Arial" w:hAnsi="Arial" w:cs="Arial"/>
          <w:sz w:val="20"/>
        </w:rPr>
        <w:t xml:space="preserve">ach , </w:t>
      </w:r>
      <w:r w:rsidRPr="00E75AD2">
        <w:rPr>
          <w:rFonts w:ascii="Arial" w:hAnsi="Arial" w:cs="Arial"/>
          <w:sz w:val="20"/>
        </w:rPr>
        <w:t>do SIWZ – opis parametrów te</w:t>
      </w:r>
      <w:r>
        <w:rPr>
          <w:rFonts w:ascii="Arial" w:hAnsi="Arial" w:cs="Arial"/>
          <w:sz w:val="20"/>
        </w:rPr>
        <w:t xml:space="preserve">chniczno-użytkowych minimalnych załącznik nr </w:t>
      </w:r>
      <w:r w:rsidR="005C1738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 oraz w załącznik nr 2</w:t>
      </w:r>
      <w:r w:rsidR="005C1738">
        <w:rPr>
          <w:rFonts w:ascii="Arial" w:hAnsi="Arial" w:cs="Arial"/>
          <w:sz w:val="20"/>
        </w:rPr>
        <w:t xml:space="preserve"> </w:t>
      </w:r>
      <w:r w:rsidR="0035180B">
        <w:rPr>
          <w:rFonts w:ascii="Arial" w:hAnsi="Arial" w:cs="Arial"/>
          <w:sz w:val="20"/>
        </w:rPr>
        <w:t>asortymentowo cenowy</w:t>
      </w:r>
    </w:p>
    <w:p w:rsidR="00804F3E" w:rsidRDefault="00804F3E" w:rsidP="00804F3E">
      <w:pPr>
        <w:rPr>
          <w:rFonts w:ascii="Arial" w:hAnsi="Arial" w:cs="Arial"/>
          <w:b/>
          <w:bCs/>
          <w:sz w:val="20"/>
        </w:rPr>
      </w:pPr>
    </w:p>
    <w:p w:rsidR="00804F3E" w:rsidRPr="009239D6" w:rsidRDefault="00804F3E" w:rsidP="00804F3E">
      <w:pPr>
        <w:rPr>
          <w:rFonts w:ascii="Arial" w:hAnsi="Arial" w:cs="Arial"/>
          <w:b/>
          <w:bCs/>
          <w:sz w:val="20"/>
        </w:rPr>
      </w:pPr>
      <w:r w:rsidRPr="009239D6">
        <w:rPr>
          <w:rFonts w:ascii="Arial" w:hAnsi="Arial" w:cs="Arial"/>
          <w:b/>
          <w:bCs/>
          <w:sz w:val="20"/>
        </w:rPr>
        <w:t>Kody wspólnego słownika zamówień(CPV):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0"/>
        </w:rPr>
      </w:pPr>
      <w:r w:rsidRPr="00E75AD2">
        <w:rPr>
          <w:rFonts w:ascii="Arial" w:hAnsi="Arial" w:cs="Arial"/>
          <w:color w:val="000000"/>
          <w:sz w:val="20"/>
        </w:rPr>
        <w:t xml:space="preserve">Oznaczenie według  Wspólnego Słownika Zamówień : kod CPV 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33.18.22.00-1 urządzenia do stymulacji serca</w:t>
      </w:r>
    </w:p>
    <w:p w:rsidR="00804F3E" w:rsidRPr="00E75AD2" w:rsidRDefault="00804F3E" w:rsidP="00804F3E">
      <w:pPr>
        <w:rPr>
          <w:rFonts w:ascii="Arial" w:hAnsi="Arial" w:cs="Arial"/>
          <w:bCs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IV. Części zamówienia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dopuszcza składania ofert częściowych 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V. Zamówienia uzupełniające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VI. Oferty wariantowe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VII. Termin wykonania zamówienia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AD2">
        <w:rPr>
          <w:rFonts w:ascii="Arial" w:hAnsi="Arial" w:cs="Arial"/>
          <w:b/>
          <w:snapToGrid w:val="0"/>
          <w:color w:val="000000"/>
          <w:sz w:val="20"/>
        </w:rPr>
        <w:t>Realizacja zamówienia w  terminie do 12 miesięcy liczone od dnia podpisania umowy.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31AEC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>1. Warunki udziału w postępowaniu</w:t>
      </w:r>
    </w:p>
    <w:p w:rsidR="00804F3E" w:rsidRPr="00E31AEC" w:rsidRDefault="00804F3E" w:rsidP="00804F3E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E31AEC">
        <w:rPr>
          <w:rFonts w:ascii="Arial" w:hAnsi="Arial" w:cs="Arial"/>
          <w:sz w:val="20"/>
          <w:szCs w:val="20"/>
        </w:rPr>
        <w:t>Pzp</w:t>
      </w:r>
      <w:proofErr w:type="spellEnd"/>
      <w:r w:rsidRPr="00E31AEC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804F3E" w:rsidRPr="00E31AEC" w:rsidRDefault="00804F3E" w:rsidP="00804F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804F3E" w:rsidRPr="00E31AEC" w:rsidRDefault="00804F3E" w:rsidP="00804F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wiedzy i doświadczenia.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804F3E" w:rsidRPr="00E31AEC" w:rsidRDefault="00804F3E" w:rsidP="00804F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wykonania zamówienia. 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d)   Sytuacji ekonomicznej i finansowej.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 Dowodami, o których mowa w ust. 1 pkt b , są:</w:t>
      </w:r>
    </w:p>
    <w:p w:rsidR="00804F3E" w:rsidRPr="00E75AD2" w:rsidRDefault="00804F3E" w:rsidP="00804F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804F3E" w:rsidRPr="00E75AD2" w:rsidRDefault="00804F3E" w:rsidP="00804F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w przypadku zamówień na dostawy lub usługi – oświadczenie wykonawcy – jeżeli z  </w:t>
      </w:r>
    </w:p>
    <w:p w:rsidR="00804F3E" w:rsidRPr="00E75AD2" w:rsidRDefault="00804F3E" w:rsidP="00804F3E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uzasadnionych przyczyn o obiektywnym charakterze wykonawca nie jest w stanie </w:t>
      </w:r>
    </w:p>
    <w:p w:rsidR="00804F3E" w:rsidRPr="00E75AD2" w:rsidRDefault="00804F3E" w:rsidP="00804F3E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uzyskać poświadczenia, o którym mowa w pkt 1.</w:t>
      </w:r>
    </w:p>
    <w:p w:rsidR="00804F3E" w:rsidRPr="00E75AD2" w:rsidRDefault="00804F3E" w:rsidP="00804F3E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Z postępowania o udzielenie niniejszego zamówienia wyklucza się Wykonawców, którzy podlegają wykluczeniu na podstawie  art. 24.</w:t>
      </w:r>
      <w:r w:rsidRPr="00E75AD2">
        <w:rPr>
          <w:rFonts w:ascii="Arial" w:hAnsi="Arial" w:cs="Arial"/>
          <w:b/>
          <w:bCs/>
          <w:sz w:val="20"/>
        </w:rPr>
        <w:t xml:space="preserve"> </w:t>
      </w:r>
      <w:r w:rsidRPr="00E75AD2">
        <w:rPr>
          <w:rFonts w:ascii="Arial" w:hAnsi="Arial" w:cs="Arial"/>
          <w:sz w:val="20"/>
        </w:rPr>
        <w:t>ust 1 i art. 24.</w:t>
      </w:r>
      <w:r w:rsidRPr="00E75AD2">
        <w:rPr>
          <w:rFonts w:ascii="Arial" w:hAnsi="Arial" w:cs="Arial"/>
          <w:b/>
          <w:bCs/>
          <w:sz w:val="20"/>
        </w:rPr>
        <w:t xml:space="preserve"> </w:t>
      </w:r>
      <w:r w:rsidRPr="00E75AD2">
        <w:rPr>
          <w:rFonts w:ascii="Arial" w:hAnsi="Arial" w:cs="Arial"/>
          <w:sz w:val="20"/>
        </w:rPr>
        <w:t xml:space="preserve">ust. 2 ustawy </w:t>
      </w:r>
      <w:proofErr w:type="spellStart"/>
      <w:r w:rsidRPr="00E75AD2">
        <w:rPr>
          <w:rFonts w:ascii="Arial" w:hAnsi="Arial" w:cs="Arial"/>
          <w:sz w:val="20"/>
        </w:rPr>
        <w:t>Pzp</w:t>
      </w:r>
      <w:proofErr w:type="spellEnd"/>
      <w:r w:rsidRPr="00E75AD2">
        <w:rPr>
          <w:rFonts w:ascii="Arial" w:hAnsi="Arial" w:cs="Arial"/>
          <w:sz w:val="20"/>
        </w:rPr>
        <w:t>.</w:t>
      </w:r>
    </w:p>
    <w:p w:rsidR="00804F3E" w:rsidRPr="00E75AD2" w:rsidRDefault="00804F3E" w:rsidP="00804F3E">
      <w:pPr>
        <w:numPr>
          <w:ilvl w:val="0"/>
          <w:numId w:val="6"/>
        </w:numPr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Zamawiający zawiadamia równocześnie Wykonawców, którzy zostali wykluczeni </w:t>
      </w:r>
      <w:r w:rsidRPr="00E75AD2">
        <w:rPr>
          <w:rFonts w:ascii="Arial" w:hAnsi="Arial" w:cs="Arial"/>
          <w:sz w:val="20"/>
        </w:rPr>
        <w:br/>
        <w:t xml:space="preserve">z niniejszego postępowania o udzielenie zamówienia, podając uzasadnienie faktyczne </w:t>
      </w:r>
      <w:r w:rsidRPr="00E75AD2">
        <w:rPr>
          <w:rFonts w:ascii="Arial" w:hAnsi="Arial" w:cs="Arial"/>
          <w:sz w:val="20"/>
        </w:rPr>
        <w:br/>
        <w:t>i prawne.</w:t>
      </w:r>
    </w:p>
    <w:p w:rsidR="00804F3E" w:rsidRPr="00E75AD2" w:rsidRDefault="00804F3E" w:rsidP="00804F3E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Ofertę Wykonawcy wykluczonego uznaje się za odrzuconą.</w:t>
      </w:r>
    </w:p>
    <w:p w:rsidR="00804F3E" w:rsidRPr="00E75AD2" w:rsidRDefault="00804F3E" w:rsidP="00804F3E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E75AD2">
        <w:rPr>
          <w:rFonts w:ascii="Arial" w:hAnsi="Arial" w:cs="Arial"/>
          <w:sz w:val="20"/>
        </w:rPr>
        <w:t>Pzp</w:t>
      </w:r>
      <w:proofErr w:type="spellEnd"/>
      <w:r w:rsidRPr="00E75AD2">
        <w:rPr>
          <w:rFonts w:ascii="Arial" w:hAnsi="Arial" w:cs="Arial"/>
          <w:sz w:val="20"/>
        </w:rPr>
        <w:t>.</w:t>
      </w:r>
    </w:p>
    <w:p w:rsidR="00804F3E" w:rsidRPr="00E75AD2" w:rsidRDefault="00804F3E" w:rsidP="00804F3E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31AEC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E31AEC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804F3E" w:rsidRPr="00E75AD2" w:rsidRDefault="00804F3E" w:rsidP="00804F3E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E75AD2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E75AD2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804F3E" w:rsidRPr="00E31AEC" w:rsidRDefault="00804F3E" w:rsidP="00804F3E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E31AEC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804F3E" w:rsidRPr="00E31AEC" w:rsidRDefault="00804F3E" w:rsidP="00804F3E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804F3E" w:rsidRPr="00E75AD2" w:rsidRDefault="00804F3E" w:rsidP="00804F3E">
      <w:pPr>
        <w:numPr>
          <w:ilvl w:val="3"/>
          <w:numId w:val="7"/>
        </w:numPr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bCs/>
          <w:sz w:val="20"/>
          <w:u w:val="single"/>
        </w:rPr>
        <w:t>Formularz ofertowy</w:t>
      </w:r>
      <w:r w:rsidRPr="00E75AD2">
        <w:rPr>
          <w:rFonts w:ascii="Arial" w:hAnsi="Arial" w:cs="Arial"/>
          <w:sz w:val="20"/>
        </w:rPr>
        <w:t xml:space="preserve"> (wzór stanowi załącznik nr </w:t>
      </w:r>
      <w:r>
        <w:rPr>
          <w:rFonts w:ascii="Arial" w:hAnsi="Arial" w:cs="Arial"/>
          <w:sz w:val="20"/>
        </w:rPr>
        <w:t>1</w:t>
      </w:r>
      <w:r w:rsidRPr="00E75AD2">
        <w:rPr>
          <w:rFonts w:ascii="Arial" w:hAnsi="Arial" w:cs="Arial"/>
          <w:sz w:val="20"/>
        </w:rPr>
        <w:t xml:space="preserve"> do niniejszej specyfikacji istotnych warunków zamówienia) i </w:t>
      </w:r>
      <w:r w:rsidRPr="00E75AD2">
        <w:rPr>
          <w:rFonts w:ascii="Arial" w:hAnsi="Arial" w:cs="Arial"/>
          <w:b/>
          <w:sz w:val="20"/>
          <w:u w:val="single"/>
        </w:rPr>
        <w:t xml:space="preserve">wykaz cen i opis przedmiotu zamówienia </w:t>
      </w:r>
      <w:r w:rsidRPr="00E75AD2">
        <w:rPr>
          <w:rFonts w:ascii="Arial" w:hAnsi="Arial" w:cs="Arial"/>
          <w:sz w:val="20"/>
        </w:rPr>
        <w:t>(wzór stanowi załącznik nr 5 do niniejszej specyfikacji istotnych warunków zamówienia) wypełnione i podpisane przez Wykonawcę.</w:t>
      </w:r>
    </w:p>
    <w:p w:rsidR="00804F3E" w:rsidRPr="00E75AD2" w:rsidRDefault="00804F3E" w:rsidP="00804F3E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  <w:u w:val="single"/>
          <w:shd w:val="clear" w:color="auto" w:fill="FFFFFF"/>
        </w:rPr>
        <w:t>Pełnomocnictwo/umocowanie prawne</w:t>
      </w:r>
      <w:r w:rsidRPr="00E75AD2">
        <w:rPr>
          <w:rFonts w:ascii="Arial" w:hAnsi="Arial" w:cs="Arial"/>
          <w:sz w:val="20"/>
          <w:shd w:val="clear" w:color="auto" w:fill="FFFFFF"/>
        </w:rPr>
        <w:t xml:space="preserve">, w przypadku gdy ofertę, składane dokumenty </w:t>
      </w:r>
      <w:r w:rsidRPr="00E75AD2">
        <w:rPr>
          <w:rFonts w:ascii="Arial" w:hAnsi="Arial" w:cs="Arial"/>
          <w:sz w:val="20"/>
          <w:shd w:val="clear" w:color="auto" w:fill="FFFFFF"/>
        </w:rPr>
        <w:br/>
        <w:t>i oświadczenia  podpisuje osoba nie widniejąca w dokument</w:t>
      </w:r>
      <w:r w:rsidRPr="00E75AD2">
        <w:rPr>
          <w:rFonts w:ascii="Arial" w:hAnsi="Arial" w:cs="Arial"/>
          <w:sz w:val="20"/>
        </w:rPr>
        <w:t>ach rejestrowych.</w:t>
      </w:r>
    </w:p>
    <w:p w:rsidR="00804F3E" w:rsidRPr="00E75AD2" w:rsidRDefault="00804F3E" w:rsidP="00804F3E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Na podstawie art. 44 </w:t>
      </w:r>
      <w:proofErr w:type="spellStart"/>
      <w:r w:rsidRPr="00E75AD2">
        <w:rPr>
          <w:rFonts w:ascii="Arial" w:hAnsi="Arial" w:cs="Arial"/>
          <w:sz w:val="20"/>
        </w:rPr>
        <w:t>uPzp</w:t>
      </w:r>
      <w:proofErr w:type="spellEnd"/>
      <w:r w:rsidRPr="00E75AD2">
        <w:rPr>
          <w:rFonts w:ascii="Arial" w:hAnsi="Arial" w:cs="Arial"/>
          <w:sz w:val="20"/>
        </w:rPr>
        <w:t xml:space="preserve"> Wykonawca składa wraz z ofertą </w:t>
      </w:r>
      <w:r w:rsidRPr="00E75AD2">
        <w:rPr>
          <w:rFonts w:ascii="Arial" w:hAnsi="Arial" w:cs="Arial"/>
          <w:b/>
          <w:bCs/>
          <w:sz w:val="20"/>
          <w:u w:val="single"/>
        </w:rPr>
        <w:t xml:space="preserve">oświadczenie o spełnieniu warunków udziału w postępowaniu </w:t>
      </w:r>
      <w:r w:rsidRPr="00E75AD2">
        <w:rPr>
          <w:rFonts w:ascii="Arial" w:hAnsi="Arial" w:cs="Arial"/>
          <w:sz w:val="20"/>
        </w:rPr>
        <w:t xml:space="preserve">z art. 22 ust 1 </w:t>
      </w:r>
      <w:proofErr w:type="spellStart"/>
      <w:r w:rsidRPr="00E75AD2">
        <w:rPr>
          <w:rFonts w:ascii="Arial" w:hAnsi="Arial" w:cs="Arial"/>
          <w:sz w:val="20"/>
        </w:rPr>
        <w:t>uPzp</w:t>
      </w:r>
      <w:proofErr w:type="spellEnd"/>
      <w:r w:rsidRPr="00E75AD2">
        <w:rPr>
          <w:rFonts w:ascii="Arial" w:hAnsi="Arial" w:cs="Arial"/>
          <w:sz w:val="20"/>
        </w:rPr>
        <w:t xml:space="preserve"> (wzór przedstawiony w załączniku nr 1 do niniejszej specyfikacji istotnych warunków zamówienia);</w:t>
      </w:r>
    </w:p>
    <w:p w:rsidR="00804F3E" w:rsidRPr="00E75AD2" w:rsidRDefault="00804F3E" w:rsidP="00804F3E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4</w:t>
      </w:r>
      <w:r w:rsidRPr="00E75AD2">
        <w:rPr>
          <w:rFonts w:ascii="Arial" w:hAnsi="Arial" w:cs="Arial"/>
          <w:b/>
          <w:i/>
          <w:sz w:val="20"/>
        </w:rPr>
        <w:t xml:space="preserve">. </w:t>
      </w:r>
      <w:r w:rsidRPr="00E75AD2">
        <w:rPr>
          <w:rFonts w:ascii="Arial" w:hAnsi="Arial"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E75AD2">
        <w:rPr>
          <w:rFonts w:ascii="Arial" w:hAnsi="Arial"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2) dokumentów dotyczących w szczególności:</w:t>
      </w:r>
    </w:p>
    <w:p w:rsidR="00804F3E" w:rsidRPr="00E75AD2" w:rsidRDefault="00804F3E" w:rsidP="00804F3E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a) zakresu dostępnych wykonawcy zasobów innego podmiotu,</w:t>
      </w:r>
    </w:p>
    <w:p w:rsidR="00804F3E" w:rsidRPr="00E75AD2" w:rsidRDefault="00804F3E" w:rsidP="00804F3E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804F3E" w:rsidRPr="00E75AD2" w:rsidRDefault="00804F3E" w:rsidP="00804F3E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c) charakteru stosunku, jaki będzie łączył wykonawcę z innym podmiotem,</w:t>
      </w:r>
    </w:p>
    <w:p w:rsidR="00804F3E" w:rsidRPr="00E75AD2" w:rsidRDefault="00804F3E" w:rsidP="00804F3E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d) zakresu i okresu udziału innego podmiotu przy wykonywaniu zamówienia.</w:t>
      </w:r>
    </w:p>
    <w:p w:rsidR="00804F3E" w:rsidRPr="00E31AEC" w:rsidRDefault="00804F3E" w:rsidP="00804F3E">
      <w:pPr>
        <w:pStyle w:val="Akapitzlist"/>
        <w:widowControl w:val="0"/>
        <w:numPr>
          <w:ilvl w:val="0"/>
          <w:numId w:val="21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804F3E" w:rsidRPr="00E31AEC" w:rsidRDefault="00804F3E" w:rsidP="00804F3E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E31AEC">
        <w:rPr>
          <w:rFonts w:ascii="Arial" w:hAnsi="Arial" w:cs="Arial"/>
          <w:b/>
        </w:rPr>
        <w:t>Opłacona Polisa</w:t>
      </w:r>
      <w:r w:rsidRPr="00E31AEC">
        <w:rPr>
          <w:rFonts w:ascii="Arial" w:hAnsi="Arial" w:cs="Arial"/>
        </w:rPr>
        <w:t xml:space="preserve">, a w przypadku jej braku innego dokumentu potwierdzającego, że </w:t>
      </w:r>
    </w:p>
    <w:p w:rsidR="00804F3E" w:rsidRPr="00E75AD2" w:rsidRDefault="00804F3E" w:rsidP="00804F3E">
      <w:pPr>
        <w:widowControl w:val="0"/>
        <w:ind w:left="142" w:firstLine="142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wykonawca jest ubezpieczony od odpowiedzialności cywilnej w zakresie prowadzonej        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     działalności obejmującej przedmiot zamówienia. </w:t>
      </w:r>
    </w:p>
    <w:p w:rsidR="00804F3E" w:rsidRPr="00E75AD2" w:rsidRDefault="00804F3E" w:rsidP="00804F3E">
      <w:pPr>
        <w:autoSpaceDE w:val="0"/>
        <w:spacing w:line="260" w:lineRule="exact"/>
        <w:jc w:val="both"/>
        <w:rPr>
          <w:rFonts w:ascii="Arial" w:hAnsi="Arial" w:cs="Arial"/>
          <w:b/>
          <w:i/>
          <w:sz w:val="20"/>
        </w:rPr>
      </w:pPr>
      <w:r w:rsidRPr="00E75AD2">
        <w:rPr>
          <w:rFonts w:ascii="Arial" w:hAnsi="Arial"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804F3E" w:rsidRPr="00E75AD2" w:rsidRDefault="00804F3E" w:rsidP="00804F3E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1)  </w:t>
      </w:r>
      <w:r w:rsidRPr="00E75AD2">
        <w:rPr>
          <w:rFonts w:ascii="Arial" w:hAnsi="Arial" w:cs="Arial"/>
          <w:bCs/>
          <w:sz w:val="20"/>
          <w:u w:val="single"/>
        </w:rPr>
        <w:t>oświadczenia o braku podstaw do wykluczenia</w:t>
      </w:r>
      <w:r w:rsidRPr="00E75AD2">
        <w:rPr>
          <w:rFonts w:ascii="Arial" w:hAnsi="Arial" w:cs="Arial"/>
          <w:sz w:val="20"/>
        </w:rPr>
        <w:t xml:space="preserve">  z art. 24 ust. 1, 2, </w:t>
      </w:r>
      <w:proofErr w:type="spellStart"/>
      <w:r w:rsidRPr="00E75AD2">
        <w:rPr>
          <w:rFonts w:ascii="Arial" w:hAnsi="Arial" w:cs="Arial"/>
          <w:sz w:val="20"/>
        </w:rPr>
        <w:t>uPzp</w:t>
      </w:r>
      <w:proofErr w:type="spellEnd"/>
      <w:r w:rsidRPr="00E75AD2">
        <w:rPr>
          <w:rFonts w:ascii="Arial" w:hAnsi="Arial" w:cs="Arial"/>
          <w:sz w:val="20"/>
        </w:rPr>
        <w:t xml:space="preserve"> (wzór przedstawiony w załączniku nr 1 do niniejszej specyfikacji istotnych warunków zamówienia);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5</w:t>
      </w:r>
      <w:r w:rsidRPr="00E75AD2">
        <w:rPr>
          <w:rFonts w:ascii="Arial" w:hAnsi="Arial" w:cs="Arial"/>
          <w:bCs/>
          <w:sz w:val="20"/>
        </w:rPr>
        <w:t xml:space="preserve">)  </w:t>
      </w:r>
      <w:r w:rsidRPr="00E75AD2">
        <w:rPr>
          <w:rFonts w:ascii="Arial" w:hAnsi="Arial"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804F3E" w:rsidRPr="00E31AEC" w:rsidRDefault="00804F3E" w:rsidP="00804F3E">
      <w:pPr>
        <w:pStyle w:val="Tekstpodstawowy31"/>
        <w:numPr>
          <w:ilvl w:val="0"/>
          <w:numId w:val="30"/>
        </w:numPr>
        <w:ind w:left="709" w:hanging="283"/>
        <w:rPr>
          <w:rFonts w:cs="Arial"/>
          <w:b w:val="0"/>
          <w:u w:val="none"/>
        </w:rPr>
      </w:pPr>
      <w:r w:rsidRPr="00E31AEC">
        <w:rPr>
          <w:rFonts w:cs="Arial"/>
          <w:snapToGrid w:val="0"/>
        </w:rPr>
        <w:t>Informacja dotycząca przynależności do grupy kapitałowej</w:t>
      </w:r>
      <w:r w:rsidRPr="00E31AEC">
        <w:rPr>
          <w:rFonts w:cs="Arial"/>
          <w:b w:val="0"/>
          <w:u w:val="none"/>
        </w:rPr>
        <w:t xml:space="preserve">, w rozumieniu ustawy z dnia 16 lutego 2007 r. o ochronie konkurencji i konsumentów (Dz. U. nr 50 poz. 331, z </w:t>
      </w:r>
      <w:proofErr w:type="spellStart"/>
      <w:r w:rsidRPr="00E31AEC">
        <w:rPr>
          <w:rFonts w:cs="Arial"/>
          <w:b w:val="0"/>
          <w:u w:val="none"/>
        </w:rPr>
        <w:t>póź</w:t>
      </w:r>
      <w:proofErr w:type="spellEnd"/>
      <w:r w:rsidRPr="00E31AEC">
        <w:rPr>
          <w:rFonts w:cs="Arial"/>
          <w:b w:val="0"/>
          <w:u w:val="none"/>
        </w:rPr>
        <w:t xml:space="preserve"> zm.)* złącznik nr 6 </w:t>
      </w:r>
    </w:p>
    <w:p w:rsidR="00804F3E" w:rsidRPr="00E75AD2" w:rsidRDefault="00804F3E" w:rsidP="00804F3E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04F3E" w:rsidRPr="00E75AD2" w:rsidRDefault="00804F3E" w:rsidP="00804F3E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O których mowa w: </w:t>
      </w:r>
    </w:p>
    <w:p w:rsidR="00804F3E" w:rsidRPr="00E75AD2" w:rsidRDefault="00804F3E" w:rsidP="00804F3E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804F3E" w:rsidRPr="00E75AD2" w:rsidRDefault="00804F3E" w:rsidP="00804F3E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804F3E" w:rsidRPr="00E75AD2" w:rsidRDefault="00804F3E" w:rsidP="00804F3E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E75AD2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804F3E" w:rsidRPr="00E75AD2" w:rsidRDefault="00804F3E" w:rsidP="00804F3E">
      <w:pPr>
        <w:numPr>
          <w:ilvl w:val="0"/>
          <w:numId w:val="8"/>
        </w:num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804F3E" w:rsidRPr="00E75AD2" w:rsidRDefault="00804F3E" w:rsidP="00804F3E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804F3E" w:rsidRPr="00E75AD2" w:rsidRDefault="00804F3E" w:rsidP="00804F3E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804F3E" w:rsidRPr="00E75AD2" w:rsidRDefault="00804F3E" w:rsidP="00804F3E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ind w:left="360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</w:rPr>
        <w:t>IX.2</w:t>
      </w:r>
      <w:r w:rsidRPr="00E75AD2">
        <w:rPr>
          <w:rFonts w:ascii="Arial" w:hAnsi="Arial" w:cs="Arial"/>
          <w:sz w:val="20"/>
        </w:rPr>
        <w:t xml:space="preserve"> </w:t>
      </w:r>
      <w:r w:rsidRPr="00E75AD2">
        <w:rPr>
          <w:rFonts w:ascii="Arial" w:hAnsi="Arial"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E75AD2">
        <w:rPr>
          <w:rFonts w:ascii="Arial" w:hAnsi="Arial" w:cs="Arial"/>
          <w:sz w:val="20"/>
        </w:rPr>
        <w:t xml:space="preserve">, Zamawiający żąda od Wykonawców: </w:t>
      </w:r>
    </w:p>
    <w:p w:rsidR="00804F3E" w:rsidRPr="00E31AEC" w:rsidRDefault="00804F3E" w:rsidP="00804F3E">
      <w:pPr>
        <w:pStyle w:val="Akapitzlist"/>
        <w:widowControl w:val="0"/>
        <w:numPr>
          <w:ilvl w:val="6"/>
          <w:numId w:val="7"/>
        </w:numPr>
        <w:ind w:left="426" w:firstLine="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zaświadczenia podmiotu uprawnionego do kontroli jakości potwierdzającego, że    </w:t>
      </w:r>
    </w:p>
    <w:p w:rsidR="00804F3E" w:rsidRPr="00E75AD2" w:rsidRDefault="00804F3E" w:rsidP="00804F3E">
      <w:pPr>
        <w:widowControl w:val="0"/>
        <w:ind w:left="426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dostarczane wyroby odpowiadają określonym normom lub specyfikacjom technicznym </w:t>
      </w:r>
    </w:p>
    <w:p w:rsidR="00804F3E" w:rsidRPr="00E75AD2" w:rsidRDefault="00804F3E" w:rsidP="00804F3E">
      <w:pPr>
        <w:widowControl w:val="0"/>
        <w:ind w:left="426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lub równoważne zaświadczenie wystawione przez podmiot mający siedzibę w innym      </w:t>
      </w:r>
    </w:p>
    <w:p w:rsidR="00804F3E" w:rsidRPr="00E75AD2" w:rsidRDefault="00804F3E" w:rsidP="00804F3E">
      <w:pPr>
        <w:widowControl w:val="0"/>
        <w:ind w:left="426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państwie członkowskim Europejskiego Obszaru Gospodarczego </w:t>
      </w:r>
    </w:p>
    <w:p w:rsidR="00804F3E" w:rsidRPr="00E75AD2" w:rsidRDefault="00804F3E" w:rsidP="00804F3E">
      <w:pPr>
        <w:widowControl w:val="0"/>
        <w:ind w:left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2.  </w:t>
      </w:r>
      <w:r w:rsidRPr="00E75AD2">
        <w:rPr>
          <w:rFonts w:ascii="Arial" w:hAnsi="Arial" w:cs="Arial"/>
          <w:b/>
          <w:sz w:val="20"/>
        </w:rPr>
        <w:t xml:space="preserve">  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certyfikaty lub deklaracje zgodności lub atesty dopuszczające wyroby do użytku, </w:t>
      </w:r>
    </w:p>
    <w:p w:rsidR="00804F3E" w:rsidRPr="00E31AEC" w:rsidRDefault="00804F3E" w:rsidP="00804F3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napToGrid w:val="0"/>
          <w:color w:val="000000"/>
          <w:szCs w:val="20"/>
          <w:lang w:val="pl-PL"/>
        </w:rPr>
        <w:t xml:space="preserve">       </w:t>
      </w:r>
      <w:r>
        <w:rPr>
          <w:rFonts w:ascii="Arial" w:hAnsi="Arial" w:cs="Arial"/>
          <w:snapToGrid w:val="0"/>
          <w:color w:val="000000"/>
          <w:szCs w:val="20"/>
          <w:lang w:val="pl-PL"/>
        </w:rPr>
        <w:t xml:space="preserve">    </w:t>
      </w:r>
      <w:r w:rsidRPr="00E31AEC">
        <w:rPr>
          <w:rFonts w:ascii="Arial" w:hAnsi="Arial" w:cs="Arial"/>
          <w:snapToGrid w:val="0"/>
          <w:color w:val="000000"/>
          <w:szCs w:val="20"/>
          <w:lang w:val="pl-PL"/>
        </w:rPr>
        <w:t xml:space="preserve"> </w:t>
      </w:r>
      <w:r w:rsidRPr="00E31AEC">
        <w:rPr>
          <w:rFonts w:ascii="Arial" w:hAnsi="Arial" w:cs="Arial"/>
          <w:szCs w:val="20"/>
          <w:lang w:val="pl-PL"/>
        </w:rPr>
        <w:t xml:space="preserve">Wykonawca przedstawi w ofercie ważne deklaracje zgodności EC, lub certyfikat CE oraz </w:t>
      </w:r>
    </w:p>
    <w:p w:rsidR="00804F3E" w:rsidRPr="00E31AEC" w:rsidRDefault="00804F3E" w:rsidP="00804F3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 dokumenty/informacje potwierdzające że wrób jest dopuszczony do obrotu na polskim </w:t>
      </w:r>
    </w:p>
    <w:p w:rsidR="00804F3E" w:rsidRPr="00E31AEC" w:rsidRDefault="00804F3E" w:rsidP="00804F3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rynku (zgodnie z obowiązującymi przepisami o wyrobach medycznych ). </w:t>
      </w:r>
    </w:p>
    <w:p w:rsidR="00804F3E" w:rsidRPr="00E31AEC" w:rsidRDefault="00804F3E" w:rsidP="00804F3E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3.  Opisy, fotografie z stron katalogowych wyrobów, narzędzi.</w:t>
      </w:r>
    </w:p>
    <w:p w:rsidR="00804F3E" w:rsidRPr="00E75AD2" w:rsidRDefault="00804F3E" w:rsidP="00804F3E">
      <w:pPr>
        <w:widowControl w:val="0"/>
        <w:rPr>
          <w:rStyle w:val="FontStyle50"/>
        </w:rPr>
      </w:pPr>
      <w:r w:rsidRPr="00E75AD2">
        <w:rPr>
          <w:rFonts w:ascii="Arial" w:hAnsi="Arial" w:cs="Arial"/>
          <w:sz w:val="20"/>
        </w:rPr>
        <w:t xml:space="preserve">        </w:t>
      </w:r>
      <w:r w:rsidRPr="00E75AD2">
        <w:rPr>
          <w:rStyle w:val="FontStyle50"/>
        </w:rPr>
        <w:t xml:space="preserve">  -   opisy, zdjęcia katalogowe wyrobów z podaniem której poz. zestawu dotyczy </w:t>
      </w:r>
    </w:p>
    <w:p w:rsidR="00804F3E" w:rsidRPr="00E75AD2" w:rsidRDefault="00804F3E" w:rsidP="00804F3E">
      <w:pPr>
        <w:widowControl w:val="0"/>
        <w:rPr>
          <w:rStyle w:val="FontStyle50"/>
        </w:rPr>
      </w:pPr>
      <w:r w:rsidRPr="00E75AD2">
        <w:rPr>
          <w:rStyle w:val="FontStyle50"/>
        </w:rPr>
        <w:t xml:space="preserve">             potwierdzające spełnienie wymagań minimalnych. Ulotki (Ew. karty charakterystyki) </w:t>
      </w:r>
    </w:p>
    <w:p w:rsidR="00804F3E" w:rsidRPr="00E75AD2" w:rsidRDefault="00804F3E" w:rsidP="00804F3E">
      <w:pPr>
        <w:widowControl w:val="0"/>
        <w:rPr>
          <w:rStyle w:val="FontStyle50"/>
        </w:rPr>
      </w:pPr>
      <w:r w:rsidRPr="00E75AD2">
        <w:rPr>
          <w:rStyle w:val="FontStyle50"/>
        </w:rPr>
        <w:t xml:space="preserve">             informujące o nazwie produktu, nazwie i adresie wytwórcy, przeznaczeniu,    </w:t>
      </w:r>
    </w:p>
    <w:p w:rsidR="00804F3E" w:rsidRDefault="00804F3E" w:rsidP="00804F3E">
      <w:pPr>
        <w:widowControl w:val="0"/>
        <w:rPr>
          <w:rStyle w:val="FontStyle50"/>
        </w:rPr>
      </w:pPr>
      <w:r w:rsidRPr="00E75AD2">
        <w:rPr>
          <w:rStyle w:val="FontStyle50"/>
        </w:rPr>
        <w:t xml:space="preserve">             właściwościach produktu/wyrobu  zastosowania, sposób postępowania z wyrobem.</w:t>
      </w:r>
    </w:p>
    <w:p w:rsidR="00804F3E" w:rsidRPr="00A82405" w:rsidRDefault="00A62AE4" w:rsidP="00A62AE4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</w:t>
      </w:r>
    </w:p>
    <w:p w:rsidR="00804F3E" w:rsidRPr="00E75AD2" w:rsidRDefault="00804F3E" w:rsidP="00804F3E">
      <w:pPr>
        <w:widowControl w:val="0"/>
        <w:rPr>
          <w:rStyle w:val="FontStyle50"/>
        </w:rPr>
      </w:pPr>
    </w:p>
    <w:p w:rsidR="00804F3E" w:rsidRPr="00E75AD2" w:rsidRDefault="00804F3E" w:rsidP="00804F3E">
      <w:pPr>
        <w:autoSpaceDE w:val="0"/>
        <w:spacing w:line="260" w:lineRule="exact"/>
        <w:ind w:left="426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</w:rPr>
        <w:t>IX 3.</w:t>
      </w:r>
      <w:r w:rsidRPr="00E75AD2">
        <w:rPr>
          <w:rFonts w:ascii="Arial" w:hAnsi="Arial" w:cs="Arial"/>
          <w:sz w:val="20"/>
        </w:rPr>
        <w:t xml:space="preserve"> Wykonawcy mogą wspólnie ubiegać się o udzielenie zamówienia, w </w:t>
      </w:r>
      <w:r w:rsidRPr="00E75AD2">
        <w:rPr>
          <w:rFonts w:ascii="Arial" w:hAnsi="Arial" w:cs="Arial"/>
          <w:color w:val="0000FF"/>
          <w:sz w:val="20"/>
        </w:rPr>
        <w:t xml:space="preserve"> </w:t>
      </w:r>
      <w:r w:rsidRPr="00E75AD2">
        <w:rPr>
          <w:rFonts w:ascii="Arial" w:hAnsi="Arial" w:cs="Arial"/>
          <w:sz w:val="20"/>
        </w:rPr>
        <w:t>przypadku, kiedy ofertę składa kilka podmiotów, oferta musi spełniać następujące warunki: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  wspólnie/ partnerów - należy załączyć do oferty 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804F3E" w:rsidRPr="00E75AD2" w:rsidRDefault="00804F3E" w:rsidP="00804F3E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804F3E" w:rsidRPr="00E75AD2" w:rsidRDefault="00804F3E" w:rsidP="00804F3E">
      <w:pPr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804F3E" w:rsidRPr="00E75AD2" w:rsidRDefault="00804F3E" w:rsidP="00804F3E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E75AD2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804F3E" w:rsidRPr="00E75AD2" w:rsidRDefault="00804F3E" w:rsidP="00804F3E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804F3E" w:rsidRPr="00E75AD2" w:rsidRDefault="00804F3E" w:rsidP="00804F3E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804F3E" w:rsidRPr="00E75AD2" w:rsidRDefault="00804F3E" w:rsidP="00804F3E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2. Zamawiający udzieli wyjaśnień niezwłocznie, jednak nie później niż na </w:t>
      </w:r>
      <w:r w:rsidRPr="00E75AD2">
        <w:rPr>
          <w:rFonts w:ascii="Arial" w:hAnsi="Arial" w:cs="Arial"/>
          <w:color w:val="FF0000"/>
          <w:sz w:val="20"/>
        </w:rPr>
        <w:t xml:space="preserve"> </w:t>
      </w:r>
      <w:r w:rsidRPr="00E75AD2">
        <w:rPr>
          <w:rFonts w:ascii="Arial" w:hAnsi="Arial" w:cs="Arial"/>
          <w:color w:val="000000"/>
          <w:sz w:val="20"/>
        </w:rPr>
        <w:t xml:space="preserve">2 </w:t>
      </w:r>
      <w:r w:rsidRPr="00E75AD2">
        <w:rPr>
          <w:rFonts w:ascii="Arial" w:hAnsi="Arial" w:cs="Arial"/>
          <w:sz w:val="20"/>
        </w:rPr>
        <w:t>dni przed upływem terminu składania ofert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10" w:history="1">
        <w:r w:rsidRPr="00E75AD2">
          <w:rPr>
            <w:rStyle w:val="Hipercze"/>
            <w:rFonts w:ascii="Arial" w:hAnsi="Arial" w:cs="Arial"/>
            <w:sz w:val="20"/>
          </w:rPr>
          <w:t>http://zoz.starachowice.sisco.info/</w:t>
        </w:r>
      </w:hyperlink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804F3E" w:rsidRPr="00E31AEC" w:rsidRDefault="00804F3E" w:rsidP="00804F3E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5</w:t>
      </w: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XI. Osoby uprawnione do porozumiewania się z wykonawcami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E75AD2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Kierownik Oddziału Kardiologicznego lek. med.  Grzegorz Fitas  </w:t>
      </w:r>
      <w:r w:rsidRPr="00E75AD2">
        <w:rPr>
          <w:rFonts w:ascii="Arial" w:hAnsi="Arial" w:cs="Arial"/>
          <w:sz w:val="20"/>
        </w:rPr>
        <w:t xml:space="preserve"> 041 273 96 09 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w godz. 09:00 – 12:00,</w:t>
      </w:r>
    </w:p>
    <w:p w:rsidR="00804F3E" w:rsidRPr="00E75AD2" w:rsidRDefault="00804F3E" w:rsidP="00804F3E">
      <w:pPr>
        <w:widowControl w:val="0"/>
        <w:rPr>
          <w:rFonts w:ascii="Arial" w:hAnsi="Arial" w:cs="Arial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E75AD2">
        <w:rPr>
          <w:rFonts w:ascii="Arial" w:hAnsi="Arial" w:cs="Arial"/>
          <w:sz w:val="20"/>
        </w:rPr>
        <w:t xml:space="preserve">Dział ds. Zamówień Publicznych  Włodzimierz Żyła tel. 041 2739182 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   w godz.09:00 – 14:00</w:t>
      </w:r>
    </w:p>
    <w:p w:rsidR="00804F3E" w:rsidRPr="00E31AEC" w:rsidRDefault="00804F3E" w:rsidP="00804F3E">
      <w:pPr>
        <w:pStyle w:val="Nagwek5"/>
        <w:rPr>
          <w:rFonts w:cs="Arial"/>
          <w:sz w:val="20"/>
        </w:rPr>
      </w:pPr>
    </w:p>
    <w:p w:rsidR="00804F3E" w:rsidRPr="00E31AEC" w:rsidRDefault="00804F3E" w:rsidP="00804F3E">
      <w:pPr>
        <w:pStyle w:val="Nagwek5"/>
        <w:rPr>
          <w:rFonts w:cs="Arial"/>
          <w:sz w:val="20"/>
        </w:rPr>
      </w:pPr>
      <w:r w:rsidRPr="00E31AEC">
        <w:rPr>
          <w:rFonts w:cs="Arial"/>
          <w:sz w:val="20"/>
        </w:rPr>
        <w:t>XII. Wadium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z w:val="20"/>
        </w:rPr>
        <w:t xml:space="preserve">Zamawiający nie przewiduje wnoszenia wadium 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XIII. Termin związania ofertą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XIV. Opis przygotowania oferty</w:t>
      </w:r>
    </w:p>
    <w:p w:rsidR="00804F3E" w:rsidRPr="00E75AD2" w:rsidRDefault="00804F3E" w:rsidP="00804F3E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1.</w:t>
      </w:r>
      <w:r w:rsidRPr="00E75AD2">
        <w:rPr>
          <w:rFonts w:ascii="Arial" w:hAnsi="Arial" w:cs="Arial"/>
          <w:b/>
          <w:snapToGrid w:val="0"/>
          <w:color w:val="000000"/>
          <w:sz w:val="20"/>
        </w:rPr>
        <w:tab/>
        <w:t>Przygotowanie oferty</w:t>
      </w:r>
    </w:p>
    <w:p w:rsidR="00804F3E" w:rsidRPr="00E75AD2" w:rsidRDefault="00804F3E" w:rsidP="00804F3E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804F3E" w:rsidRPr="00E75AD2" w:rsidRDefault="00804F3E" w:rsidP="00804F3E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0"/>
        </w:rPr>
        <w:t>5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  (cenowego) na nośniku elektronicznym (płyta CD).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2)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804F3E" w:rsidRPr="00E75AD2" w:rsidRDefault="00804F3E" w:rsidP="00804F3E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E75AD2">
        <w:rPr>
          <w:rFonts w:ascii="Arial" w:hAnsi="Arial" w:cs="Arial"/>
          <w:bCs/>
          <w:color w:val="000000"/>
          <w:sz w:val="20"/>
        </w:rPr>
        <w:t xml:space="preserve"> 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4)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5)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6)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804F3E" w:rsidRPr="00E31AEC" w:rsidRDefault="00804F3E" w:rsidP="00804F3E">
      <w:pPr>
        <w:pStyle w:val="Tekstblokowy"/>
        <w:rPr>
          <w:rFonts w:cs="Arial"/>
          <w:sz w:val="20"/>
        </w:rPr>
      </w:pPr>
      <w:r w:rsidRPr="00E31AEC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8)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804F3E" w:rsidRPr="00E75AD2" w:rsidRDefault="00804F3E" w:rsidP="00804F3E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9)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804F3E" w:rsidRPr="00E75AD2" w:rsidRDefault="00804F3E" w:rsidP="00804F3E">
      <w:pPr>
        <w:widowControl w:val="0"/>
        <w:numPr>
          <w:ilvl w:val="0"/>
          <w:numId w:val="1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które </w:t>
      </w:r>
    </w:p>
    <w:p w:rsidR="00804F3E" w:rsidRPr="00E75AD2" w:rsidRDefault="00804F3E" w:rsidP="00804F3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stanowią tajemnicę przedsiębiorstwa w rozumieniu przepisów o zwalczaniu nieuczciwej </w:t>
      </w:r>
    </w:p>
    <w:p w:rsidR="00804F3E" w:rsidRPr="00E75AD2" w:rsidRDefault="00804F3E" w:rsidP="00804F3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konkurencji) innym uczestnikom postępowania należy wyraźnie zaznaczyć i powinny być </w:t>
      </w:r>
    </w:p>
    <w:p w:rsidR="00804F3E" w:rsidRPr="00E75AD2" w:rsidRDefault="00804F3E" w:rsidP="00804F3E">
      <w:pPr>
        <w:widowControl w:val="0"/>
        <w:ind w:left="113" w:right="-530"/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    spięte i włożone w oddzielną nieprzezroczystą okładkę </w:t>
      </w:r>
      <w:r w:rsidRPr="00E75AD2">
        <w:rPr>
          <w:rFonts w:ascii="Arial" w:hAnsi="Arial" w:cs="Arial"/>
          <w:sz w:val="20"/>
        </w:rPr>
        <w:t>z oznakowaniem „</w:t>
      </w:r>
      <w:r w:rsidRPr="00E75AD2">
        <w:rPr>
          <w:rFonts w:ascii="Arial" w:hAnsi="Arial" w:cs="Arial"/>
          <w:b/>
          <w:sz w:val="20"/>
        </w:rPr>
        <w:t xml:space="preserve">TAJEMNICA  </w:t>
      </w:r>
    </w:p>
    <w:p w:rsidR="00804F3E" w:rsidRPr="00E31AEC" w:rsidRDefault="00804F3E" w:rsidP="00804F3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z w:val="20"/>
        </w:rPr>
        <w:t xml:space="preserve">         </w:t>
      </w:r>
      <w:r w:rsidRPr="00E31AEC">
        <w:rPr>
          <w:rFonts w:ascii="Arial" w:hAnsi="Arial" w:cs="Arial"/>
          <w:b/>
          <w:sz w:val="20"/>
        </w:rPr>
        <w:t>PRZEDSIĘBIORSTWA</w:t>
      </w:r>
      <w:r w:rsidRPr="00E31AEC">
        <w:rPr>
          <w:rFonts w:ascii="Arial" w:hAnsi="Arial" w:cs="Arial"/>
          <w:sz w:val="20"/>
        </w:rPr>
        <w:t>".</w:t>
      </w:r>
    </w:p>
    <w:p w:rsidR="00804F3E" w:rsidRPr="00E31AEC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31AEC" w:rsidRDefault="00804F3E" w:rsidP="00804F3E">
      <w:pPr>
        <w:widowControl w:val="0"/>
        <w:numPr>
          <w:ilvl w:val="0"/>
          <w:numId w:val="2"/>
        </w:numPr>
        <w:suppressAutoHyphens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>Oferta wspólna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E75AD2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E75AD2">
        <w:rPr>
          <w:rFonts w:ascii="Arial" w:hAnsi="Arial" w:cs="Arial"/>
          <w:snapToGrid w:val="0"/>
          <w:color w:val="000000"/>
          <w:sz w:val="20"/>
        </w:rPr>
        <w:cr/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3.   Inne wymagania dotyczące przygotowania oferty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804F3E" w:rsidRPr="00E31AEC" w:rsidRDefault="00804F3E" w:rsidP="00804F3E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804F3E" w:rsidRPr="00E75AD2" w:rsidRDefault="00804F3E" w:rsidP="00804F3E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E75AD2">
        <w:rPr>
          <w:rFonts w:ascii="Arial" w:hAnsi="Arial" w:cs="Arial"/>
          <w:bCs/>
          <w:sz w:val="20"/>
        </w:rPr>
        <w:t>Powiatowy Zakład Opieki Zdrowotnej z siedzibą w Starachowicach</w:t>
      </w:r>
    </w:p>
    <w:p w:rsidR="00804F3E" w:rsidRPr="00E75AD2" w:rsidRDefault="00804F3E" w:rsidP="00804F3E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E75AD2">
        <w:rPr>
          <w:rFonts w:ascii="Arial" w:hAnsi="Arial" w:cs="Arial"/>
          <w:bCs/>
          <w:sz w:val="20"/>
        </w:rPr>
        <w:t xml:space="preserve">ul. Radomska 70  27-200 Starachowice </w:t>
      </w:r>
    </w:p>
    <w:p w:rsidR="00804F3E" w:rsidRPr="00E75AD2" w:rsidRDefault="00804F3E" w:rsidP="00804F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E75AD2">
        <w:rPr>
          <w:rFonts w:ascii="Arial" w:hAnsi="Arial" w:cs="Arial"/>
          <w:sz w:val="20"/>
        </w:rPr>
        <w:t xml:space="preserve">  oznaczonej, </w:t>
      </w:r>
    </w:p>
    <w:p w:rsidR="00804F3E" w:rsidRPr="00E75AD2" w:rsidRDefault="00A62AE4" w:rsidP="00804F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napToGrid w:val="0"/>
          <w:color w:val="000000"/>
          <w:sz w:val="20"/>
        </w:rPr>
        <w:t xml:space="preserve">Kardiowerterów jedno i dwu jamowych </w:t>
      </w:r>
      <w:r w:rsidR="00804F3E" w:rsidRPr="009239D6">
        <w:rPr>
          <w:rFonts w:ascii="Arial" w:hAnsi="Arial" w:cs="Arial"/>
          <w:snapToGrid w:val="0"/>
          <w:color w:val="000000"/>
          <w:sz w:val="20"/>
        </w:rPr>
        <w:t>dla Powiatowego Zakładu Opieki  Zdrowotnej z siedzibą w Starachowicach</w:t>
      </w:r>
      <w:r w:rsidR="00804F3E" w:rsidRPr="00E75AD2">
        <w:rPr>
          <w:rFonts w:ascii="Arial" w:hAnsi="Arial" w:cs="Arial"/>
          <w:sz w:val="20"/>
          <w:u w:val="single"/>
        </w:rPr>
        <w:t xml:space="preserve"> dla Powiatowego Zakładu Opieki Zdrowotnej z siedzibą w Starachowicach sprawa numer </w:t>
      </w:r>
      <w:r w:rsidR="00804F3E">
        <w:rPr>
          <w:rFonts w:ascii="Arial" w:hAnsi="Arial" w:cs="Arial"/>
          <w:sz w:val="20"/>
          <w:u w:val="single"/>
        </w:rPr>
        <w:t>P/</w:t>
      </w:r>
      <w:r w:rsidR="00F76194">
        <w:rPr>
          <w:rFonts w:ascii="Arial" w:hAnsi="Arial" w:cs="Arial"/>
          <w:sz w:val="20"/>
          <w:u w:val="single"/>
        </w:rPr>
        <w:t>5</w:t>
      </w:r>
      <w:r w:rsidR="00483429">
        <w:rPr>
          <w:rFonts w:ascii="Arial" w:hAnsi="Arial" w:cs="Arial"/>
          <w:sz w:val="20"/>
          <w:u w:val="single"/>
        </w:rPr>
        <w:t>8</w:t>
      </w:r>
      <w:r w:rsidR="00804F3E">
        <w:rPr>
          <w:rFonts w:ascii="Arial" w:hAnsi="Arial" w:cs="Arial"/>
          <w:sz w:val="20"/>
          <w:u w:val="single"/>
        </w:rPr>
        <w:t>/09/2015/</w:t>
      </w:r>
      <w:r w:rsidR="00F76194">
        <w:rPr>
          <w:rFonts w:ascii="Arial" w:hAnsi="Arial" w:cs="Arial"/>
          <w:sz w:val="20"/>
          <w:u w:val="single"/>
        </w:rPr>
        <w:t>KARD</w:t>
      </w:r>
    </w:p>
    <w:p w:rsidR="00804F3E" w:rsidRPr="00E75AD2" w:rsidRDefault="00804F3E" w:rsidP="00804F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</w:rPr>
      </w:pPr>
      <w:r w:rsidRPr="00E75AD2">
        <w:rPr>
          <w:rFonts w:ascii="Arial" w:hAnsi="Arial" w:cs="Arial"/>
          <w:sz w:val="20"/>
          <w:u w:val="single"/>
        </w:rPr>
        <w:t>Oraz „nie otwierać przed terminem otwarcia ofert”.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XV. Miejsce oraz termin składania i otwarcia ofert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spacing w:line="260" w:lineRule="atLeast"/>
        <w:rPr>
          <w:rFonts w:ascii="Arial" w:hAnsi="Arial" w:cs="Arial"/>
          <w:sz w:val="20"/>
        </w:rPr>
      </w:pPr>
      <w:r w:rsidRPr="00E75AD2">
        <w:rPr>
          <w:rFonts w:ascii="Arial" w:hAnsi="Arial" w:cs="Arial"/>
          <w:b/>
          <w:sz w:val="20"/>
        </w:rPr>
        <w:t xml:space="preserve">1. Ofertę należy złożyć do </w:t>
      </w:r>
      <w:r w:rsidRPr="00E75AD2">
        <w:rPr>
          <w:rFonts w:ascii="Arial" w:hAnsi="Arial" w:cs="Arial"/>
          <w:b/>
          <w:spacing w:val="15"/>
          <w:sz w:val="20"/>
        </w:rPr>
        <w:t>dnia</w:t>
      </w:r>
      <w:r w:rsidRPr="00E75AD2">
        <w:rPr>
          <w:rFonts w:ascii="Arial" w:hAnsi="Arial" w:cs="Arial"/>
          <w:b/>
          <w:sz w:val="20"/>
        </w:rPr>
        <w:t xml:space="preserve"> </w:t>
      </w:r>
      <w:r w:rsidR="00A068AA">
        <w:rPr>
          <w:rFonts w:ascii="Arial" w:hAnsi="Arial" w:cs="Arial"/>
          <w:b/>
          <w:spacing w:val="20"/>
          <w:sz w:val="20"/>
        </w:rPr>
        <w:t>13.11</w:t>
      </w:r>
      <w:r>
        <w:rPr>
          <w:rFonts w:ascii="Arial" w:hAnsi="Arial" w:cs="Arial"/>
          <w:b/>
          <w:spacing w:val="20"/>
          <w:sz w:val="20"/>
        </w:rPr>
        <w:t>.</w:t>
      </w:r>
      <w:r w:rsidRPr="00E75AD2">
        <w:rPr>
          <w:rFonts w:ascii="Arial" w:hAnsi="Arial" w:cs="Arial"/>
          <w:b/>
          <w:spacing w:val="20"/>
          <w:sz w:val="20"/>
        </w:rPr>
        <w:t>2015</w:t>
      </w:r>
      <w:r w:rsidRPr="00E75AD2">
        <w:rPr>
          <w:rFonts w:ascii="Arial" w:hAnsi="Arial" w:cs="Arial"/>
          <w:b/>
          <w:sz w:val="20"/>
        </w:rPr>
        <w:t xml:space="preserve"> r. do godz. 12:00</w:t>
      </w:r>
      <w:r w:rsidRPr="00E75AD2">
        <w:rPr>
          <w:rFonts w:ascii="Arial" w:hAnsi="Arial" w:cs="Arial"/>
          <w:b/>
          <w:color w:val="FF6600"/>
          <w:sz w:val="20"/>
        </w:rPr>
        <w:t xml:space="preserve"> </w:t>
      </w:r>
      <w:r w:rsidRPr="00E75AD2">
        <w:rPr>
          <w:rFonts w:ascii="Arial" w:hAnsi="Arial" w:cs="Arial"/>
          <w:b/>
          <w:sz w:val="20"/>
        </w:rPr>
        <w:t>w siedzibie Zamawiającego w pok. 245</w:t>
      </w:r>
    </w:p>
    <w:p w:rsidR="00804F3E" w:rsidRPr="00E75AD2" w:rsidRDefault="00804F3E" w:rsidP="00804F3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</w:p>
    <w:p w:rsidR="00804F3E" w:rsidRPr="00E75AD2" w:rsidRDefault="00804F3E" w:rsidP="00804F3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E75AD2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804F3E" w:rsidRPr="00E75AD2" w:rsidRDefault="00804F3E" w:rsidP="00804F3E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ab/>
      </w:r>
    </w:p>
    <w:p w:rsidR="00804F3E" w:rsidRPr="00E31AEC" w:rsidRDefault="00804F3E" w:rsidP="00804F3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DF63E9">
        <w:rPr>
          <w:rFonts w:ascii="Arial" w:hAnsi="Arial" w:cs="Arial"/>
          <w:snapToGrid w:val="0"/>
          <w:color w:val="000000"/>
          <w:sz w:val="20"/>
        </w:rPr>
        <w:t>Miejsce</w:t>
      </w:r>
      <w:r w:rsidRPr="00E31AEC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F63E9">
        <w:rPr>
          <w:rFonts w:ascii="Arial" w:hAnsi="Arial" w:cs="Arial"/>
          <w:snapToGrid w:val="0"/>
          <w:color w:val="000000"/>
          <w:sz w:val="20"/>
        </w:rPr>
        <w:t>otwarcia</w:t>
      </w:r>
      <w:r w:rsidRPr="00E31AEC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DF63E9">
        <w:rPr>
          <w:rFonts w:ascii="Arial" w:hAnsi="Arial" w:cs="Arial"/>
          <w:snapToGrid w:val="0"/>
          <w:color w:val="000000"/>
          <w:sz w:val="20"/>
        </w:rPr>
        <w:t>ofert</w:t>
      </w:r>
      <w:r w:rsidRPr="00E31AEC">
        <w:rPr>
          <w:rFonts w:ascii="Arial" w:hAnsi="Arial" w:cs="Arial"/>
          <w:snapToGrid w:val="0"/>
          <w:color w:val="000000"/>
          <w:sz w:val="20"/>
        </w:rPr>
        <w:t>: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z w:val="20"/>
        </w:rPr>
      </w:pPr>
      <w:r w:rsidRPr="00E75AD2">
        <w:rPr>
          <w:rFonts w:ascii="Arial" w:hAnsi="Arial" w:cs="Arial"/>
          <w:b/>
          <w:sz w:val="20"/>
        </w:rPr>
        <w:t xml:space="preserve">Otwarcie ofert nastąpi w dniu </w:t>
      </w:r>
      <w:r w:rsidR="00A068AA">
        <w:rPr>
          <w:rFonts w:ascii="Arial" w:hAnsi="Arial" w:cs="Arial"/>
          <w:b/>
          <w:sz w:val="20"/>
        </w:rPr>
        <w:t>13.11.</w:t>
      </w:r>
      <w:r w:rsidRPr="00E75AD2">
        <w:rPr>
          <w:rFonts w:ascii="Arial" w:hAnsi="Arial" w:cs="Arial"/>
          <w:b/>
          <w:color w:val="000000"/>
          <w:sz w:val="20"/>
        </w:rPr>
        <w:t>2015r. o godz. 12:15</w:t>
      </w:r>
      <w:r w:rsidRPr="00E75AD2">
        <w:rPr>
          <w:rFonts w:ascii="Arial" w:hAnsi="Arial" w:cs="Arial"/>
          <w:b/>
          <w:sz w:val="20"/>
        </w:rPr>
        <w:t xml:space="preserve"> w siedzibie zamawiającego w pok. 202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804F3E" w:rsidRPr="00E75AD2" w:rsidRDefault="00804F3E" w:rsidP="00804F3E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.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804F3E" w:rsidRPr="00E75AD2" w:rsidRDefault="00804F3E" w:rsidP="00804F3E">
      <w:pPr>
        <w:widowControl w:val="0"/>
        <w:numPr>
          <w:ilvl w:val="1"/>
          <w:numId w:val="3"/>
        </w:numPr>
        <w:suppressAutoHyphens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XVI. Opis sposobu obliczenia ceny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XVIII. Kryteria oceny oferty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804F3E" w:rsidRPr="00E75AD2" w:rsidRDefault="00804F3E" w:rsidP="00804F3E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804F3E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804F3E" w:rsidRPr="00E75AD2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>Oferta spełniająca w najwyższym stopniu wymagania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804F3E" w:rsidRPr="00E75AD2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</w:rPr>
      </w:pPr>
    </w:p>
    <w:p w:rsidR="00804F3E" w:rsidRDefault="00804F3E" w:rsidP="00804F3E">
      <w:pPr>
        <w:pStyle w:val="Akapitzlist"/>
        <w:widowControl w:val="0"/>
        <w:numPr>
          <w:ilvl w:val="6"/>
          <w:numId w:val="7"/>
        </w:numPr>
        <w:tabs>
          <w:tab w:val="left" w:pos="0"/>
        </w:tabs>
        <w:ind w:left="0" w:right="101" w:firstLine="0"/>
        <w:rPr>
          <w:rFonts w:ascii="Arial" w:hAnsi="Arial" w:cs="Arial"/>
          <w:snapToGrid w:val="0"/>
        </w:rPr>
      </w:pPr>
      <w:r w:rsidRPr="00F016F5">
        <w:rPr>
          <w:rFonts w:ascii="Arial" w:hAnsi="Arial" w:cs="Arial"/>
          <w:snapToGrid w:val="0"/>
        </w:rPr>
        <w:t>Zastosowane wzory do obliczenia punktowego</w:t>
      </w:r>
      <w:r>
        <w:rPr>
          <w:rFonts w:ascii="Arial" w:hAnsi="Arial" w:cs="Arial"/>
          <w:snapToGrid w:val="0"/>
        </w:rPr>
        <w:t>:</w:t>
      </w:r>
    </w:p>
    <w:p w:rsidR="00804F3E" w:rsidRPr="00F016F5" w:rsidRDefault="00804F3E" w:rsidP="00804F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</w:rPr>
      </w:pPr>
    </w:p>
    <w:p w:rsidR="00804F3E" w:rsidRPr="00F016F5" w:rsidRDefault="00804F3E" w:rsidP="00804F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  <w:highlight w:val="white"/>
        </w:rPr>
      </w:pPr>
      <w:r w:rsidRPr="00F016F5">
        <w:rPr>
          <w:rFonts w:ascii="Arial" w:hAnsi="Arial" w:cs="Arial"/>
          <w:snapToGrid w:val="0"/>
        </w:rPr>
        <w:t xml:space="preserve"> </w:t>
      </w:r>
      <w:r w:rsidRPr="00F016F5">
        <w:rPr>
          <w:rFonts w:ascii="Arial" w:hAnsi="Arial" w:cs="Arial"/>
          <w:b/>
          <w:snapToGrid w:val="0"/>
          <w:color w:val="000000"/>
          <w:u w:val="single"/>
        </w:rPr>
        <w:t>Kryterium Oceny dla Pakietu</w:t>
      </w:r>
      <w:r w:rsidRPr="00F016F5">
        <w:rPr>
          <w:rFonts w:ascii="Arial" w:hAnsi="Arial" w:cs="Arial"/>
          <w:snapToGrid w:val="0"/>
        </w:rPr>
        <w:t xml:space="preserve"> </w:t>
      </w:r>
      <w:r w:rsidR="0035180B">
        <w:rPr>
          <w:rFonts w:ascii="Arial" w:hAnsi="Arial" w:cs="Arial"/>
          <w:b/>
          <w:snapToGrid w:val="0"/>
          <w:color w:val="000000"/>
          <w:u w:val="single"/>
        </w:rPr>
        <w:t>dla pakietu nr 2, 3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804F3E" w:rsidRPr="00A82405" w:rsidTr="00804F3E">
        <w:tc>
          <w:tcPr>
            <w:tcW w:w="6237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>97%</w:t>
            </w:r>
          </w:p>
        </w:tc>
      </w:tr>
      <w:tr w:rsidR="00804F3E" w:rsidRPr="00A82405" w:rsidTr="00804F3E">
        <w:tc>
          <w:tcPr>
            <w:tcW w:w="6237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>3%</w:t>
            </w:r>
          </w:p>
        </w:tc>
      </w:tr>
    </w:tbl>
    <w:p w:rsidR="00804F3E" w:rsidRPr="00A82405" w:rsidRDefault="00804F3E" w:rsidP="00804F3E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804F3E" w:rsidRPr="00A82405" w:rsidRDefault="00804F3E" w:rsidP="00804F3E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804F3E" w:rsidRPr="00A82405" w:rsidRDefault="00804F3E" w:rsidP="00804F3E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804F3E" w:rsidRPr="00A82405" w:rsidRDefault="00804F3E" w:rsidP="00804F3E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A82405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804F3E" w:rsidRPr="00A82405" w:rsidRDefault="00804F3E" w:rsidP="00804F3E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A82405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x 97% x 100 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Sposób oceny  :  oferta najtańsza spośród ofert nie odrzuconych otrzyma 9</w:t>
      </w:r>
      <w:r w:rsidR="0035180B">
        <w:rPr>
          <w:rFonts w:ascii="Arial" w:hAnsi="Arial" w:cs="Arial"/>
          <w:snapToGrid w:val="0"/>
          <w:color w:val="000000"/>
        </w:rPr>
        <w:t>7</w:t>
      </w:r>
      <w:r w:rsidRPr="00A82405">
        <w:rPr>
          <w:rFonts w:ascii="Arial" w:hAnsi="Arial" w:cs="Arial"/>
          <w:snapToGrid w:val="0"/>
          <w:color w:val="000000"/>
        </w:rPr>
        <w:t xml:space="preserve"> pkt  pozostałe proporcjonalnie mniej według przedstawionego wzoru 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WP – liczba otrzymanych punktów</w:t>
      </w:r>
    </w:p>
    <w:p w:rsidR="00804F3E" w:rsidRPr="00A82405" w:rsidRDefault="00804F3E" w:rsidP="00804F3E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804F3E" w:rsidRPr="00A82405" w:rsidRDefault="00804F3E" w:rsidP="00804F3E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804F3E" w:rsidRPr="00A82405" w:rsidRDefault="00804F3E" w:rsidP="00804F3E">
      <w:pPr>
        <w:pStyle w:val="Nagwek1"/>
        <w:ind w:left="360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804F3E" w:rsidRPr="00A82405" w:rsidRDefault="00804F3E" w:rsidP="00804F3E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804F3E" w:rsidRPr="00A82405" w:rsidRDefault="00804F3E" w:rsidP="00804F3E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804F3E" w:rsidRPr="00A82405" w:rsidRDefault="00804F3E" w:rsidP="00804F3E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804F3E" w:rsidRPr="00A82405" w:rsidRDefault="00804F3E" w:rsidP="00804F3E">
      <w:pPr>
        <w:pStyle w:val="Akapitzlist"/>
        <w:ind w:left="36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 xml:space="preserve">       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LP = WC+WP</w:t>
      </w:r>
    </w:p>
    <w:p w:rsidR="00804F3E" w:rsidRPr="00A82405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</w:p>
    <w:p w:rsidR="00804F3E" w:rsidRPr="00A82405" w:rsidRDefault="0035180B" w:rsidP="00804F3E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color w:val="000000"/>
          <w:sz w:val="20"/>
          <w:u w:val="single"/>
        </w:rPr>
      </w:pPr>
      <w:r>
        <w:rPr>
          <w:rFonts w:ascii="Arial" w:hAnsi="Arial" w:cs="Arial"/>
          <w:b/>
          <w:snapToGrid w:val="0"/>
          <w:color w:val="000000"/>
          <w:sz w:val="20"/>
          <w:u w:val="single"/>
        </w:rPr>
        <w:t>Kryterium Oceny dla Pakietu nr</w:t>
      </w:r>
      <w:r w:rsidR="00804F3E" w:rsidRPr="00A82405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0"/>
          <w:u w:val="single"/>
        </w:rPr>
        <w:t>1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</w:p>
    <w:p w:rsidR="00804F3E" w:rsidRPr="00A82405" w:rsidRDefault="00804F3E" w:rsidP="00804F3E">
      <w:pPr>
        <w:widowControl w:val="0"/>
        <w:pBdr>
          <w:bottom w:val="single" w:sz="6" w:space="1" w:color="auto"/>
        </w:pBdr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| </w:t>
      </w:r>
      <w:r w:rsidRPr="00A82405">
        <w:rPr>
          <w:rFonts w:ascii="Arial" w:hAnsi="Arial" w:cs="Arial"/>
          <w:b/>
          <w:snapToGrid w:val="0"/>
          <w:color w:val="000000"/>
          <w:sz w:val="20"/>
          <w:highlight w:val="white"/>
          <w:u w:val="single"/>
        </w:rPr>
        <w:t xml:space="preserve">Nazwa kryterium                 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                          |</w:t>
      </w:r>
      <w:r w:rsidRPr="00A82405">
        <w:rPr>
          <w:rFonts w:ascii="Arial" w:hAnsi="Arial" w:cs="Arial"/>
          <w:b/>
          <w:snapToGrid w:val="0"/>
          <w:color w:val="000000"/>
          <w:sz w:val="20"/>
          <w:highlight w:val="white"/>
          <w:u w:val="single"/>
        </w:rPr>
        <w:t>Waga</w:t>
      </w: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|</w:t>
      </w:r>
    </w:p>
    <w:p w:rsidR="00804F3E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804F3E" w:rsidRPr="00A82405" w:rsidTr="00804F3E">
        <w:tc>
          <w:tcPr>
            <w:tcW w:w="6237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A82405">
              <w:rPr>
                <w:rFonts w:ascii="Arial" w:hAnsi="Arial" w:cs="Arial"/>
                <w:color w:val="000000"/>
                <w:sz w:val="20"/>
              </w:rPr>
              <w:t>7%</w:t>
            </w:r>
          </w:p>
        </w:tc>
      </w:tr>
      <w:tr w:rsidR="00804F3E" w:rsidRPr="00A82405" w:rsidTr="00804F3E">
        <w:tc>
          <w:tcPr>
            <w:tcW w:w="6237" w:type="dxa"/>
          </w:tcPr>
          <w:p w:rsidR="00804F3E" w:rsidRPr="00DF63E9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F63E9">
              <w:rPr>
                <w:rFonts w:ascii="Arial" w:hAnsi="Arial" w:cs="Arial"/>
                <w:snapToGrid w:val="0"/>
                <w:color w:val="000000"/>
                <w:sz w:val="20"/>
                <w:highlight w:val="white"/>
              </w:rPr>
              <w:t xml:space="preserve">jakość  </w:t>
            </w:r>
          </w:p>
        </w:tc>
        <w:tc>
          <w:tcPr>
            <w:tcW w:w="2694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804F3E" w:rsidRPr="00A82405" w:rsidTr="00804F3E">
        <w:tc>
          <w:tcPr>
            <w:tcW w:w="6237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804F3E" w:rsidRPr="00A82405" w:rsidRDefault="00804F3E" w:rsidP="00804F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405">
              <w:rPr>
                <w:rFonts w:ascii="Arial" w:hAnsi="Arial" w:cs="Arial"/>
                <w:color w:val="000000"/>
                <w:sz w:val="20"/>
              </w:rPr>
              <w:t>3%</w:t>
            </w:r>
          </w:p>
        </w:tc>
      </w:tr>
    </w:tbl>
    <w:p w:rsidR="00804F3E" w:rsidRPr="00A82405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</w:p>
    <w:p w:rsidR="00804F3E" w:rsidRPr="00A82405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A82405">
        <w:rPr>
          <w:rFonts w:ascii="Arial" w:hAnsi="Arial" w:cs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804F3E" w:rsidRPr="00A82405" w:rsidRDefault="00804F3E" w:rsidP="00804F3E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A82405">
        <w:rPr>
          <w:rFonts w:ascii="Arial" w:hAnsi="Arial" w:cs="Arial"/>
          <w:snapToGrid w:val="0"/>
          <w:color w:val="000000"/>
          <w:sz w:val="20"/>
        </w:rPr>
        <w:t xml:space="preserve">2. Zastosowane wzory do obliczenia punktowego </w:t>
      </w:r>
    </w:p>
    <w:p w:rsidR="00804F3E" w:rsidRPr="00A82405" w:rsidRDefault="00804F3E" w:rsidP="00804F3E">
      <w:pPr>
        <w:pStyle w:val="Nagwek2"/>
        <w:rPr>
          <w:rFonts w:cs="Arial"/>
          <w:b/>
          <w:sz w:val="20"/>
          <w:highlight w:val="white"/>
        </w:rPr>
      </w:pPr>
      <w:r w:rsidRPr="00A82405">
        <w:rPr>
          <w:rFonts w:cs="Arial"/>
          <w:b/>
          <w:sz w:val="20"/>
          <w:highlight w:val="white"/>
        </w:rPr>
        <w:t>Nazwa kryterium   : cena 67%</w:t>
      </w:r>
    </w:p>
    <w:p w:rsidR="00804F3E" w:rsidRPr="00A82405" w:rsidRDefault="00804F3E" w:rsidP="00804F3E">
      <w:pPr>
        <w:pStyle w:val="Nagwek1"/>
        <w:rPr>
          <w:rFonts w:cs="Arial"/>
          <w:sz w:val="20"/>
          <w:highlight w:val="white"/>
        </w:rPr>
      </w:pPr>
      <w:r w:rsidRPr="00A82405">
        <w:rPr>
          <w:rFonts w:cs="Arial"/>
          <w:sz w:val="20"/>
          <w:highlight w:val="white"/>
        </w:rPr>
        <w:t xml:space="preserve">Wzór  : </w:t>
      </w:r>
      <w:proofErr w:type="spellStart"/>
      <w:r w:rsidRPr="00A82405">
        <w:rPr>
          <w:rFonts w:cs="Arial"/>
          <w:sz w:val="20"/>
          <w:highlight w:val="white"/>
        </w:rPr>
        <w:t>Wn</w:t>
      </w:r>
      <w:proofErr w:type="spellEnd"/>
      <w:r w:rsidRPr="00A82405">
        <w:rPr>
          <w:rFonts w:cs="Arial"/>
          <w:sz w:val="20"/>
          <w:highlight w:val="white"/>
        </w:rPr>
        <w:t xml:space="preserve"> / </w:t>
      </w:r>
      <w:proofErr w:type="spellStart"/>
      <w:r w:rsidRPr="00A82405">
        <w:rPr>
          <w:rFonts w:cs="Arial"/>
          <w:sz w:val="20"/>
          <w:highlight w:val="white"/>
        </w:rPr>
        <w:t>Wb</w:t>
      </w:r>
      <w:proofErr w:type="spellEnd"/>
      <w:r w:rsidRPr="00A82405">
        <w:rPr>
          <w:rFonts w:cs="Arial"/>
          <w:sz w:val="20"/>
          <w:highlight w:val="white"/>
        </w:rPr>
        <w:t xml:space="preserve"> x 67% x 100 = W</w:t>
      </w:r>
      <w:r>
        <w:rPr>
          <w:rFonts w:cs="Arial"/>
          <w:sz w:val="20"/>
          <w:highlight w:val="white"/>
        </w:rPr>
        <w:t>C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Sposób oceny  :  oferta najtańsza spośród ofert nie odrzuconych otrzyma 67 pkt  pozostałe proporcjonalnie mniej według przedstawionego wzoru 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  <w:proofErr w:type="spellStart"/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 – wartość najtańszej oferty nie odrzuconej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  <w:proofErr w:type="spellStart"/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 xml:space="preserve"> – wartość oferty badanej nie odrzuconej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>100 – stały wskaźnik  ;  70% - znaczenie kryterium</w:t>
      </w:r>
    </w:p>
    <w:p w:rsidR="00804F3E" w:rsidRPr="00A82405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A82405">
        <w:rPr>
          <w:rFonts w:ascii="Arial" w:hAnsi="Arial" w:cs="Arial"/>
          <w:snapToGrid w:val="0"/>
          <w:color w:val="000000"/>
          <w:sz w:val="20"/>
          <w:highlight w:val="white"/>
        </w:rPr>
        <w:t>WP – liczba otrzymanych punktów</w:t>
      </w:r>
    </w:p>
    <w:p w:rsidR="00804F3E" w:rsidRPr="00A82405" w:rsidRDefault="00804F3E" w:rsidP="00804F3E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>Nazwa kryterium : jakość 30%</w:t>
      </w:r>
    </w:p>
    <w:p w:rsidR="00804F3E" w:rsidRPr="00A82405" w:rsidRDefault="00804F3E" w:rsidP="00804F3E">
      <w:pPr>
        <w:pStyle w:val="Nagwek1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</w:t>
      </w:r>
      <w:proofErr w:type="spellStart"/>
      <w:r w:rsidRPr="00A82405">
        <w:rPr>
          <w:rFonts w:cs="Arial"/>
          <w:sz w:val="20"/>
        </w:rPr>
        <w:t>Jb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Jmax</w:t>
      </w:r>
      <w:proofErr w:type="spellEnd"/>
      <w:r w:rsidRPr="00A82405">
        <w:rPr>
          <w:rFonts w:cs="Arial"/>
          <w:sz w:val="20"/>
        </w:rPr>
        <w:t xml:space="preserve">  x  30%  x  100  = J</w:t>
      </w:r>
    </w:p>
    <w:p w:rsidR="00804F3E" w:rsidRPr="00A82405" w:rsidRDefault="00804F3E" w:rsidP="00804F3E">
      <w:pPr>
        <w:rPr>
          <w:rFonts w:ascii="Arial" w:hAnsi="Arial" w:cs="Arial"/>
          <w:sz w:val="20"/>
        </w:rPr>
      </w:pPr>
      <w:proofErr w:type="spellStart"/>
      <w:r w:rsidRPr="00A82405">
        <w:rPr>
          <w:rFonts w:ascii="Arial" w:hAnsi="Arial" w:cs="Arial"/>
          <w:sz w:val="20"/>
        </w:rPr>
        <w:t>Jb</w:t>
      </w:r>
      <w:proofErr w:type="spellEnd"/>
      <w:r w:rsidRPr="00A82405">
        <w:rPr>
          <w:rFonts w:ascii="Arial" w:hAnsi="Arial" w:cs="Arial"/>
          <w:sz w:val="20"/>
        </w:rPr>
        <w:t xml:space="preserve"> – suma pkt  cząstkowych za jakość oferty ocenianej przyznane wg punktacji opisanej w </w:t>
      </w:r>
      <w:proofErr w:type="spellStart"/>
      <w:r w:rsidRPr="00A82405">
        <w:rPr>
          <w:rFonts w:ascii="Arial" w:hAnsi="Arial" w:cs="Arial"/>
          <w:sz w:val="20"/>
        </w:rPr>
        <w:t>zał</w:t>
      </w:r>
      <w:proofErr w:type="spellEnd"/>
      <w:r w:rsidRPr="00A82405">
        <w:rPr>
          <w:rFonts w:ascii="Arial" w:hAnsi="Arial" w:cs="Arial"/>
          <w:sz w:val="20"/>
        </w:rPr>
        <w:t xml:space="preserve"> nr 2 do </w:t>
      </w:r>
      <w:proofErr w:type="spellStart"/>
      <w:r w:rsidRPr="00A82405">
        <w:rPr>
          <w:rFonts w:ascii="Arial" w:hAnsi="Arial" w:cs="Arial"/>
          <w:sz w:val="20"/>
        </w:rPr>
        <w:t>siwz</w:t>
      </w:r>
      <w:proofErr w:type="spellEnd"/>
    </w:p>
    <w:p w:rsidR="00804F3E" w:rsidRPr="00A82405" w:rsidRDefault="00804F3E" w:rsidP="00804F3E">
      <w:pPr>
        <w:rPr>
          <w:rFonts w:ascii="Arial" w:hAnsi="Arial" w:cs="Arial"/>
          <w:sz w:val="20"/>
        </w:rPr>
      </w:pPr>
      <w:proofErr w:type="spellStart"/>
      <w:r w:rsidRPr="00A82405">
        <w:rPr>
          <w:rFonts w:ascii="Arial" w:hAnsi="Arial" w:cs="Arial"/>
          <w:sz w:val="20"/>
        </w:rPr>
        <w:t>Jmax</w:t>
      </w:r>
      <w:proofErr w:type="spellEnd"/>
      <w:r w:rsidRPr="00A82405">
        <w:rPr>
          <w:rFonts w:ascii="Arial" w:hAnsi="Arial" w:cs="Arial"/>
          <w:sz w:val="20"/>
        </w:rPr>
        <w:t xml:space="preserve"> – max . suma pkt cząstkowe za jakość z ofert nie odrzuconych przyznanych wg punktacji opisanej w </w:t>
      </w:r>
      <w:proofErr w:type="spellStart"/>
      <w:r w:rsidRPr="00A82405">
        <w:rPr>
          <w:rFonts w:ascii="Arial" w:hAnsi="Arial" w:cs="Arial"/>
          <w:sz w:val="20"/>
        </w:rPr>
        <w:t>zał</w:t>
      </w:r>
      <w:proofErr w:type="spellEnd"/>
      <w:r w:rsidRPr="00A82405">
        <w:rPr>
          <w:rFonts w:ascii="Arial" w:hAnsi="Arial" w:cs="Arial"/>
          <w:sz w:val="20"/>
        </w:rPr>
        <w:t xml:space="preserve"> nr 2 do </w:t>
      </w:r>
      <w:proofErr w:type="spellStart"/>
      <w:r w:rsidRPr="00A82405">
        <w:rPr>
          <w:rFonts w:ascii="Arial" w:hAnsi="Arial" w:cs="Arial"/>
          <w:sz w:val="20"/>
        </w:rPr>
        <w:t>siwz</w:t>
      </w:r>
      <w:proofErr w:type="spellEnd"/>
    </w:p>
    <w:p w:rsidR="00804F3E" w:rsidRPr="00A82405" w:rsidRDefault="00804F3E" w:rsidP="00804F3E">
      <w:pPr>
        <w:rPr>
          <w:rFonts w:ascii="Arial" w:hAnsi="Arial" w:cs="Arial"/>
          <w:sz w:val="20"/>
        </w:rPr>
      </w:pPr>
      <w:r w:rsidRPr="00A82405">
        <w:rPr>
          <w:rFonts w:ascii="Arial" w:hAnsi="Arial" w:cs="Arial"/>
          <w:sz w:val="20"/>
        </w:rPr>
        <w:t>30% - znaczenie kryterium ;  100 – stały wskaźnik</w:t>
      </w:r>
    </w:p>
    <w:p w:rsidR="00804F3E" w:rsidRPr="00A82405" w:rsidRDefault="00804F3E" w:rsidP="00804F3E">
      <w:pPr>
        <w:rPr>
          <w:rFonts w:ascii="Arial" w:hAnsi="Arial" w:cs="Arial"/>
          <w:sz w:val="20"/>
        </w:rPr>
      </w:pPr>
      <w:r w:rsidRPr="00A82405">
        <w:rPr>
          <w:rFonts w:ascii="Arial" w:hAnsi="Arial" w:cs="Arial"/>
          <w:sz w:val="20"/>
        </w:rPr>
        <w:t>J – liczba otrzymanych punktów w kryterium jakość</w:t>
      </w: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  <w:r w:rsidRPr="00A82405">
        <w:rPr>
          <w:rFonts w:cs="Arial"/>
          <w:sz w:val="20"/>
        </w:rPr>
        <w:t xml:space="preserve"> Oferta która uzyska najwyższą ilość punktów cząstkowych zgodnie z punktacją opisaną w zał. Nr 2 do SIWZ otrzyma 30 pkt, . Oferty które uzyskają mniej punktów cząstkowych ocenione zostaną  według przedstawionego wyżej wzoru</w:t>
      </w:r>
    </w:p>
    <w:p w:rsidR="00804F3E" w:rsidRPr="00A82405" w:rsidRDefault="00804F3E" w:rsidP="00804F3E">
      <w:pPr>
        <w:pStyle w:val="Tekstpodstawowy"/>
        <w:tabs>
          <w:tab w:val="left" w:pos="14247"/>
          <w:tab w:val="left" w:pos="14400"/>
          <w:tab w:val="left" w:pos="14531"/>
        </w:tabs>
        <w:ind w:left="360" w:hanging="360"/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804F3E" w:rsidRPr="00A82405" w:rsidRDefault="00804F3E" w:rsidP="00804F3E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804F3E" w:rsidRPr="00A82405" w:rsidRDefault="00804F3E" w:rsidP="00804F3E">
      <w:pPr>
        <w:pStyle w:val="Nagwek1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WP2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804F3E" w:rsidRPr="00A82405" w:rsidRDefault="00804F3E" w:rsidP="00804F3E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804F3E" w:rsidRPr="00A82405" w:rsidRDefault="00804F3E" w:rsidP="00804F3E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804F3E" w:rsidRPr="00A82405" w:rsidRDefault="00804F3E" w:rsidP="00804F3E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804F3E" w:rsidRPr="00A82405" w:rsidRDefault="00804F3E" w:rsidP="00804F3E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>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804F3E" w:rsidRPr="00A82405" w:rsidRDefault="00804F3E" w:rsidP="00804F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A82405">
        <w:rPr>
          <w:rFonts w:cs="Arial"/>
          <w:b/>
          <w:bCs/>
          <w:sz w:val="20"/>
        </w:rPr>
        <w:t>LP = WC+J+WP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XX. Zabezpieczenie należytego wykonania umowy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XXI. Warunki umowy</w:t>
      </w:r>
    </w:p>
    <w:p w:rsidR="00804F3E" w:rsidRPr="00E75AD2" w:rsidRDefault="00804F3E" w:rsidP="00804F3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1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804F3E" w:rsidRPr="00E75AD2" w:rsidRDefault="00804F3E" w:rsidP="00804F3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2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804F3E" w:rsidRPr="00E75AD2" w:rsidRDefault="00804F3E" w:rsidP="00804F3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3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804F3E" w:rsidRPr="00E75AD2" w:rsidRDefault="00804F3E" w:rsidP="00804F3E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4</w:t>
      </w:r>
      <w:r w:rsidRPr="00E75AD2">
        <w:rPr>
          <w:rFonts w:ascii="Arial" w:hAnsi="Arial" w:cs="Arial"/>
          <w:snapToGrid w:val="0"/>
          <w:color w:val="000000"/>
          <w:sz w:val="20"/>
        </w:rPr>
        <w:tab/>
        <w:t>Postanowienia umowy zawarto w: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     projekcie umowy, który stanowi załącznik  nr </w:t>
      </w:r>
      <w:r w:rsidR="005A05F3">
        <w:rPr>
          <w:rFonts w:ascii="Arial" w:hAnsi="Arial" w:cs="Arial"/>
          <w:snapToGrid w:val="0"/>
          <w:sz w:val="20"/>
        </w:rPr>
        <w:t>4</w:t>
      </w:r>
      <w:r w:rsidRPr="00E75AD2">
        <w:rPr>
          <w:rFonts w:ascii="Arial" w:hAnsi="Arial" w:cs="Arial"/>
          <w:snapToGrid w:val="0"/>
          <w:sz w:val="20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</w:rPr>
        <w:t xml:space="preserve">do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</w:rPr>
        <w:t>.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 xml:space="preserve">5  Zamawiający zastrzega sobie możliwość zmniejszenia ilości zamawianego towaru w trakcie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804F3E" w:rsidRPr="00E75AD2" w:rsidRDefault="00804F3E" w:rsidP="00804F3E">
      <w:pPr>
        <w:widowControl w:val="0"/>
        <w:rPr>
          <w:rFonts w:ascii="Arial" w:hAnsi="Arial" w:cs="Arial"/>
          <w:snapToGrid w:val="0"/>
          <w:sz w:val="20"/>
        </w:rPr>
      </w:pPr>
      <w:r w:rsidRPr="00E75AD2">
        <w:rPr>
          <w:rFonts w:ascii="Arial" w:hAnsi="Arial" w:cs="Arial"/>
          <w:snapToGrid w:val="0"/>
          <w:sz w:val="20"/>
        </w:rPr>
        <w:t xml:space="preserve">    można było przewidzieć w chwili wyboru najkorzystniejszej oferty i podpisywania umowy.</w:t>
      </w:r>
    </w:p>
    <w:p w:rsidR="00804F3E" w:rsidRPr="00E75AD2" w:rsidRDefault="00804F3E" w:rsidP="00804F3E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XXII. Środki ochrony prawnej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E75AD2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E75AD2">
        <w:rPr>
          <w:rFonts w:ascii="Arial" w:hAnsi="Arial" w:cs="Arial"/>
          <w:bCs/>
          <w:color w:val="000000"/>
          <w:sz w:val="20"/>
        </w:rPr>
        <w:t>Wykonawca  mo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ż</w:t>
      </w:r>
      <w:r w:rsidRPr="00E75AD2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E75AD2">
        <w:rPr>
          <w:rFonts w:ascii="Arial" w:hAnsi="Arial" w:cs="Arial"/>
          <w:bCs/>
          <w:color w:val="000000"/>
          <w:sz w:val="20"/>
        </w:rPr>
        <w:t>zamawiaj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ą</w:t>
      </w:r>
      <w:r w:rsidRPr="00E75AD2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ś</w:t>
      </w:r>
      <w:r w:rsidRPr="00E75AD2">
        <w:rPr>
          <w:rFonts w:ascii="Arial" w:hAnsi="Arial" w:cs="Arial"/>
          <w:bCs/>
          <w:color w:val="000000"/>
          <w:sz w:val="20"/>
        </w:rPr>
        <w:t>ci podj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ę</w:t>
      </w:r>
      <w:r w:rsidRPr="00E75AD2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ś</w:t>
      </w:r>
      <w:r w:rsidRPr="00E75AD2">
        <w:rPr>
          <w:rFonts w:ascii="Arial" w:hAnsi="Arial" w:cs="Arial"/>
          <w:bCs/>
          <w:color w:val="000000"/>
          <w:sz w:val="20"/>
        </w:rPr>
        <w:t>ci, do której jest on zobowi</w:t>
      </w:r>
      <w:r w:rsidRPr="00E75AD2">
        <w:rPr>
          <w:rFonts w:ascii="Arial" w:eastAsia="TimesNewRoman,Bold" w:hAnsi="Arial" w:cs="Arial"/>
          <w:bCs/>
          <w:color w:val="000000"/>
          <w:sz w:val="20"/>
        </w:rPr>
        <w:t>ą</w:t>
      </w:r>
      <w:r w:rsidRPr="00E75AD2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E75AD2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E75AD2">
        <w:rPr>
          <w:rFonts w:ascii="Arial" w:hAnsi="Arial" w:cs="Arial"/>
          <w:bCs/>
          <w:color w:val="000000"/>
          <w:sz w:val="20"/>
        </w:rPr>
        <w:t>.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E75AD2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XXIII. Ogłoszenia wyników przetargu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napToGrid w:val="0"/>
          <w:color w:val="000000"/>
          <w:sz w:val="20"/>
        </w:rPr>
        <w:t>XXIV. Postanowienia końcowe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zamawiający umożliwi kopiowanie dokumentów odpłatnie, cena za 1 stronę 0,60 zł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udostępnienie może mieć miejsce wyłącznie w siedzibie zamawiającego oraz w czasie godzin jego urzędowania.</w:t>
      </w:r>
    </w:p>
    <w:p w:rsidR="00804F3E" w:rsidRPr="00E75AD2" w:rsidRDefault="00804F3E" w:rsidP="00804F3E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804F3E" w:rsidRPr="00E75AD2" w:rsidRDefault="00804F3E" w:rsidP="00804F3E">
      <w:pPr>
        <w:widowControl w:val="0"/>
        <w:ind w:left="57"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804F3E" w:rsidRPr="00E31AEC" w:rsidRDefault="00804F3E" w:rsidP="00804F3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>XXV. Załączniki</w:t>
      </w:r>
    </w:p>
    <w:p w:rsidR="00804F3E" w:rsidRPr="00E31AEC" w:rsidRDefault="00804F3E" w:rsidP="00804F3E">
      <w:pPr>
        <w:pStyle w:val="Akapitzlist"/>
        <w:widowControl w:val="0"/>
        <w:numPr>
          <w:ilvl w:val="6"/>
          <w:numId w:val="32"/>
        </w:numPr>
        <w:ind w:left="284" w:right="-530" w:firstLine="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Formularz ofertowy - </w:t>
      </w:r>
      <w:r w:rsidRPr="00E31AEC">
        <w:rPr>
          <w:rFonts w:ascii="Arial" w:hAnsi="Arial" w:cs="Arial"/>
          <w:color w:val="000000"/>
        </w:rPr>
        <w:t>załącznik nr 1</w:t>
      </w:r>
    </w:p>
    <w:p w:rsidR="00804F3E" w:rsidRPr="005A4FCF" w:rsidRDefault="00804F3E" w:rsidP="00804F3E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5A4FCF">
        <w:rPr>
          <w:rFonts w:ascii="Arial" w:hAnsi="Arial" w:cs="Arial"/>
          <w:color w:val="000000"/>
          <w:shd w:val="clear" w:color="auto" w:fill="FFFFFF"/>
        </w:rPr>
        <w:t>wykaz cenowo – asortymentowo - załącznik nr</w:t>
      </w:r>
      <w:r w:rsidRPr="005A4FCF">
        <w:rPr>
          <w:rFonts w:ascii="Arial" w:hAnsi="Arial" w:cs="Arial"/>
        </w:rPr>
        <w:t xml:space="preserve"> </w:t>
      </w:r>
      <w:r w:rsidR="00486BDE">
        <w:rPr>
          <w:rFonts w:ascii="Arial" w:hAnsi="Arial" w:cs="Arial"/>
        </w:rPr>
        <w:t>2</w:t>
      </w:r>
      <w:r w:rsidRPr="005A4FCF">
        <w:rPr>
          <w:rFonts w:ascii="Arial" w:hAnsi="Arial" w:cs="Arial"/>
        </w:rPr>
        <w:t xml:space="preserve"> </w:t>
      </w:r>
    </w:p>
    <w:p w:rsidR="00804F3E" w:rsidRPr="00E31AEC" w:rsidRDefault="00804F3E" w:rsidP="00804F3E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</w:rPr>
        <w:t xml:space="preserve">Projekt umowy - załącznik nr </w:t>
      </w:r>
      <w:r>
        <w:rPr>
          <w:rFonts w:ascii="Arial" w:hAnsi="Arial" w:cs="Arial"/>
          <w:color w:val="000000"/>
        </w:rPr>
        <w:t>4</w:t>
      </w:r>
    </w:p>
    <w:p w:rsidR="00804F3E" w:rsidRDefault="00804F3E" w:rsidP="00804F3E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  <w:shd w:val="clear" w:color="auto" w:fill="FFFFFF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Wzory oświadczeń zgodnie z art. 22 ust. 1  i 24 ust. 1, 2 pkt 1-4  - złącznik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</w:p>
    <w:p w:rsidR="00486BDE" w:rsidRDefault="00486BDE" w:rsidP="00486BDE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5A4FCF">
        <w:rPr>
          <w:rFonts w:ascii="Arial" w:hAnsi="Arial" w:cs="Arial"/>
        </w:rPr>
        <w:t xml:space="preserve">opis parametrów techniczno-użytkowych - załącznik nr </w:t>
      </w:r>
      <w:r w:rsidR="004A1205">
        <w:rPr>
          <w:rFonts w:ascii="Arial" w:hAnsi="Arial" w:cs="Arial"/>
        </w:rPr>
        <w:t>5</w:t>
      </w:r>
      <w:r w:rsidRPr="005A4FCF">
        <w:rPr>
          <w:rFonts w:ascii="Arial" w:hAnsi="Arial" w:cs="Arial"/>
        </w:rPr>
        <w:t xml:space="preserve">, </w:t>
      </w:r>
    </w:p>
    <w:p w:rsidR="00804F3E" w:rsidRPr="00E31AEC" w:rsidRDefault="00804F3E" w:rsidP="00804F3E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Informacja dotycząca przynależności do grupy kapitałowej – załącznik nr </w:t>
      </w:r>
      <w:r w:rsidR="004A1205">
        <w:rPr>
          <w:rFonts w:ascii="Arial" w:hAnsi="Arial" w:cs="Arial"/>
          <w:snapToGrid w:val="0"/>
          <w:color w:val="000000"/>
        </w:rPr>
        <w:t>6</w:t>
      </w:r>
    </w:p>
    <w:p w:rsidR="00804F3E" w:rsidRPr="00E75AD2" w:rsidRDefault="00804F3E" w:rsidP="00804F3E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486BDE" w:rsidRDefault="00486BD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5180B" w:rsidRDefault="0035180B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804F3E" w:rsidRPr="00E75AD2" w:rsidRDefault="00804F3E" w:rsidP="00804F3E">
      <w:pPr>
        <w:widowControl w:val="0"/>
        <w:jc w:val="right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 xml:space="preserve">Załącznik nr </w:t>
      </w:r>
      <w:r w:rsidRPr="00E75AD2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E75AD2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Pr="00E75AD2">
        <w:rPr>
          <w:rFonts w:ascii="Arial" w:hAnsi="Arial" w:cs="Arial"/>
          <w:color w:val="000000"/>
          <w:sz w:val="22"/>
        </w:rPr>
        <w:t>siwz</w:t>
      </w:r>
      <w:proofErr w:type="spellEnd"/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</w:p>
    <w:p w:rsidR="00804F3E" w:rsidRPr="00E75AD2" w:rsidRDefault="00804F3E" w:rsidP="00804F3E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804F3E" w:rsidRPr="00E75AD2" w:rsidRDefault="00804F3E" w:rsidP="00804F3E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804F3E" w:rsidRPr="00E75AD2" w:rsidRDefault="00A62AE4" w:rsidP="00804F3E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Kardiowerterów jedno i dwu jamowych </w:t>
      </w:r>
      <w:r w:rsidR="00804F3E" w:rsidRPr="00E75AD2">
        <w:rPr>
          <w:rFonts w:ascii="Arial" w:hAnsi="Arial" w:cs="Arial"/>
          <w:b/>
          <w:color w:val="000000"/>
          <w:sz w:val="22"/>
        </w:rPr>
        <w:t>dla Powiatowego Zakładu Opieki  Zdrowotnej z siedzibą w Starachowicach</w:t>
      </w:r>
    </w:p>
    <w:p w:rsidR="00804F3E" w:rsidRPr="00E75AD2" w:rsidRDefault="00804F3E" w:rsidP="00804F3E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Dane dotyczące oferenta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Dane dotyczące zamawiającego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>Powiatowy Zakład Opieki Zdrowotnej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E75AD2">
        <w:rPr>
          <w:rFonts w:ascii="Arial" w:hAnsi="Arial" w:cs="Arial"/>
          <w:color w:val="000000"/>
          <w:sz w:val="22"/>
        </w:rPr>
        <w:t xml:space="preserve"> 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E75AD2">
        <w:rPr>
          <w:rFonts w:ascii="Arial" w:hAnsi="Arial" w:cs="Arial"/>
          <w:color w:val="000000"/>
          <w:sz w:val="22"/>
        </w:rPr>
        <w:t xml:space="preserve"> </w:t>
      </w:r>
      <w:r w:rsidRPr="00E75AD2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E75AD2">
        <w:rPr>
          <w:rFonts w:ascii="Arial" w:hAnsi="Arial" w:cs="Arial"/>
          <w:color w:val="000000"/>
          <w:sz w:val="22"/>
        </w:rPr>
        <w:t xml:space="preserve"> 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</w:p>
    <w:p w:rsidR="00804F3E" w:rsidRPr="00E75AD2" w:rsidRDefault="00804F3E" w:rsidP="00804F3E">
      <w:pPr>
        <w:widowControl w:val="0"/>
        <w:rPr>
          <w:rFonts w:ascii="Arial" w:hAnsi="Arial" w:cs="Arial"/>
          <w:b/>
          <w:color w:val="000000"/>
          <w:sz w:val="22"/>
        </w:rPr>
      </w:pPr>
      <w:r w:rsidRPr="00E75AD2">
        <w:rPr>
          <w:rFonts w:ascii="Arial" w:hAnsi="Arial" w:cs="Arial"/>
          <w:b/>
          <w:color w:val="000000"/>
          <w:sz w:val="22"/>
        </w:rPr>
        <w:t>Zobowiązania oferenta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  <w:r w:rsidRPr="00E75AD2">
        <w:rPr>
          <w:rFonts w:ascii="Arial" w:hAnsi="Arial" w:cs="Arial"/>
          <w:color w:val="000000"/>
          <w:sz w:val="22"/>
        </w:rPr>
        <w:t xml:space="preserve">Zobowiązuję się wykonać przedmiot zamówienia Pakiet nr ……: </w:t>
      </w:r>
    </w:p>
    <w:p w:rsidR="00804F3E" w:rsidRPr="00E75AD2" w:rsidRDefault="00804F3E" w:rsidP="00804F3E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E75AD2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804F3E" w:rsidRPr="00E75AD2" w:rsidRDefault="00804F3E" w:rsidP="00804F3E">
      <w:pPr>
        <w:widowControl w:val="0"/>
        <w:rPr>
          <w:rFonts w:ascii="Arial" w:hAnsi="Arial" w:cs="Arial"/>
          <w:i/>
          <w:color w:val="000000"/>
          <w:sz w:val="22"/>
        </w:rPr>
      </w:pPr>
      <w:r w:rsidRPr="00E75AD2">
        <w:rPr>
          <w:rFonts w:ascii="Arial" w:hAnsi="Arial" w:cs="Arial"/>
          <w:i/>
          <w:color w:val="000000"/>
          <w:sz w:val="22"/>
        </w:rPr>
        <w:t xml:space="preserve">cena netto...........................................................................................................zł </w:t>
      </w:r>
    </w:p>
    <w:p w:rsidR="00804F3E" w:rsidRPr="00E75AD2" w:rsidRDefault="00804F3E" w:rsidP="00804F3E">
      <w:pPr>
        <w:widowControl w:val="0"/>
        <w:rPr>
          <w:rFonts w:ascii="Arial" w:hAnsi="Arial" w:cs="Arial"/>
          <w:i/>
          <w:color w:val="000000"/>
          <w:sz w:val="22"/>
        </w:rPr>
      </w:pPr>
      <w:r w:rsidRPr="00E75AD2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804F3E" w:rsidRPr="00E75AD2" w:rsidRDefault="00804F3E" w:rsidP="00804F3E">
      <w:pPr>
        <w:widowControl w:val="0"/>
        <w:rPr>
          <w:rFonts w:ascii="Arial" w:hAnsi="Arial" w:cs="Arial"/>
          <w:i/>
          <w:color w:val="000000"/>
          <w:sz w:val="22"/>
        </w:rPr>
      </w:pPr>
      <w:r w:rsidRPr="00E75AD2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804F3E" w:rsidRPr="00E75AD2" w:rsidRDefault="00804F3E" w:rsidP="00804F3E">
      <w:pPr>
        <w:widowControl w:val="0"/>
        <w:rPr>
          <w:rFonts w:ascii="Arial" w:hAnsi="Arial" w:cs="Arial"/>
          <w:b/>
          <w:i/>
          <w:color w:val="000000"/>
          <w:sz w:val="22"/>
        </w:rPr>
      </w:pPr>
      <w:r w:rsidRPr="00E75AD2">
        <w:rPr>
          <w:rFonts w:ascii="Arial" w:hAnsi="Arial" w:cs="Arial"/>
          <w:b/>
          <w:i/>
          <w:color w:val="000000"/>
          <w:sz w:val="22"/>
        </w:rPr>
        <w:t>cena brutto ....................................................................................................zł</w:t>
      </w:r>
    </w:p>
    <w:p w:rsidR="00804F3E" w:rsidRPr="00E75AD2" w:rsidRDefault="00804F3E" w:rsidP="00804F3E">
      <w:pPr>
        <w:widowControl w:val="0"/>
        <w:rPr>
          <w:rFonts w:ascii="Arial" w:hAnsi="Arial" w:cs="Arial"/>
          <w:i/>
        </w:rPr>
      </w:pPr>
      <w:r w:rsidRPr="00E75AD2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804F3E" w:rsidRPr="00E75AD2" w:rsidRDefault="00804F3E" w:rsidP="00804F3E">
      <w:pPr>
        <w:widowControl w:val="0"/>
        <w:rPr>
          <w:rFonts w:ascii="Arial" w:hAnsi="Arial" w:cs="Arial"/>
          <w:color w:val="000000"/>
          <w:sz w:val="22"/>
        </w:rPr>
      </w:pPr>
    </w:p>
    <w:p w:rsidR="00804F3E" w:rsidRDefault="00804F3E" w:rsidP="00804F3E">
      <w:pPr>
        <w:pStyle w:val="Tekstpodstawowy"/>
        <w:rPr>
          <w:rFonts w:cs="Arial"/>
        </w:rPr>
      </w:pPr>
      <w:r w:rsidRPr="00097764">
        <w:rPr>
          <w:rFonts w:cs="Arial"/>
        </w:rPr>
        <w:t>Osobno przedstawi</w:t>
      </w:r>
      <w:r>
        <w:rPr>
          <w:rFonts w:cs="Arial"/>
        </w:rPr>
        <w:t>am</w:t>
      </w:r>
      <w:r w:rsidRPr="00097764">
        <w:rPr>
          <w:rFonts w:cs="Arial"/>
        </w:rPr>
        <w:t xml:space="preserve"> cenowe  zestawienie dla oferowanego przedmiotu zamówienia z wyszczególnieniem  kosztów wyrobów  wg przedstawionego w zał. nr </w:t>
      </w:r>
      <w:r>
        <w:rPr>
          <w:rFonts w:cs="Arial"/>
        </w:rPr>
        <w:t>5 do SIWZ wzoru oraz</w:t>
      </w:r>
    </w:p>
    <w:p w:rsidR="00804F3E" w:rsidRPr="00097764" w:rsidRDefault="00804F3E" w:rsidP="00804F3E">
      <w:pPr>
        <w:pStyle w:val="Tekstpodstawowy"/>
        <w:rPr>
          <w:rFonts w:cs="Arial"/>
        </w:rPr>
      </w:pPr>
      <w:r>
        <w:rPr>
          <w:rFonts w:cs="Arial"/>
        </w:rPr>
        <w:t xml:space="preserve">załącznik nr 2 do SIWZ – potwierdzenie parametrów granicznych(wymaganych) </w:t>
      </w:r>
    </w:p>
    <w:p w:rsidR="00804F3E" w:rsidRDefault="00804F3E" w:rsidP="00804F3E">
      <w:pPr>
        <w:pStyle w:val="Tekstpodstawowy31"/>
        <w:rPr>
          <w:rFonts w:cs="Arial"/>
          <w:sz w:val="22"/>
          <w:u w:val="none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5AD2">
        <w:rPr>
          <w:rFonts w:ascii="Arial" w:hAnsi="Arial" w:cs="Arial"/>
          <w:b/>
          <w:sz w:val="22"/>
          <w:szCs w:val="22"/>
        </w:rPr>
        <w:t>konto bankowe Wykonawcy</w:t>
      </w:r>
    </w:p>
    <w:p w:rsidR="00804F3E" w:rsidRPr="00E75AD2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75AD2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04F3E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04F3E" w:rsidRDefault="00804F3E" w:rsidP="00804F3E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804F3E" w:rsidRPr="00202815" w:rsidRDefault="00804F3E" w:rsidP="00804F3E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804F3E" w:rsidRPr="00202815" w:rsidRDefault="00804F3E" w:rsidP="00804F3E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804F3E" w:rsidRDefault="00804F3E" w:rsidP="00804F3E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804F3E" w:rsidRPr="00097764" w:rsidRDefault="00804F3E" w:rsidP="00804F3E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rPr>
          <w:rFonts w:cs="Arial"/>
          <w:sz w:val="22"/>
        </w:rPr>
      </w:pPr>
    </w:p>
    <w:p w:rsidR="00804F3E" w:rsidRPr="00097764" w:rsidRDefault="00804F3E" w:rsidP="00804F3E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804F3E" w:rsidRPr="00097764" w:rsidRDefault="00804F3E" w:rsidP="00804F3E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(data i podpis wykonawcy)</w:t>
      </w:r>
    </w:p>
    <w:p w:rsidR="00804F3E" w:rsidRDefault="00804F3E" w:rsidP="00804F3E">
      <w:pPr>
        <w:pStyle w:val="Tekstpodstawowy31"/>
        <w:rPr>
          <w:rFonts w:cs="Arial"/>
        </w:rPr>
      </w:pPr>
    </w:p>
    <w:p w:rsidR="00486BDE" w:rsidRDefault="00486BDE" w:rsidP="00804F3E">
      <w:pPr>
        <w:pStyle w:val="Tekstpodstawowy31"/>
        <w:rPr>
          <w:rFonts w:cs="Arial"/>
        </w:rPr>
      </w:pPr>
    </w:p>
    <w:p w:rsidR="00486BDE" w:rsidRDefault="00486BDE" w:rsidP="00804F3E">
      <w:pPr>
        <w:pStyle w:val="Tekstpodstawowy31"/>
        <w:rPr>
          <w:rFonts w:cs="Arial"/>
        </w:rPr>
      </w:pPr>
    </w:p>
    <w:p w:rsidR="00486BDE" w:rsidRPr="00097764" w:rsidRDefault="00486BDE" w:rsidP="00804F3E">
      <w:pPr>
        <w:pStyle w:val="Tekstpodstawowy31"/>
        <w:rPr>
          <w:rFonts w:cs="Arial"/>
        </w:rPr>
      </w:pPr>
    </w:p>
    <w:p w:rsidR="00804F3E" w:rsidRPr="00E120A6" w:rsidRDefault="00804F3E" w:rsidP="00804F3E">
      <w:pPr>
        <w:pStyle w:val="Tekstpodstawowy31"/>
        <w:jc w:val="right"/>
        <w:rPr>
          <w:rFonts w:cs="Arial"/>
          <w:b w:val="0"/>
          <w:i/>
          <w:sz w:val="18"/>
        </w:rPr>
      </w:pPr>
      <w:r>
        <w:rPr>
          <w:rFonts w:cs="Arial"/>
          <w:b w:val="0"/>
          <w:i/>
          <w:sz w:val="18"/>
        </w:rPr>
        <w:t>Z</w:t>
      </w:r>
      <w:r w:rsidRPr="00E120A6">
        <w:rPr>
          <w:rFonts w:cs="Arial"/>
          <w:b w:val="0"/>
          <w:i/>
          <w:sz w:val="18"/>
        </w:rPr>
        <w:t xml:space="preserve">ałącznik nr </w:t>
      </w:r>
      <w:r>
        <w:rPr>
          <w:rFonts w:cs="Arial"/>
          <w:b w:val="0"/>
          <w:i/>
          <w:sz w:val="18"/>
        </w:rPr>
        <w:t>3</w:t>
      </w:r>
    </w:p>
    <w:p w:rsidR="00804F3E" w:rsidRPr="00E120A6" w:rsidRDefault="00804F3E" w:rsidP="00804F3E">
      <w:pPr>
        <w:pStyle w:val="Tekstpodstawowy31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Wzory oświadczeń</w:t>
      </w:r>
    </w:p>
    <w:p w:rsidR="00804F3E" w:rsidRPr="00E75AD2" w:rsidRDefault="00804F3E" w:rsidP="00804F3E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</w:rPr>
      </w:pPr>
    </w:p>
    <w:p w:rsidR="00804F3E" w:rsidRPr="00E75AD2" w:rsidRDefault="00804F3E" w:rsidP="00804F3E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</w:rPr>
      </w:pPr>
      <w:r w:rsidRPr="00E75AD2">
        <w:rPr>
          <w:rFonts w:ascii="Arial" w:hAnsi="Arial" w:cs="Arial"/>
          <w:b/>
          <w:bCs/>
          <w:sz w:val="22"/>
        </w:rPr>
        <w:t>O Ś W I A D C Z E N I E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ind w:firstLine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Dot.: postępowania o udzielenie zamówienia publicznego prowadzonego w trybie „przetargu nieograniczonego”  </w:t>
      </w:r>
    </w:p>
    <w:p w:rsidR="00804F3E" w:rsidRPr="00442B2C" w:rsidRDefault="00804F3E" w:rsidP="00804F3E">
      <w:pPr>
        <w:ind w:left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/ ogłoszenie . nr …………. z dnia  ….........201</w:t>
      </w:r>
      <w:r w:rsidR="00486BDE">
        <w:rPr>
          <w:rFonts w:ascii="Arial" w:hAnsi="Arial" w:cs="Arial"/>
          <w:sz w:val="20"/>
        </w:rPr>
        <w:t>5</w:t>
      </w:r>
      <w:r w:rsidRPr="00442B2C">
        <w:rPr>
          <w:rFonts w:ascii="Arial" w:hAnsi="Arial" w:cs="Arial"/>
          <w:sz w:val="20"/>
        </w:rPr>
        <w:t>r. /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</w:t>
      </w:r>
      <w:r w:rsidRPr="00442B2C">
        <w:rPr>
          <w:rFonts w:ascii="Arial" w:hAnsi="Arial" w:cs="Arial"/>
          <w:color w:val="FF0000"/>
          <w:sz w:val="20"/>
        </w:rPr>
        <w:t xml:space="preserve"> </w:t>
      </w:r>
      <w:r w:rsidRPr="00442B2C">
        <w:rPr>
          <w:rFonts w:ascii="Arial" w:hAnsi="Arial" w:cs="Arial"/>
          <w:sz w:val="20"/>
        </w:rPr>
        <w:t>na „</w:t>
      </w:r>
      <w:r w:rsidR="00483429">
        <w:rPr>
          <w:rFonts w:ascii="Arial" w:hAnsi="Arial" w:cs="Arial"/>
          <w:sz w:val="20"/>
        </w:rPr>
        <w:t>Dostawa k</w:t>
      </w:r>
      <w:r w:rsidR="00A62AE4">
        <w:rPr>
          <w:rFonts w:ascii="Arial" w:hAnsi="Arial" w:cs="Arial"/>
          <w:sz w:val="20"/>
        </w:rPr>
        <w:t xml:space="preserve">ardiowerterów jedno i dwu jamowych </w:t>
      </w:r>
      <w:r w:rsidRPr="00442B2C">
        <w:rPr>
          <w:rFonts w:ascii="Arial" w:hAnsi="Arial" w:cs="Arial"/>
          <w:sz w:val="20"/>
        </w:rPr>
        <w:t>dla Powiatowego Zakładu Opieki Zdrowotnej z siedzibą w Starachowicach”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ind w:firstLine="360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442B2C">
        <w:rPr>
          <w:rFonts w:ascii="Arial" w:hAnsi="Arial" w:cs="Arial"/>
          <w:sz w:val="20"/>
        </w:rPr>
        <w:br/>
        <w:t xml:space="preserve">z wymogami art. 22 ust. 1 </w:t>
      </w:r>
      <w:r w:rsidRPr="00442B2C">
        <w:rPr>
          <w:rStyle w:val="FontStyle23"/>
          <w:rFonts w:ascii="Arial" w:hAnsi="Arial" w:cs="Arial"/>
          <w:sz w:val="20"/>
          <w:szCs w:val="20"/>
        </w:rPr>
        <w:t>ustawy z dnia 29 stycznia 2004 r. Prawo zamówień publicznych (</w:t>
      </w:r>
      <w:r w:rsidRPr="00442B2C">
        <w:rPr>
          <w:rFonts w:ascii="Arial" w:hAnsi="Arial" w:cs="Arial"/>
          <w:sz w:val="20"/>
        </w:rPr>
        <w:t xml:space="preserve">Dz. U. z 2013 r. poz. 907 z dnia 28.05.2013 z </w:t>
      </w:r>
      <w:proofErr w:type="spellStart"/>
      <w:r w:rsidRPr="00442B2C">
        <w:rPr>
          <w:rFonts w:ascii="Arial" w:hAnsi="Arial" w:cs="Arial"/>
          <w:sz w:val="20"/>
        </w:rPr>
        <w:t>późn</w:t>
      </w:r>
      <w:proofErr w:type="spellEnd"/>
      <w:r w:rsidRPr="00442B2C">
        <w:rPr>
          <w:rFonts w:ascii="Arial" w:hAnsi="Arial" w:cs="Arial"/>
          <w:sz w:val="20"/>
        </w:rPr>
        <w:t>. zmianami) dotyczące:</w:t>
      </w:r>
    </w:p>
    <w:p w:rsidR="00804F3E" w:rsidRPr="00442B2C" w:rsidRDefault="00804F3E" w:rsidP="00804F3E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Posiada uprawnienia do wykonywania określonej działalności lub czynności, jeżeli przepisy prawa nakładają obowiązek  ich posiadania.</w:t>
      </w:r>
    </w:p>
    <w:p w:rsidR="00804F3E" w:rsidRPr="00442B2C" w:rsidRDefault="00804F3E" w:rsidP="00804F3E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Posiada wiedzę i doświadczenie. </w:t>
      </w:r>
    </w:p>
    <w:p w:rsidR="00804F3E" w:rsidRPr="00442B2C" w:rsidRDefault="00804F3E" w:rsidP="00804F3E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804F3E" w:rsidRPr="00442B2C" w:rsidRDefault="00804F3E" w:rsidP="00804F3E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804F3E" w:rsidRPr="00442B2C" w:rsidRDefault="00804F3E" w:rsidP="00804F3E">
      <w:pPr>
        <w:ind w:left="360"/>
        <w:rPr>
          <w:rFonts w:ascii="Arial" w:hAnsi="Arial" w:cs="Arial"/>
          <w:sz w:val="20"/>
        </w:rPr>
      </w:pPr>
    </w:p>
    <w:p w:rsidR="00804F3E" w:rsidRPr="00442B2C" w:rsidRDefault="00804F3E" w:rsidP="00804F3E">
      <w:pPr>
        <w:ind w:left="360"/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804F3E" w:rsidRPr="00442B2C" w:rsidRDefault="00804F3E" w:rsidP="00804F3E">
      <w:pPr>
        <w:rPr>
          <w:rFonts w:ascii="Arial" w:hAnsi="Arial" w:cs="Arial"/>
          <w:i/>
          <w:iCs/>
          <w:sz w:val="20"/>
        </w:rPr>
      </w:pPr>
      <w:r w:rsidRPr="00442B2C">
        <w:rPr>
          <w:rFonts w:ascii="Arial" w:hAnsi="Arial"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804F3E" w:rsidRPr="00442B2C" w:rsidRDefault="00804F3E" w:rsidP="00804F3E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442B2C">
        <w:rPr>
          <w:rFonts w:ascii="Arial" w:hAnsi="Arial" w:cs="Arial"/>
          <w:b/>
          <w:bCs/>
          <w:sz w:val="20"/>
        </w:rPr>
        <w:t>O Ś W I A D C Z E N I E</w:t>
      </w:r>
    </w:p>
    <w:p w:rsidR="00804F3E" w:rsidRPr="00442B2C" w:rsidRDefault="00804F3E" w:rsidP="00804F3E">
      <w:pPr>
        <w:ind w:firstLine="360"/>
        <w:rPr>
          <w:rFonts w:ascii="Arial" w:hAnsi="Arial" w:cs="Arial"/>
          <w:sz w:val="20"/>
        </w:rPr>
      </w:pPr>
    </w:p>
    <w:p w:rsidR="00804F3E" w:rsidRPr="00442B2C" w:rsidRDefault="00804F3E" w:rsidP="00804F3E">
      <w:pPr>
        <w:ind w:firstLine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Dot.: postępowania o udzielenie zamówienia publicznego prowadzonego w trybie „przetargu nieograniczonego” </w:t>
      </w:r>
    </w:p>
    <w:p w:rsidR="00804F3E" w:rsidRPr="00442B2C" w:rsidRDefault="00804F3E" w:rsidP="00804F3E">
      <w:pPr>
        <w:ind w:left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/ ogłoszenie . nr …………. z dnia  ….........201</w:t>
      </w:r>
      <w:r w:rsidR="00486BDE">
        <w:rPr>
          <w:rFonts w:ascii="Arial" w:hAnsi="Arial" w:cs="Arial"/>
          <w:sz w:val="20"/>
        </w:rPr>
        <w:t>5</w:t>
      </w:r>
      <w:r w:rsidRPr="00442B2C">
        <w:rPr>
          <w:rFonts w:ascii="Arial" w:hAnsi="Arial" w:cs="Arial"/>
          <w:sz w:val="20"/>
        </w:rPr>
        <w:t>r. /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</w:t>
      </w:r>
      <w:r w:rsidRPr="00442B2C">
        <w:rPr>
          <w:rFonts w:ascii="Arial" w:hAnsi="Arial" w:cs="Arial"/>
          <w:color w:val="FF0000"/>
          <w:sz w:val="20"/>
        </w:rPr>
        <w:t xml:space="preserve"> </w:t>
      </w:r>
      <w:r w:rsidRPr="00442B2C">
        <w:rPr>
          <w:rFonts w:ascii="Arial" w:hAnsi="Arial" w:cs="Arial"/>
          <w:sz w:val="20"/>
        </w:rPr>
        <w:t>na „</w:t>
      </w:r>
      <w:r w:rsidR="00483429">
        <w:rPr>
          <w:rFonts w:ascii="Arial" w:hAnsi="Arial" w:cs="Arial"/>
          <w:sz w:val="20"/>
        </w:rPr>
        <w:t>Dostawa k</w:t>
      </w:r>
      <w:r w:rsidR="00A62AE4">
        <w:rPr>
          <w:rFonts w:ascii="Arial" w:hAnsi="Arial" w:cs="Arial"/>
          <w:sz w:val="20"/>
        </w:rPr>
        <w:t xml:space="preserve">ardiowerterów jedno i dwu jamowych </w:t>
      </w:r>
      <w:r w:rsidRPr="00442B2C">
        <w:rPr>
          <w:rFonts w:ascii="Arial" w:hAnsi="Arial" w:cs="Arial"/>
          <w:sz w:val="20"/>
        </w:rPr>
        <w:t>dla Powiatowego Zakładu Opieki Zdrowotnej z siedzibą w Starachowicach”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ind w:firstLine="708"/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442B2C">
        <w:rPr>
          <w:rStyle w:val="FontStyle23"/>
          <w:rFonts w:ascii="Arial" w:hAnsi="Arial" w:cs="Arial"/>
          <w:sz w:val="20"/>
          <w:szCs w:val="20"/>
        </w:rPr>
        <w:t>ustawy z dnia 29 stycznia 2004 r. Prawo zamówień publicznych (</w:t>
      </w:r>
      <w:r w:rsidRPr="00442B2C">
        <w:rPr>
          <w:rFonts w:ascii="Arial" w:hAnsi="Arial" w:cs="Arial"/>
          <w:sz w:val="20"/>
        </w:rPr>
        <w:t xml:space="preserve">Dz. U. z 2013 r. poz. 907 z dnia 28.05.2013r. z </w:t>
      </w:r>
      <w:proofErr w:type="spellStart"/>
      <w:r w:rsidRPr="00442B2C">
        <w:rPr>
          <w:rFonts w:ascii="Arial" w:hAnsi="Arial" w:cs="Arial"/>
          <w:sz w:val="20"/>
        </w:rPr>
        <w:t>późn</w:t>
      </w:r>
      <w:proofErr w:type="spellEnd"/>
      <w:r w:rsidRPr="00442B2C">
        <w:rPr>
          <w:rFonts w:ascii="Arial" w:hAnsi="Arial" w:cs="Arial"/>
          <w:sz w:val="20"/>
        </w:rPr>
        <w:t>. zmianami.)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……………………………………                                 ……………………………………</w:t>
      </w:r>
    </w:p>
    <w:p w:rsidR="00804F3E" w:rsidRPr="00442B2C" w:rsidRDefault="00804F3E" w:rsidP="00804F3E">
      <w:pPr>
        <w:rPr>
          <w:rFonts w:ascii="Arial" w:hAnsi="Arial" w:cs="Arial"/>
          <w:i/>
          <w:iCs/>
          <w:sz w:val="20"/>
        </w:rPr>
      </w:pPr>
      <w:r w:rsidRPr="00442B2C">
        <w:rPr>
          <w:rFonts w:ascii="Arial" w:hAnsi="Arial"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804F3E" w:rsidRPr="00E75AD2" w:rsidRDefault="00804F3E" w:rsidP="00804F3E">
      <w:pPr>
        <w:rPr>
          <w:rFonts w:ascii="Arial" w:hAnsi="Arial" w:cs="Arial"/>
          <w:i/>
          <w:iCs/>
          <w:sz w:val="22"/>
        </w:rPr>
      </w:pPr>
    </w:p>
    <w:p w:rsidR="00804F3E" w:rsidRPr="00E75AD2" w:rsidRDefault="00804F3E" w:rsidP="00804F3E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</w:rPr>
      </w:pPr>
    </w:p>
    <w:p w:rsidR="00804F3E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04F3E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04F3E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486BDE" w:rsidRDefault="00486BD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486BDE" w:rsidRDefault="00486BD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486BDE" w:rsidRDefault="00486BD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486BDE" w:rsidRDefault="00486BDE" w:rsidP="00804F3E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04F3E" w:rsidRPr="00442B2C" w:rsidRDefault="00804F3E" w:rsidP="00804F3E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442B2C">
        <w:rPr>
          <w:rFonts w:cs="Arial"/>
          <w:bCs/>
          <w:sz w:val="20"/>
        </w:rPr>
        <w:t xml:space="preserve">Załącznik nr </w:t>
      </w:r>
      <w:r>
        <w:rPr>
          <w:rFonts w:cs="Arial"/>
          <w:bCs/>
          <w:sz w:val="20"/>
        </w:rPr>
        <w:t>4</w:t>
      </w:r>
    </w:p>
    <w:p w:rsidR="00804F3E" w:rsidRPr="007B49DB" w:rsidRDefault="00804F3E" w:rsidP="00804F3E">
      <w:pPr>
        <w:pStyle w:val="Tekstpodstawowy"/>
        <w:keepLines/>
        <w:ind w:left="327" w:right="25"/>
        <w:jc w:val="center"/>
        <w:rPr>
          <w:rFonts w:cs="Arial"/>
          <w:b/>
          <w:szCs w:val="22"/>
        </w:rPr>
      </w:pPr>
      <w:r w:rsidRPr="007B49DB">
        <w:rPr>
          <w:rFonts w:cs="Arial"/>
          <w:b/>
          <w:bCs/>
          <w:szCs w:val="22"/>
        </w:rPr>
        <w:t>UMOWA</w:t>
      </w:r>
      <w:r w:rsidRPr="007B49DB">
        <w:rPr>
          <w:rFonts w:cs="Arial"/>
          <w:b/>
          <w:szCs w:val="22"/>
        </w:rPr>
        <w:t xml:space="preserve"> NR </w:t>
      </w:r>
      <w:r w:rsidR="00486BDE">
        <w:rPr>
          <w:rFonts w:cs="Arial"/>
          <w:b/>
          <w:bCs/>
          <w:szCs w:val="22"/>
        </w:rPr>
        <w:t>P/5</w:t>
      </w:r>
      <w:r w:rsidR="00483429">
        <w:rPr>
          <w:rFonts w:cs="Arial"/>
          <w:b/>
          <w:bCs/>
          <w:szCs w:val="22"/>
        </w:rPr>
        <w:t>8</w:t>
      </w:r>
      <w:r w:rsidR="00486BDE">
        <w:rPr>
          <w:rFonts w:cs="Arial"/>
          <w:b/>
          <w:bCs/>
          <w:szCs w:val="22"/>
        </w:rPr>
        <w:t>/11</w:t>
      </w:r>
      <w:r>
        <w:rPr>
          <w:rFonts w:cs="Arial"/>
          <w:b/>
          <w:bCs/>
          <w:szCs w:val="22"/>
        </w:rPr>
        <w:t>/2015/</w:t>
      </w:r>
      <w:r w:rsidR="00486BDE">
        <w:rPr>
          <w:rFonts w:cs="Arial"/>
          <w:b/>
          <w:bCs/>
          <w:szCs w:val="22"/>
        </w:rPr>
        <w:t>KARD</w:t>
      </w:r>
      <w:r w:rsidRPr="007B49DB">
        <w:rPr>
          <w:rFonts w:cs="Arial"/>
          <w:b/>
          <w:bCs/>
          <w:szCs w:val="22"/>
        </w:rPr>
        <w:t xml:space="preserve"> </w:t>
      </w:r>
      <w:r w:rsidRPr="007B49DB">
        <w:rPr>
          <w:rFonts w:cs="Arial"/>
          <w:b/>
          <w:szCs w:val="22"/>
        </w:rPr>
        <w:t>/projekt/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7B49DB">
        <w:rPr>
          <w:rFonts w:ascii="Arial" w:hAnsi="Arial" w:cs="Arial"/>
          <w:color w:val="000000"/>
          <w:sz w:val="22"/>
          <w:szCs w:val="22"/>
        </w:rPr>
        <w:t>z siedzibą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>27-200 Starachowice ul. Radomska 70,</w:t>
      </w:r>
      <w:r w:rsidRPr="007B49DB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9DB">
        <w:rPr>
          <w:rFonts w:ascii="Arial" w:hAnsi="Arial" w:cs="Arial"/>
          <w:b/>
          <w:sz w:val="22"/>
          <w:szCs w:val="22"/>
        </w:rPr>
        <w:t xml:space="preserve">Dyrektor Zakładu -  Sebastian Petrykowski 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9DB">
        <w:rPr>
          <w:rFonts w:ascii="Arial" w:hAnsi="Arial" w:cs="Arial"/>
          <w:b/>
          <w:sz w:val="22"/>
          <w:szCs w:val="22"/>
        </w:rPr>
        <w:t>Główny Księgowy -  Magdalena Moskal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zwanym w dalszej części umowy </w:t>
      </w:r>
      <w:r w:rsidRPr="007B49DB">
        <w:rPr>
          <w:rFonts w:ascii="Arial" w:hAnsi="Arial" w:cs="Arial"/>
          <w:b/>
          <w:sz w:val="22"/>
          <w:szCs w:val="22"/>
        </w:rPr>
        <w:t>„Zamawiającym”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a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reprezentowanym przez: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......................................... lub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9DB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zwanym w dalszej części umowy </w:t>
      </w:r>
      <w:r w:rsidRPr="007B49DB">
        <w:rPr>
          <w:rFonts w:ascii="Arial" w:hAnsi="Arial" w:cs="Arial"/>
          <w:b/>
          <w:sz w:val="22"/>
          <w:szCs w:val="22"/>
        </w:rPr>
        <w:t>„Wykonawcą”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F3E" w:rsidRPr="007B49DB" w:rsidRDefault="00804F3E" w:rsidP="00804F3E">
      <w:pPr>
        <w:pStyle w:val="Nagwek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7B49DB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 – 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 xml:space="preserve">sprawa numer  </w:t>
      </w:r>
      <w:r w:rsidR="004A1205">
        <w:rPr>
          <w:rFonts w:ascii="Arial" w:hAnsi="Arial" w:cs="Arial"/>
          <w:snapToGrid w:val="0"/>
          <w:color w:val="000000"/>
          <w:sz w:val="22"/>
          <w:szCs w:val="22"/>
        </w:rPr>
        <w:t xml:space="preserve">P/58/11/2015/KARD </w:t>
      </w:r>
      <w:r w:rsidR="0035180B">
        <w:rPr>
          <w:rFonts w:ascii="Arial" w:hAnsi="Arial" w:cs="Arial"/>
          <w:snapToGrid w:val="0"/>
          <w:color w:val="000000"/>
          <w:sz w:val="22"/>
          <w:szCs w:val="22"/>
        </w:rPr>
        <w:t xml:space="preserve">„Dostawa </w:t>
      </w:r>
      <w:r w:rsidR="0007316B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35180B">
        <w:rPr>
          <w:rFonts w:ascii="Arial" w:hAnsi="Arial" w:cs="Arial"/>
          <w:snapToGrid w:val="0"/>
          <w:color w:val="000000"/>
          <w:sz w:val="22"/>
          <w:szCs w:val="22"/>
        </w:rPr>
        <w:t>k</w:t>
      </w:r>
      <w:r w:rsidR="00A62AE4">
        <w:rPr>
          <w:rFonts w:ascii="Arial" w:hAnsi="Arial" w:cs="Arial"/>
          <w:sz w:val="22"/>
          <w:szCs w:val="22"/>
        </w:rPr>
        <w:t>ard</w:t>
      </w:r>
      <w:r w:rsidR="0035180B">
        <w:rPr>
          <w:rFonts w:ascii="Arial" w:hAnsi="Arial" w:cs="Arial"/>
          <w:sz w:val="22"/>
          <w:szCs w:val="22"/>
        </w:rPr>
        <w:t>iowerterów jedno i dwu jamowych</w:t>
      </w:r>
      <w:r w:rsidR="00486BDE">
        <w:rPr>
          <w:rFonts w:ascii="Arial" w:hAnsi="Arial" w:cs="Arial"/>
          <w:sz w:val="22"/>
          <w:szCs w:val="22"/>
        </w:rPr>
        <w:t xml:space="preserve"> </w:t>
      </w:r>
      <w:r w:rsidRPr="007B49DB">
        <w:rPr>
          <w:rFonts w:ascii="Arial" w:hAnsi="Arial" w:cs="Arial"/>
          <w:sz w:val="22"/>
          <w:szCs w:val="22"/>
        </w:rPr>
        <w:t>dla potrzeb Powiatowego Zakładu Opieki Zdrowotnej z siedzibą w Starachowicach”</w:t>
      </w:r>
    </w:p>
    <w:p w:rsidR="00804F3E" w:rsidRPr="007B49DB" w:rsidRDefault="00804F3E" w:rsidP="00804F3E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7B49DB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>jednak na czas nie dłuższy niż 12 miesięcy tj. do dnia……………..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804F3E" w:rsidRPr="007B49DB" w:rsidRDefault="00804F3E" w:rsidP="00804F3E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ab/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</w:t>
      </w:r>
    </w:p>
    <w:p w:rsidR="00804F3E" w:rsidRPr="007B49DB" w:rsidRDefault="00804F3E" w:rsidP="00804F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wyrobów, materiałów wymienionych w </w:t>
      </w:r>
      <w:r w:rsidRPr="007B49DB">
        <w:rPr>
          <w:rFonts w:ascii="Arial" w:hAnsi="Arial" w:cs="Arial"/>
          <w:bCs/>
          <w:iCs/>
          <w:sz w:val="22"/>
          <w:szCs w:val="22"/>
        </w:rPr>
        <w:t>zał</w:t>
      </w:r>
      <w:r w:rsidRPr="007B49DB">
        <w:rPr>
          <w:rFonts w:ascii="Arial" w:hAnsi="Arial" w:cs="Arial"/>
          <w:sz w:val="22"/>
          <w:szCs w:val="22"/>
        </w:rPr>
        <w:t>ą</w:t>
      </w:r>
      <w:r w:rsidRPr="007B49DB">
        <w:rPr>
          <w:rFonts w:ascii="Arial" w:hAnsi="Arial" w:cs="Arial"/>
          <w:bCs/>
          <w:iCs/>
          <w:sz w:val="22"/>
          <w:szCs w:val="22"/>
        </w:rPr>
        <w:t>czniku nr 1</w:t>
      </w:r>
      <w:r w:rsidRPr="007B49D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B49DB">
        <w:rPr>
          <w:rFonts w:ascii="Arial" w:hAnsi="Arial" w:cs="Arial"/>
          <w:bCs/>
          <w:iCs/>
          <w:sz w:val="22"/>
          <w:szCs w:val="22"/>
        </w:rPr>
        <w:t>do niniejszej umowy</w:t>
      </w:r>
      <w:r w:rsidRPr="007B49DB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804F3E" w:rsidRPr="007B49DB" w:rsidRDefault="00804F3E" w:rsidP="00804F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składanych zamówień oraz potrzeb składanych faxem(w nagłych przypadkach telefonicznie potwierdzonych w późniejszym czasie  faxem), przez pracownika Zamawiającego, w okresie trwania umowy.</w:t>
      </w:r>
    </w:p>
    <w:p w:rsidR="00804F3E" w:rsidRPr="007B49DB" w:rsidRDefault="00804F3E" w:rsidP="00804F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804F3E" w:rsidRPr="007B49DB" w:rsidRDefault="00804F3E" w:rsidP="00804F3E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Wartość </w:t>
      </w:r>
      <w:r w:rsidRPr="007B49DB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7B49DB">
        <w:rPr>
          <w:rFonts w:ascii="Arial" w:hAnsi="Arial" w:cs="Arial"/>
          <w:sz w:val="22"/>
          <w:szCs w:val="22"/>
        </w:rPr>
        <w:t>przedmiotu umowy nie może być wyższa niż:</w:t>
      </w:r>
    </w:p>
    <w:p w:rsidR="00804F3E" w:rsidRPr="007B49DB" w:rsidRDefault="00804F3E" w:rsidP="00804F3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b/>
          <w:sz w:val="22"/>
          <w:szCs w:val="22"/>
        </w:rPr>
        <w:t xml:space="preserve">PAKIET….     - …………….  </w:t>
      </w:r>
      <w:r w:rsidRPr="007B49DB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7B49DB">
        <w:rPr>
          <w:rFonts w:ascii="Arial" w:hAnsi="Arial" w:cs="Arial"/>
          <w:sz w:val="22"/>
          <w:szCs w:val="22"/>
        </w:rPr>
        <w:t xml:space="preserve"> /słownie: ……………………………………..</w:t>
      </w:r>
    </w:p>
    <w:p w:rsidR="00804F3E" w:rsidRPr="007B49DB" w:rsidRDefault="00804F3E" w:rsidP="00804F3E">
      <w:pPr>
        <w:rPr>
          <w:rFonts w:ascii="Arial" w:hAnsi="Arial" w:cs="Arial"/>
          <w:bCs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        Wartość netto - ……………….</w:t>
      </w:r>
      <w:r w:rsidRPr="007B49DB">
        <w:rPr>
          <w:rFonts w:ascii="Arial" w:hAnsi="Arial" w:cs="Arial"/>
          <w:bCs/>
          <w:sz w:val="22"/>
          <w:szCs w:val="22"/>
        </w:rPr>
        <w:t xml:space="preserve">    zł </w:t>
      </w:r>
    </w:p>
    <w:p w:rsidR="00804F3E" w:rsidRPr="007B49DB" w:rsidRDefault="00804F3E" w:rsidP="00804F3E">
      <w:pPr>
        <w:rPr>
          <w:rFonts w:ascii="Arial" w:hAnsi="Arial" w:cs="Arial"/>
          <w:bCs/>
          <w:sz w:val="22"/>
          <w:szCs w:val="22"/>
        </w:rPr>
      </w:pPr>
      <w:r w:rsidRPr="007B49DB">
        <w:rPr>
          <w:rFonts w:ascii="Arial" w:hAnsi="Arial" w:cs="Arial"/>
          <w:bCs/>
          <w:sz w:val="22"/>
          <w:szCs w:val="22"/>
        </w:rPr>
        <w:t xml:space="preserve">          Wartość  razem (Pakiety…..) brutto……………..zł; netto ……………..zł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      płatne zgodnie z § 4 umowy, po dostarczeniu przedmiotu zamówienia potwierdzonego    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      przez Zamawiającego.</w:t>
      </w:r>
    </w:p>
    <w:p w:rsidR="00804F3E" w:rsidRPr="007B49DB" w:rsidRDefault="00804F3E" w:rsidP="00804F3E">
      <w:pPr>
        <w:autoSpaceDE w:val="0"/>
        <w:autoSpaceDN w:val="0"/>
        <w:adjustRightInd w:val="0"/>
        <w:ind w:left="240" w:firstLine="12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5. Podana wartość brutto zawiera: wartość towaru, podatek VAT w wysokości </w:t>
      </w:r>
    </w:p>
    <w:p w:rsidR="00804F3E" w:rsidRPr="007B49DB" w:rsidRDefault="00804F3E" w:rsidP="00804F3E">
      <w:pPr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</w:t>
      </w:r>
      <w:r w:rsidRPr="007B49DB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7B49DB">
        <w:rPr>
          <w:rFonts w:ascii="Arial" w:hAnsi="Arial" w:cs="Arial"/>
          <w:bCs/>
          <w:sz w:val="22"/>
          <w:szCs w:val="22"/>
        </w:rPr>
        <w:t>………….</w:t>
      </w:r>
      <w:r w:rsidRPr="007B49DB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804F3E" w:rsidRPr="007B49DB" w:rsidRDefault="00804F3E" w:rsidP="00804F3E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a) koszty gwarancji  i rękojmi realizowanej na zasadach ustalonych w umowie.</w:t>
      </w:r>
    </w:p>
    <w:p w:rsidR="00804F3E" w:rsidRPr="007B49DB" w:rsidRDefault="00804F3E" w:rsidP="00804F3E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6. Ceny i nazwy na fakturze muszą odpowiadać cenom i nazwom ujętym w załączniku nr 1 do umowy.</w:t>
      </w:r>
    </w:p>
    <w:p w:rsidR="00804F3E" w:rsidRPr="007B49DB" w:rsidRDefault="00804F3E" w:rsidP="00804F3E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7. Ceny na fakturze będą rozbite na poszczególne pozycje dostawy z wyszczególnionym podatkiem VAT.</w:t>
      </w:r>
    </w:p>
    <w:p w:rsidR="00804F3E" w:rsidRPr="007B49DB" w:rsidRDefault="00804F3E" w:rsidP="00804F3E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8. Ceny netto nie ulegają zmianie w okresie obowiązywania umowy</w:t>
      </w:r>
    </w:p>
    <w:p w:rsidR="00804F3E" w:rsidRPr="007B49DB" w:rsidRDefault="00804F3E" w:rsidP="00804F3E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9.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7B49DB">
        <w:rPr>
          <w:rFonts w:ascii="Arial" w:hAnsi="Arial" w:cs="Arial"/>
          <w:bCs/>
          <w:color w:val="000000"/>
          <w:sz w:val="22"/>
          <w:szCs w:val="22"/>
        </w:rPr>
        <w:t xml:space="preserve">10. </w:t>
      </w:r>
      <w:r w:rsidRPr="007B49DB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wskazanej w Pakiecie bez żadnych skutków prawnych obciążających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Zamawiającego, jednakże zmniejszenie nie będzie przekraczało 30% wartości brutto    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Umowy w danym pakiecie.</w:t>
      </w:r>
    </w:p>
    <w:p w:rsidR="00804F3E" w:rsidRPr="007B49DB" w:rsidRDefault="00804F3E" w:rsidP="00804F3E">
      <w:pPr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bCs/>
          <w:sz w:val="22"/>
          <w:szCs w:val="22"/>
        </w:rPr>
        <w:t xml:space="preserve">      11. </w:t>
      </w:r>
      <w:r w:rsidRPr="007B49DB">
        <w:rPr>
          <w:rFonts w:ascii="Arial" w:hAnsi="Arial" w:cs="Arial"/>
          <w:sz w:val="22"/>
          <w:szCs w:val="22"/>
        </w:rPr>
        <w:t xml:space="preserve">W przypadku wstrzymania lub zakazu używania wyrobów materiałów dostarczonych </w:t>
      </w:r>
    </w:p>
    <w:p w:rsidR="00804F3E" w:rsidRPr="007B49DB" w:rsidRDefault="00804F3E" w:rsidP="00804F3E">
      <w:pPr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        przez  Wykonawcę, Wykonawca zobowiązany jest do odkupienia tych wyrobów , o ile </w:t>
      </w:r>
    </w:p>
    <w:p w:rsidR="00804F3E" w:rsidRPr="007B49DB" w:rsidRDefault="00804F3E" w:rsidP="00804F3E">
      <w:pPr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        nie zostały one wykorzystane  przez Zamawiającego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12. W przypadku szczególnych okoliczności, takich jak wstrzymanie lub zakończenie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produkcji, Wykonawca jest zobowiązany do dostarczenia odpowiedników objętych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umową wg. dotychczasowej ceny lub niższej.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13. W czasie trwania sprzedaży promocyjnej  wyrobów objętych ofertą przetargową,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 Wykonawca jest zobowiązany do sprzedawania Zamawiającemu tych 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 wyrobów po cenach promocyjnych, jeżeli są niższe od przetargowych, przez 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 xml:space="preserve">             cały okres trwania promocji.</w:t>
      </w:r>
    </w:p>
    <w:p w:rsidR="00804F3E" w:rsidRPr="007B49DB" w:rsidRDefault="00804F3E" w:rsidP="00804F3E">
      <w:pPr>
        <w:rPr>
          <w:rFonts w:ascii="Arial" w:hAnsi="Arial" w:cs="Arial"/>
          <w:color w:val="000000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2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1. Wykonawca zobowiązuje się dostarczyć przedmiot umowy wraz z fakturą do  Zamawiającego na własny koszt i ryzyko w terminie max. do …….. dni roboczych od daty złożenia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2. Niedostarczenie faktury wraz z towarem lub podzielenie dostawy spowoduje zwrot towaru na koszt Wykonawcy.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m-</w:t>
      </w:r>
      <w:proofErr w:type="spellStart"/>
      <w:r w:rsidRPr="007B49DB">
        <w:rPr>
          <w:rFonts w:ascii="Arial" w:hAnsi="Arial" w:cs="Arial"/>
          <w:sz w:val="22"/>
          <w:szCs w:val="22"/>
        </w:rPr>
        <w:t>cy</w:t>
      </w:r>
      <w:proofErr w:type="spellEnd"/>
      <w:r w:rsidRPr="007B49DB">
        <w:rPr>
          <w:rFonts w:ascii="Arial" w:hAnsi="Arial" w:cs="Arial"/>
          <w:sz w:val="22"/>
          <w:szCs w:val="22"/>
        </w:rPr>
        <w:t xml:space="preserve"> od dnia dostawy. 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3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7B49DB">
        <w:rPr>
          <w:rFonts w:ascii="Arial" w:hAnsi="Arial" w:cs="Arial"/>
          <w:bCs/>
          <w:sz w:val="22"/>
          <w:szCs w:val="22"/>
        </w:rPr>
        <w:t>§ 8 ust 1 pkt. b)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4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1. Płatność dokonywana będzie w terminie do </w:t>
      </w:r>
      <w:r w:rsidR="004A1205">
        <w:rPr>
          <w:rFonts w:ascii="Arial" w:hAnsi="Arial" w:cs="Arial"/>
          <w:sz w:val="22"/>
          <w:szCs w:val="22"/>
        </w:rPr>
        <w:t>………..</w:t>
      </w:r>
      <w:r w:rsidRPr="007B49DB">
        <w:rPr>
          <w:rFonts w:ascii="Arial" w:hAnsi="Arial" w:cs="Arial"/>
          <w:sz w:val="22"/>
          <w:szCs w:val="22"/>
        </w:rPr>
        <w:t xml:space="preserve"> dni od daty otrzymania prawidłowo       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wystawionej faktury i po zrealizowaniu zamówienia na konto bankowe Wykonawcy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   nr konta…………………………………………………………………………...</w:t>
      </w:r>
    </w:p>
    <w:p w:rsidR="00804F3E" w:rsidRPr="007B49DB" w:rsidRDefault="00804F3E" w:rsidP="00804F3E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5</w:t>
      </w:r>
    </w:p>
    <w:p w:rsidR="00804F3E" w:rsidRPr="007B49DB" w:rsidRDefault="00804F3E" w:rsidP="00804F3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6</w:t>
      </w:r>
    </w:p>
    <w:p w:rsidR="00804F3E" w:rsidRPr="007B49DB" w:rsidRDefault="00804F3E" w:rsidP="00804F3E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szCs w:val="22"/>
        </w:rPr>
      </w:pPr>
      <w:r w:rsidRPr="007B49DB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804F3E" w:rsidRPr="007B49DB" w:rsidRDefault="00804F3E" w:rsidP="00804F3E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2. Wykonawca odpowiada wobec Zamawiającego za wady jakościowe i ilościowe towaru na zasadach określonych przepisami Kodeksu Cywilnego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3. W przypadku dostarczenia towaru wadliwego lub wykazującego brak ilościowy</w:t>
      </w:r>
    </w:p>
    <w:p w:rsidR="00804F3E" w:rsidRPr="007B49DB" w:rsidRDefault="00804F3E" w:rsidP="00804F3E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804F3E" w:rsidRPr="007B49DB" w:rsidRDefault="00804F3E" w:rsidP="00804F3E">
      <w:pPr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 W przypadku gdy Wykonawca będzie miał zastrzeżenia co do zasadności reklamacji dotyczącej wad towaru, Zamawiający na życzenie Wykonawcy (złożenie stosownego pisma faxem) prześle wyrób na jego koszt. Wykonawca zobowiązuje się w terminie 5 dni od otrzymania wyrobu udzielić wyjaśnień w przedmiotowej sprawie bądź wymienić towar na wolny od wad.</w:t>
      </w:r>
    </w:p>
    <w:p w:rsidR="00804F3E" w:rsidRPr="007B49DB" w:rsidRDefault="00804F3E" w:rsidP="00804F3E">
      <w:pPr>
        <w:pStyle w:val="Tekstpodstawowy"/>
        <w:ind w:left="360" w:hanging="360"/>
        <w:rPr>
          <w:rFonts w:cs="Arial"/>
          <w:szCs w:val="22"/>
        </w:rPr>
      </w:pPr>
      <w:r w:rsidRPr="007B49DB">
        <w:rPr>
          <w:rFonts w:cs="Arial"/>
          <w:szCs w:val="22"/>
        </w:rPr>
        <w:t>4. W przypadku nie załatwienia reklamacji w terminie i nie dokonanie wymiany towaru na wolny od wad, Zamawiający może naliczyć kary umowne jak za zwłokę w dostawie.</w:t>
      </w:r>
    </w:p>
    <w:p w:rsidR="00804F3E" w:rsidRPr="007B49DB" w:rsidRDefault="00804F3E" w:rsidP="00804F3E">
      <w:pPr>
        <w:pStyle w:val="Tekstpodstawowy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5.  Niezależnie od uprawnień wynikających z udzielonej gwarancji Zamawiający może </w:t>
      </w:r>
    </w:p>
    <w:p w:rsidR="00804F3E" w:rsidRPr="007B49DB" w:rsidRDefault="00804F3E" w:rsidP="00804F3E">
      <w:pPr>
        <w:pStyle w:val="Tekstpodstawowy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    wykonywać uprawnienia z tytułu rękojmi na zasadach określonych przepisami Kodeksu </w:t>
      </w:r>
    </w:p>
    <w:p w:rsidR="00804F3E" w:rsidRPr="007B49DB" w:rsidRDefault="00804F3E" w:rsidP="00804F3E">
      <w:pPr>
        <w:pStyle w:val="Tekstpodstawowy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    cywilnego,  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7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b) wielkości ( sposobu konfekcjonowania) towaru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c) sposobu przechowywania.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d) zasad użytkowania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8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804F3E" w:rsidRPr="007B49DB" w:rsidRDefault="00804F3E" w:rsidP="00804F3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</w:rPr>
        <w:t>Pakietu,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 gdy Zamawiający odstąpi od umowy(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</w:rPr>
        <w:t>w zakresie Pakietu/ów lub całej umowy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) z powodu okoliczności, za które odpowiada Wykonawca, </w:t>
      </w:r>
    </w:p>
    <w:p w:rsidR="00804F3E" w:rsidRPr="007B49DB" w:rsidRDefault="00804F3E" w:rsidP="00804F3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7B49DB">
        <w:rPr>
          <w:rFonts w:ascii="Arial" w:hAnsi="Arial" w:cs="Arial"/>
          <w:snapToGrid w:val="0"/>
          <w:sz w:val="22"/>
          <w:szCs w:val="22"/>
        </w:rPr>
        <w:t xml:space="preserve">0,5% 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</w:t>
      </w:r>
      <w:r w:rsidRPr="007B49DB">
        <w:rPr>
          <w:rFonts w:ascii="Arial" w:hAnsi="Arial" w:cs="Arial"/>
          <w:sz w:val="22"/>
          <w:szCs w:val="22"/>
        </w:rPr>
        <w:t>nieterminowe uzupełnienie brakujących dokumentów lub brak uzupełnienia dokumentów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, za każdy rozpoczęty dzień zwłoki. 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804F3E" w:rsidRPr="007B49DB" w:rsidRDefault="00804F3E" w:rsidP="00804F3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</w:rPr>
        <w:t>Pakietu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 wyrobów w razie odstąpienia przez Wykonawcę od umowy (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</w:rPr>
        <w:t>w zakresie Pakietu/ów lub całej umowy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) z powodu okoliczności, za które ponosi odpowiedzialność Zamawiający, z zastrzeżeniem, o którym mowa w § 10 </w:t>
      </w:r>
    </w:p>
    <w:p w:rsidR="00804F3E" w:rsidRPr="007B49DB" w:rsidRDefault="00804F3E" w:rsidP="00804F3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9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10</w:t>
      </w:r>
    </w:p>
    <w:p w:rsidR="00804F3E" w:rsidRPr="007B49DB" w:rsidRDefault="00804F3E" w:rsidP="00804F3E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</w:t>
      </w:r>
      <w:r w:rsidRPr="007B49DB">
        <w:rPr>
          <w:rFonts w:cs="Arial"/>
          <w:i/>
          <w:szCs w:val="22"/>
        </w:rPr>
        <w:t>części umowy dot. Pakietu</w:t>
      </w:r>
      <w:r w:rsidRPr="007B49DB">
        <w:rPr>
          <w:rFonts w:cs="Arial"/>
          <w:szCs w:val="22"/>
        </w:rPr>
        <w:t>)  w terminie 30 dni od powzięcia wiadomości o tych okolicznościach.</w:t>
      </w:r>
    </w:p>
    <w:p w:rsidR="00804F3E" w:rsidRPr="007B49DB" w:rsidRDefault="00804F3E" w:rsidP="00804F3E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 przypadku, o którym mowa w ust 1, Wykonawca może żądać wyłącznie wynagrodzenia należnego.</w:t>
      </w:r>
    </w:p>
    <w:p w:rsidR="00804F3E" w:rsidRPr="007B49DB" w:rsidRDefault="00804F3E" w:rsidP="00804F3E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Zamawiający może od umowy odstąpić albo żądać obniżenia ceny (</w:t>
      </w:r>
      <w:r w:rsidRPr="007B49DB">
        <w:rPr>
          <w:rFonts w:cs="Arial"/>
          <w:i/>
          <w:szCs w:val="22"/>
        </w:rPr>
        <w:t>części umowy dot. Pakietu</w:t>
      </w:r>
      <w:r w:rsidRPr="007B49DB">
        <w:rPr>
          <w:rFonts w:cs="Arial"/>
          <w:szCs w:val="22"/>
        </w:rPr>
        <w:t>)  jeżeli przedmiot umowy ma wady, a ponadto:</w:t>
      </w:r>
    </w:p>
    <w:p w:rsidR="00804F3E" w:rsidRPr="007B49DB" w:rsidRDefault="00804F3E" w:rsidP="00804F3E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Wykonawca pomimo wezwania Zamawiającego nie wymienił w wyznaczonym terminie do 5 dni przedmiotu umowy  na wolny od wad albo nie usunął wady,</w:t>
      </w:r>
    </w:p>
    <w:p w:rsidR="00804F3E" w:rsidRPr="007B49DB" w:rsidRDefault="00804F3E" w:rsidP="00804F3E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jeżeli przedmiot umowy był już wymieniony przez Wykonawcę lub naprawiany,</w:t>
      </w:r>
    </w:p>
    <w:p w:rsidR="00804F3E" w:rsidRPr="007B49DB" w:rsidRDefault="00804F3E" w:rsidP="00804F3E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 Zamawiający może odstąpić od umowy( </w:t>
      </w:r>
      <w:r w:rsidRPr="007B49DB">
        <w:rPr>
          <w:rFonts w:cs="Arial"/>
          <w:i/>
          <w:szCs w:val="22"/>
        </w:rPr>
        <w:t>w zakresie Pakietu/ów lub całej umowy)</w:t>
      </w:r>
      <w:r w:rsidRPr="007B49DB">
        <w:rPr>
          <w:rFonts w:cs="Arial"/>
          <w:szCs w:val="22"/>
        </w:rPr>
        <w:t xml:space="preserve"> bez wyznaczenia Wykonawcy dodatkowego terminu do usunięcia wad towaru, jeżeli w trakcie realizacji niniejszej umowy trzykrotnie reklamował termin dostawy albo wady jakościowe towaru.</w:t>
      </w:r>
    </w:p>
    <w:p w:rsidR="00804F3E" w:rsidRPr="007B49DB" w:rsidRDefault="00804F3E" w:rsidP="00804F3E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804F3E" w:rsidRPr="007B49DB" w:rsidRDefault="00804F3E" w:rsidP="00804F3E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Rozwiązanie i odstąpienie od umowy (</w:t>
      </w:r>
      <w:r w:rsidRPr="007B49DB">
        <w:rPr>
          <w:rFonts w:cs="Arial"/>
          <w:i/>
          <w:szCs w:val="22"/>
        </w:rPr>
        <w:t>części umowy dot. Pakietu</w:t>
      </w:r>
      <w:r w:rsidRPr="007B49DB">
        <w:rPr>
          <w:rFonts w:cs="Arial"/>
          <w:szCs w:val="22"/>
        </w:rPr>
        <w:t>) powinno nastąpić w formie pisemnej pod rygorem nieważności.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11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10, stronom przysługuje prawo odstąpienia od umowy( 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</w:rPr>
        <w:t>w zakresie Pakietu/ów lub całej umowy</w:t>
      </w: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) w następujących sytuacjach: 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804F3E" w:rsidRPr="007B49DB" w:rsidRDefault="00804F3E" w:rsidP="00804F3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804F3E" w:rsidRPr="007B49DB" w:rsidRDefault="00804F3E" w:rsidP="00804F3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804F3E" w:rsidRPr="007B49DB" w:rsidRDefault="00804F3E" w:rsidP="00804F3E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804F3E" w:rsidRPr="007B49DB" w:rsidRDefault="00804F3E" w:rsidP="00804F3E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804F3E" w:rsidRPr="007B49DB" w:rsidRDefault="00804F3E" w:rsidP="00804F3E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804F3E" w:rsidRPr="007B49DB" w:rsidRDefault="00804F3E" w:rsidP="00804F3E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804F3E" w:rsidRPr="007B49DB" w:rsidRDefault="00804F3E" w:rsidP="00804F3E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12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13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A1205" w:rsidRDefault="004A1205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A1205" w:rsidRDefault="004A1205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14</w:t>
      </w:r>
    </w:p>
    <w:p w:rsidR="00804F3E" w:rsidRPr="007B49DB" w:rsidRDefault="00804F3E" w:rsidP="00804F3E">
      <w:pPr>
        <w:numPr>
          <w:ilvl w:val="6"/>
          <w:numId w:val="16"/>
        </w:numPr>
        <w:suppressAutoHyphens w:val="0"/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804F3E" w:rsidRPr="007B49DB" w:rsidRDefault="00804F3E" w:rsidP="00804F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B49DB">
        <w:rPr>
          <w:rFonts w:ascii="Arial" w:hAnsi="Arial" w:cs="Arial"/>
          <w:color w:val="000000"/>
          <w:sz w:val="22"/>
          <w:szCs w:val="22"/>
        </w:rPr>
        <w:t>zmniejszenia ceny przedmiotu zamówienia w stosunku do ceny oferowanej,</w:t>
      </w:r>
    </w:p>
    <w:p w:rsidR="00804F3E" w:rsidRPr="007B49DB" w:rsidRDefault="00804F3E" w:rsidP="00804F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49DB">
        <w:rPr>
          <w:rFonts w:ascii="Arial" w:hAnsi="Arial" w:cs="Arial"/>
          <w:bCs/>
          <w:color w:val="000000"/>
          <w:sz w:val="22"/>
          <w:szCs w:val="22"/>
        </w:rPr>
        <w:t xml:space="preserve">zmiany adresów, numerów telefonu, numerów kont, danych osób fizycznych </w:t>
      </w:r>
      <w:r w:rsidRPr="007B49DB">
        <w:rPr>
          <w:rFonts w:ascii="Arial" w:hAnsi="Arial" w:cs="Arial"/>
          <w:bCs/>
          <w:color w:val="000000"/>
          <w:sz w:val="22"/>
          <w:szCs w:val="22"/>
        </w:rPr>
        <w:br/>
        <w:t>i prawnych ujętych w niniejszej umowie.</w:t>
      </w:r>
    </w:p>
    <w:p w:rsidR="00804F3E" w:rsidRPr="007B49DB" w:rsidRDefault="00804F3E" w:rsidP="00804F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49DB">
        <w:rPr>
          <w:rFonts w:ascii="Arial" w:hAnsi="Arial" w:cs="Arial"/>
          <w:bCs/>
          <w:color w:val="000000"/>
          <w:sz w:val="22"/>
          <w:szCs w:val="22"/>
        </w:rPr>
        <w:t xml:space="preserve">zmian dopuszczonych w </w:t>
      </w:r>
      <w:r w:rsidRPr="007B49DB">
        <w:rPr>
          <w:rFonts w:ascii="Arial" w:hAnsi="Arial" w:cs="Arial"/>
          <w:bCs/>
          <w:sz w:val="22"/>
          <w:szCs w:val="22"/>
        </w:rPr>
        <w:t xml:space="preserve">§ </w:t>
      </w:r>
      <w:r w:rsidRPr="007B49DB">
        <w:rPr>
          <w:rFonts w:ascii="Arial" w:hAnsi="Arial" w:cs="Arial"/>
          <w:sz w:val="22"/>
          <w:szCs w:val="22"/>
        </w:rPr>
        <w:t>1 niniejszej umowy</w:t>
      </w:r>
    </w:p>
    <w:p w:rsidR="00804F3E" w:rsidRPr="007B49DB" w:rsidRDefault="00804F3E" w:rsidP="00804F3E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zmian (aktualizacji) numerów katalogowych wyrobów </w:t>
      </w:r>
    </w:p>
    <w:p w:rsidR="00804F3E" w:rsidRPr="007B49DB" w:rsidRDefault="00804F3E" w:rsidP="00804F3E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zmian ilościowych zamawianego asortymentu pierwotnie określonego w pakiecie.   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804F3E" w:rsidRPr="007B49DB" w:rsidRDefault="00804F3E" w:rsidP="00804F3E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zmian wskazanych postanowieniami §1 ust.10 i 11  </w:t>
      </w:r>
    </w:p>
    <w:p w:rsidR="00804F3E" w:rsidRPr="007B49DB" w:rsidRDefault="00804F3E" w:rsidP="00804F3E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Wszelkie zmiany niniejszej umowy wymagają formy pisemnej pod rygorem nieważności z wyłączeniem zmian określonych w ust. 1 lit. „e”.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15</w:t>
      </w:r>
    </w:p>
    <w:p w:rsidR="00804F3E" w:rsidRPr="007B49DB" w:rsidRDefault="00804F3E" w:rsidP="00804F3E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7B49DB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804F3E" w:rsidRPr="007B49DB" w:rsidRDefault="00804F3E" w:rsidP="00804F3E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rPr>
          <w:rFonts w:ascii="Arial" w:hAnsi="Arial" w:cs="Arial"/>
          <w:bCs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16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7B49DB">
        <w:rPr>
          <w:rFonts w:ascii="Arial" w:hAnsi="Arial" w:cs="Arial"/>
          <w:bCs/>
          <w:sz w:val="22"/>
          <w:szCs w:val="22"/>
        </w:rPr>
        <w:t xml:space="preserve">Załącznik nr 1 – opis, </w:t>
      </w:r>
      <w:r w:rsidRPr="007B49DB">
        <w:rPr>
          <w:rFonts w:ascii="Arial" w:hAnsi="Arial" w:cs="Arial"/>
          <w:bCs/>
          <w:color w:val="000000"/>
          <w:sz w:val="22"/>
          <w:szCs w:val="22"/>
        </w:rPr>
        <w:t>zestawienie minimalnych</w:t>
      </w:r>
      <w:r w:rsidRPr="007B49D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B49DB">
        <w:rPr>
          <w:rFonts w:ascii="Arial" w:hAnsi="Arial" w:cs="Arial"/>
          <w:color w:val="000000"/>
          <w:sz w:val="22"/>
          <w:szCs w:val="22"/>
        </w:rPr>
        <w:t>i ilość przewidywanego zużycia w okresie 12 miesięcy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B49DB">
        <w:rPr>
          <w:rFonts w:ascii="Arial" w:hAnsi="Arial" w:cs="Arial"/>
          <w:bCs/>
          <w:sz w:val="22"/>
          <w:szCs w:val="22"/>
        </w:rPr>
        <w:t xml:space="preserve">Załącznik nr 2 </w:t>
      </w:r>
      <w:r w:rsidRPr="007B49DB">
        <w:rPr>
          <w:rFonts w:ascii="Arial" w:hAnsi="Arial" w:cs="Arial"/>
          <w:sz w:val="22"/>
          <w:szCs w:val="22"/>
        </w:rPr>
        <w:t>opis parametrów techniczno-użytkowych</w:t>
      </w: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F3E" w:rsidRPr="007B49DB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ZAMAWIAJ</w:t>
      </w:r>
      <w:r w:rsidRPr="007B49DB">
        <w:rPr>
          <w:rFonts w:ascii="Arial" w:hAnsi="Arial" w:cs="Arial"/>
          <w:b/>
          <w:sz w:val="22"/>
          <w:szCs w:val="22"/>
        </w:rPr>
        <w:t>Ą</w:t>
      </w:r>
      <w:r w:rsidRPr="007B49DB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     WYKONAWCA  </w:t>
      </w:r>
    </w:p>
    <w:p w:rsidR="00804F3E" w:rsidRPr="00442B2C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04F3E" w:rsidRPr="00442B2C" w:rsidRDefault="00804F3E" w:rsidP="00804F3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04F3E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                                                                              </w:t>
      </w: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486BDE" w:rsidRDefault="00486BDE" w:rsidP="00804F3E">
      <w:pPr>
        <w:rPr>
          <w:rFonts w:ascii="Arial" w:hAnsi="Arial" w:cs="Arial"/>
          <w:sz w:val="20"/>
        </w:rPr>
      </w:pPr>
    </w:p>
    <w:p w:rsidR="0035180B" w:rsidRPr="0035180B" w:rsidRDefault="004A1205" w:rsidP="0035180B">
      <w:pPr>
        <w:ind w:right="-530"/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</w:t>
      </w:r>
      <w:r w:rsidR="0035180B" w:rsidRPr="0035180B">
        <w:rPr>
          <w:rFonts w:ascii="Arial" w:hAnsi="Arial"/>
          <w:color w:val="000000"/>
          <w:sz w:val="22"/>
        </w:rPr>
        <w:t xml:space="preserve">ałącznik nr </w:t>
      </w:r>
      <w:r>
        <w:rPr>
          <w:rFonts w:ascii="Arial" w:hAnsi="Arial"/>
          <w:color w:val="000000"/>
          <w:sz w:val="22"/>
        </w:rPr>
        <w:t>5</w:t>
      </w:r>
      <w:r w:rsidR="0035180B" w:rsidRPr="0035180B">
        <w:rPr>
          <w:rFonts w:ascii="Arial" w:hAnsi="Arial"/>
          <w:color w:val="000000"/>
          <w:sz w:val="22"/>
        </w:rPr>
        <w:t xml:space="preserve"> do SIWZ</w:t>
      </w:r>
    </w:p>
    <w:p w:rsidR="0035180B" w:rsidRDefault="0035180B" w:rsidP="0035180B">
      <w:pPr>
        <w:ind w:right="-530"/>
        <w:jc w:val="center"/>
        <w:rPr>
          <w:rFonts w:ascii="Arial" w:hAnsi="Arial" w:cs="Arial"/>
          <w:sz w:val="22"/>
          <w:szCs w:val="22"/>
        </w:rPr>
      </w:pPr>
    </w:p>
    <w:p w:rsidR="0035180B" w:rsidRPr="00F50F40" w:rsidRDefault="0035180B" w:rsidP="0035180B">
      <w:pPr>
        <w:ind w:right="-530"/>
        <w:rPr>
          <w:rFonts w:ascii="Arial" w:hAnsi="Arial" w:cs="Arial"/>
          <w:b/>
          <w:sz w:val="22"/>
          <w:szCs w:val="22"/>
        </w:rPr>
      </w:pPr>
      <w:r w:rsidRPr="00F50F40">
        <w:rPr>
          <w:rFonts w:ascii="Arial" w:hAnsi="Arial" w:cs="Arial"/>
          <w:b/>
          <w:sz w:val="22"/>
          <w:szCs w:val="22"/>
        </w:rPr>
        <w:t>Pakiet nr 1</w:t>
      </w:r>
    </w:p>
    <w:p w:rsidR="0035180B" w:rsidRDefault="0035180B" w:rsidP="0035180B">
      <w:pPr>
        <w:ind w:right="-5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parametrów techniczno-użytkowych </w:t>
      </w:r>
    </w:p>
    <w:p w:rsidR="0035180B" w:rsidRDefault="0035180B" w:rsidP="0035180B">
      <w:pPr>
        <w:jc w:val="right"/>
        <w:rPr>
          <w:rFonts w:ascii="Arial" w:hAnsi="Arial" w:cs="Arial"/>
        </w:rPr>
      </w:pPr>
    </w:p>
    <w:p w:rsidR="0035180B" w:rsidRDefault="0035180B" w:rsidP="0035180B">
      <w:pPr>
        <w:widowControl w:val="0"/>
        <w:shd w:val="clear" w:color="auto" w:fill="FFFFFF"/>
        <w:spacing w:line="250" w:lineRule="exact"/>
        <w:rPr>
          <w:rFonts w:ascii="Arial" w:hAnsi="Arial" w:cs="Arial"/>
          <w:spacing w:val="-2"/>
          <w:kern w:val="1"/>
          <w:sz w:val="22"/>
          <w:szCs w:val="22"/>
        </w:rPr>
      </w:pPr>
      <w:r w:rsidRPr="00F50F40">
        <w:rPr>
          <w:rFonts w:ascii="Arial" w:hAnsi="Arial" w:cs="Arial"/>
          <w:b/>
          <w:bCs/>
          <w:spacing w:val="-1"/>
          <w:kern w:val="1"/>
          <w:sz w:val="22"/>
          <w:szCs w:val="22"/>
        </w:rPr>
        <w:t xml:space="preserve">1. Kardiowerter-defibrylator dwujamowy </w:t>
      </w:r>
      <w:r w:rsidRPr="00F50F40">
        <w:rPr>
          <w:rFonts w:ascii="Arial" w:hAnsi="Arial" w:cs="Arial"/>
          <w:b/>
          <w:bCs/>
          <w:kern w:val="1"/>
          <w:sz w:val="22"/>
          <w:szCs w:val="22"/>
        </w:rPr>
        <w:t xml:space="preserve">z elektrodami– </w:t>
      </w:r>
      <w:r w:rsidR="00486BDE">
        <w:rPr>
          <w:rFonts w:ascii="Arial" w:hAnsi="Arial" w:cs="Arial"/>
          <w:b/>
          <w:bCs/>
          <w:kern w:val="1"/>
          <w:sz w:val="22"/>
          <w:szCs w:val="22"/>
        </w:rPr>
        <w:t>15</w:t>
      </w:r>
      <w:r w:rsidRPr="00F50F40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proofErr w:type="spellStart"/>
      <w:r w:rsidRPr="00F50F40">
        <w:rPr>
          <w:rFonts w:ascii="Arial" w:hAnsi="Arial" w:cs="Arial"/>
          <w:b/>
          <w:bCs/>
          <w:kern w:val="1"/>
          <w:sz w:val="22"/>
          <w:szCs w:val="22"/>
        </w:rPr>
        <w:t>kpl</w:t>
      </w:r>
      <w:proofErr w:type="spellEnd"/>
      <w:r w:rsidRPr="00F50F40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Pr="00F50F40">
        <w:rPr>
          <w:rFonts w:ascii="Arial" w:hAnsi="Arial" w:cs="Arial"/>
          <w:spacing w:val="-2"/>
          <w:kern w:val="1"/>
          <w:sz w:val="22"/>
          <w:szCs w:val="22"/>
        </w:rPr>
        <w:t xml:space="preserve"> </w:t>
      </w:r>
    </w:p>
    <w:p w:rsidR="0035180B" w:rsidRPr="009D7305" w:rsidRDefault="0035180B" w:rsidP="0035180B">
      <w:pPr>
        <w:widowControl w:val="0"/>
        <w:shd w:val="clear" w:color="auto" w:fill="FFFFFF"/>
        <w:spacing w:line="250" w:lineRule="exact"/>
        <w:rPr>
          <w:rFonts w:ascii="Arial" w:hAnsi="Arial" w:cs="Arial"/>
          <w:spacing w:val="-2"/>
          <w:kern w:val="1"/>
          <w:sz w:val="22"/>
          <w:szCs w:val="2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843"/>
        <w:gridCol w:w="2085"/>
      </w:tblGrid>
      <w:tr w:rsidR="0035180B" w:rsidRPr="00196F05" w:rsidTr="003C4738">
        <w:trPr>
          <w:cantSplit/>
          <w:trHeight w:hRule="exact" w:val="7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mallCaps/>
                <w:kern w:val="1"/>
                <w:sz w:val="18"/>
                <w:szCs w:val="18"/>
              </w:rPr>
            </w:pPr>
          </w:p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mallCaps/>
                <w:kern w:val="1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kern w:val="1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Opis parametrów</w:t>
            </w:r>
            <w:r w:rsidRPr="009D7305">
              <w:rPr>
                <w:rFonts w:ascii="Arial" w:hAnsi="Arial" w:cs="Arial"/>
                <w:b/>
                <w:bCs/>
                <w:spacing w:val="-2"/>
                <w:kern w:val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Parametr wymagany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Potwierdzić lub podać parametry oferowane</w:t>
            </w:r>
          </w:p>
        </w:tc>
      </w:tr>
      <w:tr w:rsidR="0035180B" w:rsidRPr="00196F05" w:rsidTr="003C4738">
        <w:trPr>
          <w:cantSplit/>
          <w:trHeight w:hRule="exact"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</w:t>
            </w:r>
            <w:r w:rsidRPr="00196F05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5180B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Rok produkcji 201</w:t>
            </w:r>
            <w:r>
              <w:rPr>
                <w:rFonts w:ascii="Arial" w:hAnsi="Arial" w:cs="Arial"/>
                <w:kern w:val="1"/>
                <w:sz w:val="18"/>
                <w:szCs w:val="18"/>
              </w:rPr>
              <w:t>5 lub później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Czas przydatności do użycia min. 12 miesięcy.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Waga  74 - </w:t>
            </w:r>
            <w:smartTag w:uri="urn:schemas-microsoft-com:office:smarttags" w:element="metricconverter">
              <w:smartTagPr>
                <w:attr w:name="ProductID" w:val="76 gramów"/>
              </w:smartTagPr>
              <w:r w:rsidRPr="00196F05">
                <w:rPr>
                  <w:rFonts w:ascii="Arial" w:hAnsi="Arial" w:cs="Arial"/>
                  <w:kern w:val="1"/>
                  <w:sz w:val="18"/>
                  <w:szCs w:val="18"/>
                </w:rPr>
                <w:t>76 gramów</w:t>
              </w:r>
            </w:smartTag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Dostarczana energia defibrylacji 40 [J]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Automatyczne pomiary progu stymulacji z automatycznym dostosowaniem wartości amplitudy w komorze i przedsionku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Algorytm </w:t>
            </w:r>
            <w:proofErr w:type="spellStart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sensingu</w:t>
            </w:r>
            <w:proofErr w:type="spellEnd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umożliwiający na uniknięcie </w:t>
            </w:r>
            <w:proofErr w:type="spellStart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oversensingu</w:t>
            </w:r>
            <w:proofErr w:type="spellEnd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załamka T przy zachowaniu wysokiej czułości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Dodatkowy algorytm automatycznie zwiększający amplitudę załamka R oraz zmniejszający amplitudę załamka 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 / Nie</w:t>
            </w:r>
          </w:p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 – 10 pkt</w:t>
            </w:r>
          </w:p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Dwa rodzaje konektorów DF-1 i DF-4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Alarm wibracyjny informujący pacjenta o konieczności udania się na kontrolę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6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Alarm w przypadku zbyt dużego procentu stymulacji komorowej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Wąski kształt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6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Automatyczny opis stanu baterii, oporność elektrody, układu wysokoenergetycznego, zmierzonych automatycznie potencjałów z wykreśleniem rocznego trendu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i/>
                <w:iCs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Dyskryminator analizujący zależności rytmu przedsionkowego i komorowego – </w:t>
            </w:r>
            <w:proofErr w:type="spellStart"/>
            <w:r w:rsidRPr="00196F05">
              <w:rPr>
                <w:rFonts w:ascii="Arial" w:hAnsi="Arial" w:cs="Arial"/>
                <w:i/>
                <w:iCs/>
                <w:spacing w:val="-1"/>
                <w:kern w:val="16"/>
                <w:sz w:val="18"/>
                <w:szCs w:val="18"/>
              </w:rPr>
              <w:t>Rate</w:t>
            </w:r>
            <w:proofErr w:type="spellEnd"/>
            <w:r w:rsidRPr="00196F05">
              <w:rPr>
                <w:rFonts w:ascii="Arial" w:hAnsi="Arial" w:cs="Arial"/>
                <w:i/>
                <w:iCs/>
                <w:spacing w:val="-1"/>
                <w:kern w:val="16"/>
                <w:sz w:val="18"/>
                <w:szCs w:val="18"/>
              </w:rPr>
              <w:t xml:space="preserve"> </w:t>
            </w:r>
            <w:proofErr w:type="spellStart"/>
            <w:r w:rsidRPr="00196F05">
              <w:rPr>
                <w:rFonts w:ascii="Arial" w:hAnsi="Arial" w:cs="Arial"/>
                <w:i/>
                <w:iCs/>
                <w:spacing w:val="-1"/>
                <w:kern w:val="16"/>
                <w:sz w:val="18"/>
                <w:szCs w:val="18"/>
              </w:rPr>
              <w:t>Brunch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ind w:left="-324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 xml:space="preserve">      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283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Dyskryminatory arytmii nadkomorowych: stabilność rytmu, nagły początek, morfologia QRS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15.</w:t>
            </w:r>
          </w:p>
          <w:p w:rsidR="0035180B" w:rsidRPr="00196F05" w:rsidRDefault="0035180B" w:rsidP="003C4738">
            <w:pPr>
              <w:widowControl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37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Programowalny </w:t>
            </w:r>
            <w:proofErr w:type="spellStart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coil</w:t>
            </w:r>
            <w:proofErr w:type="spellEnd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  SVC typu on/off, programowalna szerokość impulsu HV w obu fazach, programowalny spadek napięcia </w:t>
            </w:r>
            <w:proofErr w:type="spellStart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tilt</w:t>
            </w:r>
            <w:proofErr w:type="spellEnd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 w obu fazach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VIP – algorytm do unikania niepotrzebnej stymulacji komorowej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182"/>
              <w:rPr>
                <w:rFonts w:ascii="Arial" w:hAnsi="Arial" w:cs="Arial"/>
                <w:kern w:val="16"/>
                <w:sz w:val="18"/>
                <w:szCs w:val="18"/>
              </w:rPr>
            </w:pPr>
            <w:proofErr w:type="spellStart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QuickOpt</w:t>
            </w:r>
            <w:proofErr w:type="spellEnd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 – algorytm do automatycznej optymalizacji opóźnienia przedsionkowo-komorowego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Program nocny – program fizjologicznego, automatycznego dostosowania części stymulacji do aktywności dobowej pacjenta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Indukcja VF za pomocą prądu stałego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7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Bezprzewodowa komunikacja urządzenia z programatorem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 / Nie</w:t>
            </w:r>
          </w:p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 – 10 pkt</w:t>
            </w:r>
          </w:p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Elektrody defibrylujące jedno/dwu </w:t>
            </w:r>
            <w:proofErr w:type="spellStart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koliowe</w:t>
            </w:r>
            <w:proofErr w:type="spellEnd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 o aktywnym lub pasywnym mechanizmie mocowania do wyboru, przechodzące przez </w:t>
            </w:r>
            <w:proofErr w:type="spellStart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introducer</w:t>
            </w:r>
            <w:proofErr w:type="spellEnd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 o rozmiarze </w:t>
            </w:r>
            <w:smartTag w:uri="urn:schemas-microsoft-com:office:smarttags" w:element="metricconverter">
              <w:smartTagPr>
                <w:attr w:name="ProductID" w:val="7F"/>
              </w:smartTagPr>
              <w:r w:rsidRPr="00196F05">
                <w:rPr>
                  <w:rFonts w:ascii="Arial" w:hAnsi="Arial" w:cs="Arial"/>
                  <w:spacing w:val="-1"/>
                  <w:kern w:val="16"/>
                  <w:sz w:val="18"/>
                  <w:szCs w:val="18"/>
                </w:rPr>
                <w:t>7F</w:t>
              </w:r>
            </w:smartTag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Elektrody przedsionkowe zaprojektowane specjalnie w celu minimalizacji zjawiska </w:t>
            </w:r>
            <w:r w:rsidRPr="00196F05">
              <w:rPr>
                <w:rFonts w:ascii="Arial" w:hAnsi="Arial" w:cs="Arial"/>
                <w:i/>
                <w:iCs/>
                <w:spacing w:val="-1"/>
                <w:kern w:val="16"/>
                <w:sz w:val="18"/>
                <w:szCs w:val="18"/>
              </w:rPr>
              <w:t>Far Field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:rsidR="0035180B" w:rsidRDefault="0035180B" w:rsidP="0035180B">
      <w:pPr>
        <w:widowControl w:val="0"/>
        <w:shd w:val="clear" w:color="auto" w:fill="FFFFFF"/>
        <w:ind w:left="19"/>
        <w:rPr>
          <w:rFonts w:ascii="Arial" w:hAnsi="Arial" w:cs="Arial"/>
          <w:spacing w:val="-1"/>
          <w:kern w:val="1"/>
          <w:sz w:val="18"/>
          <w:szCs w:val="18"/>
        </w:rPr>
      </w:pPr>
    </w:p>
    <w:p w:rsidR="0035180B" w:rsidRPr="003E3652" w:rsidRDefault="0035180B" w:rsidP="0035180B">
      <w:pPr>
        <w:widowControl w:val="0"/>
        <w:shd w:val="clear" w:color="auto" w:fill="FFFFFF"/>
        <w:ind w:left="19"/>
        <w:rPr>
          <w:rFonts w:ascii="Arial" w:hAnsi="Arial" w:cs="Arial"/>
          <w:spacing w:val="-1"/>
          <w:kern w:val="1"/>
          <w:sz w:val="18"/>
          <w:szCs w:val="18"/>
        </w:rPr>
      </w:pPr>
      <w:r w:rsidRPr="003E3652">
        <w:rPr>
          <w:rFonts w:ascii="Arial" w:hAnsi="Arial" w:cs="Arial"/>
          <w:spacing w:val="-1"/>
          <w:kern w:val="1"/>
          <w:sz w:val="18"/>
          <w:szCs w:val="18"/>
        </w:rPr>
        <w:t>Niespełnienie z którekolwiek z warunków</w:t>
      </w:r>
      <w:r>
        <w:rPr>
          <w:rFonts w:ascii="Arial" w:hAnsi="Arial" w:cs="Arial"/>
          <w:spacing w:val="-1"/>
          <w:kern w:val="1"/>
          <w:sz w:val="18"/>
          <w:szCs w:val="18"/>
        </w:rPr>
        <w:t xml:space="preserve"> nr 1-6 , 8-19 i 21-22</w:t>
      </w:r>
      <w:r w:rsidRPr="003E3652">
        <w:rPr>
          <w:rFonts w:ascii="Arial" w:hAnsi="Arial" w:cs="Arial"/>
          <w:spacing w:val="-1"/>
          <w:kern w:val="1"/>
          <w:sz w:val="18"/>
          <w:szCs w:val="18"/>
        </w:rPr>
        <w:t xml:space="preserve"> spowoduje odrzucenie oferty.</w:t>
      </w:r>
    </w:p>
    <w:p w:rsidR="0035180B" w:rsidRDefault="0035180B" w:rsidP="0035180B">
      <w:pPr>
        <w:widowControl w:val="0"/>
        <w:shd w:val="clear" w:color="auto" w:fill="FFFFFF"/>
        <w:spacing w:line="250" w:lineRule="exact"/>
        <w:rPr>
          <w:rFonts w:ascii="Book Antiqua" w:hAnsi="Book Antiqua"/>
          <w:color w:val="FF0000"/>
          <w:spacing w:val="-1"/>
          <w:kern w:val="1"/>
          <w:sz w:val="16"/>
          <w:szCs w:val="16"/>
        </w:rPr>
      </w:pPr>
    </w:p>
    <w:p w:rsidR="0035180B" w:rsidRDefault="0035180B" w:rsidP="0035180B">
      <w:pPr>
        <w:widowControl w:val="0"/>
        <w:shd w:val="clear" w:color="auto" w:fill="FFFFFF"/>
        <w:spacing w:line="250" w:lineRule="exact"/>
        <w:rPr>
          <w:rFonts w:ascii="Book Antiqua" w:hAnsi="Book Antiqua"/>
          <w:color w:val="FF0000"/>
          <w:spacing w:val="-1"/>
          <w:kern w:val="1"/>
          <w:sz w:val="16"/>
          <w:szCs w:val="16"/>
        </w:rPr>
      </w:pPr>
    </w:p>
    <w:p w:rsidR="0035180B" w:rsidRDefault="0035180B" w:rsidP="0035180B">
      <w:pPr>
        <w:widowControl w:val="0"/>
        <w:shd w:val="clear" w:color="auto" w:fill="FFFFFF"/>
        <w:spacing w:line="250" w:lineRule="exact"/>
        <w:rPr>
          <w:rFonts w:ascii="Book Antiqua" w:hAnsi="Book Antiqua"/>
          <w:color w:val="FF0000"/>
          <w:spacing w:val="-1"/>
          <w:kern w:val="1"/>
          <w:sz w:val="16"/>
          <w:szCs w:val="16"/>
        </w:rPr>
      </w:pPr>
    </w:p>
    <w:p w:rsidR="0035180B" w:rsidRDefault="0035180B" w:rsidP="0035180B">
      <w:pPr>
        <w:widowControl w:val="0"/>
        <w:shd w:val="clear" w:color="auto" w:fill="FFFFFF"/>
        <w:spacing w:line="250" w:lineRule="exact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</w:rPr>
        <w:t xml:space="preserve">2. </w:t>
      </w:r>
      <w:r w:rsidRPr="00313E4D">
        <w:rPr>
          <w:rFonts w:ascii="Arial" w:hAnsi="Arial" w:cs="Arial"/>
          <w:b/>
          <w:bCs/>
          <w:spacing w:val="-1"/>
          <w:kern w:val="1"/>
          <w:sz w:val="22"/>
          <w:szCs w:val="22"/>
        </w:rPr>
        <w:t xml:space="preserve">Kardiowerter-defibrylator jednojamowy </w:t>
      </w:r>
      <w:r w:rsidRPr="00313E4D">
        <w:rPr>
          <w:rFonts w:ascii="Arial" w:hAnsi="Arial" w:cs="Arial"/>
          <w:b/>
          <w:bCs/>
          <w:kern w:val="1"/>
          <w:sz w:val="22"/>
          <w:szCs w:val="22"/>
        </w:rPr>
        <w:t>z elektrodami</w:t>
      </w:r>
      <w:r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r w:rsidR="00486BDE">
        <w:rPr>
          <w:rFonts w:ascii="Arial" w:hAnsi="Arial" w:cs="Arial"/>
          <w:b/>
          <w:bCs/>
          <w:kern w:val="1"/>
          <w:sz w:val="22"/>
          <w:szCs w:val="22"/>
        </w:rPr>
        <w:t>– 7</w:t>
      </w:r>
      <w:r w:rsidRPr="00313E4D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proofErr w:type="spellStart"/>
      <w:r w:rsidRPr="00313E4D">
        <w:rPr>
          <w:rFonts w:ascii="Arial" w:hAnsi="Arial" w:cs="Arial"/>
          <w:b/>
          <w:bCs/>
          <w:kern w:val="1"/>
          <w:sz w:val="22"/>
          <w:szCs w:val="22"/>
        </w:rPr>
        <w:t>kpl</w:t>
      </w:r>
      <w:proofErr w:type="spellEnd"/>
      <w:r>
        <w:rPr>
          <w:rFonts w:ascii="Arial" w:hAnsi="Arial" w:cs="Arial"/>
          <w:b/>
          <w:bCs/>
          <w:kern w:val="1"/>
          <w:sz w:val="22"/>
          <w:szCs w:val="22"/>
        </w:rPr>
        <w:t xml:space="preserve">. </w:t>
      </w:r>
    </w:p>
    <w:p w:rsidR="0035180B" w:rsidRPr="009D7305" w:rsidRDefault="0035180B" w:rsidP="0035180B">
      <w:pPr>
        <w:widowControl w:val="0"/>
        <w:shd w:val="clear" w:color="auto" w:fill="FFFFFF"/>
        <w:spacing w:line="250" w:lineRule="exact"/>
        <w:rPr>
          <w:rFonts w:ascii="Arial" w:hAnsi="Arial" w:cs="Arial"/>
          <w:spacing w:val="-2"/>
          <w:kern w:val="1"/>
          <w:sz w:val="22"/>
          <w:szCs w:val="2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843"/>
        <w:gridCol w:w="2085"/>
      </w:tblGrid>
      <w:tr w:rsidR="0035180B" w:rsidRPr="00196F05" w:rsidTr="003C4738">
        <w:trPr>
          <w:cantSplit/>
          <w:trHeight w:hRule="exact" w:val="7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mallCaps/>
                <w:kern w:val="1"/>
                <w:sz w:val="18"/>
                <w:szCs w:val="18"/>
              </w:rPr>
            </w:pPr>
          </w:p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mallCaps/>
                <w:kern w:val="1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kern w:val="1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Opis parametrów</w:t>
            </w:r>
            <w:r w:rsidRPr="009D7305">
              <w:rPr>
                <w:rFonts w:ascii="Arial" w:hAnsi="Arial" w:cs="Arial"/>
                <w:b/>
                <w:bCs/>
                <w:spacing w:val="-2"/>
                <w:kern w:val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Parametr wymagany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Potwierdzić lub podać parametry oferowane</w:t>
            </w:r>
          </w:p>
        </w:tc>
      </w:tr>
      <w:tr w:rsidR="0035180B" w:rsidRPr="00196F05" w:rsidTr="003C4738">
        <w:trPr>
          <w:cantSplit/>
          <w:trHeight w:hRule="exact"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</w:t>
            </w:r>
            <w:r w:rsidRPr="00196F05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4A1205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Rok produkcji 201</w:t>
            </w:r>
            <w:r w:rsidR="00486BDE">
              <w:rPr>
                <w:rFonts w:ascii="Arial" w:hAnsi="Arial" w:cs="Arial"/>
                <w:kern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1"/>
                <w:sz w:val="18"/>
                <w:szCs w:val="18"/>
              </w:rPr>
              <w:t xml:space="preserve"> lub później</w:t>
            </w: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Czas przydatności do użycia min. 12 miesięcy.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Waga  74 - </w:t>
            </w:r>
            <w:smartTag w:uri="urn:schemas-microsoft-com:office:smarttags" w:element="metricconverter">
              <w:smartTagPr>
                <w:attr w:name="ProductID" w:val="76 gramów"/>
              </w:smartTagPr>
              <w:r w:rsidRPr="00196F05">
                <w:rPr>
                  <w:rFonts w:ascii="Arial" w:hAnsi="Arial" w:cs="Arial"/>
                  <w:kern w:val="1"/>
                  <w:sz w:val="18"/>
                  <w:szCs w:val="18"/>
                </w:rPr>
                <w:t>76 gramów</w:t>
              </w:r>
            </w:smartTag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Dostarczana energia defibrylacji 40 [J]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Automatyczne pomiary progu stymulacji z automatycznym dostosowaniem wartości amplitudy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Algorytm </w:t>
            </w:r>
            <w:proofErr w:type="spellStart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sensingu</w:t>
            </w:r>
            <w:proofErr w:type="spellEnd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umożliwiający na uniknięcie </w:t>
            </w:r>
            <w:proofErr w:type="spellStart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oversensingu</w:t>
            </w:r>
            <w:proofErr w:type="spellEnd"/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 xml:space="preserve"> załamka T przy zachowaniu wysokiej czułości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Dodatkowy algorytm automatycznie zwiększający amplitudę załamka R oraz zmniejszający amplitudę załamka 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Dwa rodzaje konektorów DF-1 i DF-4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Alarm wibracyjny informujący o konieczności skontrolowania urządzeń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Wąski kształt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Automatyczny opis stanu baterii, oporność elektrody, układu wysokoenergetycznego, zmierzonych automatycznie potencjałów z wykreśleniem rocznego trendu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6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283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Dyskryminatory arytmii nadkomorowych: stabilność rytmu, nagły początek, morfologia QRS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6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370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Programowalny </w:t>
            </w:r>
            <w:proofErr w:type="spellStart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coil</w:t>
            </w:r>
            <w:proofErr w:type="spellEnd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  SVC typu on/off, programowalna szerokość impulsu HV w obu fazach, programowalny spadek napięcia </w:t>
            </w:r>
            <w:proofErr w:type="spellStart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tilt</w:t>
            </w:r>
            <w:proofErr w:type="spellEnd"/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 xml:space="preserve"> w obu fazach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ind w:left="-324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 xml:space="preserve">      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6"/>
                <w:sz w:val="18"/>
                <w:szCs w:val="18"/>
              </w:rPr>
              <w:t>Program nocny – program fizjologicznego, automatycznego dostosowania części stymulacji do aktywności dobowej pacjenta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15.</w:t>
            </w:r>
          </w:p>
          <w:p w:rsidR="0035180B" w:rsidRPr="00196F05" w:rsidRDefault="0035180B" w:rsidP="003C4738">
            <w:pPr>
              <w:widowControl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Indukcja VF za pomocą prądu stałego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Bezprzewodowa komunikacja urządzenia z programatorem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7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Elektrody defibrylujące jedno/dwu </w:t>
            </w:r>
            <w:proofErr w:type="spellStart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koliowe</w:t>
            </w:r>
            <w:proofErr w:type="spellEnd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 o aktywnym lub pasywnym mechanizmie mocowania do wyboru, przechodzące przez </w:t>
            </w:r>
            <w:proofErr w:type="spellStart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introducer</w:t>
            </w:r>
            <w:proofErr w:type="spellEnd"/>
            <w:r w:rsidRPr="00196F05"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 o rozmiarze </w:t>
            </w:r>
            <w:smartTag w:uri="urn:schemas-microsoft-com:office:smarttags" w:element="metricconverter">
              <w:smartTagPr>
                <w:attr w:name="ProductID" w:val="7F"/>
              </w:smartTagPr>
              <w:r w:rsidRPr="00196F05">
                <w:rPr>
                  <w:rFonts w:ascii="Arial" w:hAnsi="Arial" w:cs="Arial"/>
                  <w:spacing w:val="-1"/>
                  <w:kern w:val="16"/>
                  <w:sz w:val="18"/>
                  <w:szCs w:val="18"/>
                </w:rPr>
                <w:t>7F</w:t>
              </w:r>
            </w:smartTag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:rsidR="0035180B" w:rsidRDefault="0035180B" w:rsidP="0035180B">
      <w:pPr>
        <w:widowControl w:val="0"/>
        <w:shd w:val="clear" w:color="auto" w:fill="FFFFFF"/>
        <w:ind w:left="19"/>
        <w:rPr>
          <w:rFonts w:ascii="Arial" w:hAnsi="Arial" w:cs="Arial"/>
          <w:spacing w:val="-1"/>
          <w:kern w:val="1"/>
          <w:sz w:val="18"/>
          <w:szCs w:val="18"/>
        </w:rPr>
      </w:pPr>
    </w:p>
    <w:p w:rsidR="0035180B" w:rsidRPr="00196F05" w:rsidRDefault="0035180B" w:rsidP="0035180B">
      <w:pPr>
        <w:widowControl w:val="0"/>
        <w:shd w:val="clear" w:color="auto" w:fill="FFFFFF"/>
        <w:ind w:left="19"/>
        <w:rPr>
          <w:rFonts w:ascii="Arial" w:hAnsi="Arial" w:cs="Arial"/>
          <w:spacing w:val="-1"/>
          <w:kern w:val="1"/>
          <w:sz w:val="18"/>
          <w:szCs w:val="18"/>
        </w:rPr>
      </w:pPr>
      <w:r w:rsidRPr="00196F05">
        <w:rPr>
          <w:rFonts w:ascii="Arial" w:hAnsi="Arial" w:cs="Arial"/>
          <w:spacing w:val="-1"/>
          <w:kern w:val="1"/>
          <w:sz w:val="18"/>
          <w:szCs w:val="18"/>
        </w:rPr>
        <w:t>Niespełnienie z którekolwiek z w/w warunków spowoduje odrzucenie oferty.</w:t>
      </w:r>
    </w:p>
    <w:p w:rsidR="0035180B" w:rsidRPr="00BC2082" w:rsidRDefault="0035180B" w:rsidP="0035180B">
      <w:pPr>
        <w:widowControl w:val="0"/>
        <w:shd w:val="clear" w:color="auto" w:fill="FFFFFF"/>
        <w:spacing w:line="250" w:lineRule="exact"/>
        <w:ind w:right="442"/>
        <w:rPr>
          <w:rFonts w:ascii="Arial" w:hAnsi="Arial" w:cs="Arial"/>
          <w:b/>
          <w:bCs/>
          <w:spacing w:val="-1"/>
          <w:kern w:val="1"/>
          <w:sz w:val="18"/>
          <w:szCs w:val="18"/>
        </w:rPr>
      </w:pPr>
    </w:p>
    <w:p w:rsidR="0035180B" w:rsidRPr="00BC2082" w:rsidRDefault="0035180B" w:rsidP="0035180B">
      <w:pPr>
        <w:widowControl w:val="0"/>
        <w:shd w:val="clear" w:color="auto" w:fill="FFFFFF"/>
        <w:spacing w:line="250" w:lineRule="exact"/>
        <w:ind w:right="442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>3. P</w:t>
      </w:r>
      <w:r w:rsidRPr="00BC2082">
        <w:rPr>
          <w:rFonts w:ascii="Arial" w:hAnsi="Arial" w:cs="Arial"/>
          <w:b/>
          <w:bCs/>
          <w:kern w:val="1"/>
          <w:sz w:val="22"/>
          <w:szCs w:val="22"/>
        </w:rPr>
        <w:t>ozostały sprzęt</w:t>
      </w:r>
    </w:p>
    <w:p w:rsidR="0035180B" w:rsidRPr="00BC2082" w:rsidRDefault="0035180B" w:rsidP="0035180B">
      <w:pPr>
        <w:widowControl w:val="0"/>
        <w:shd w:val="clear" w:color="auto" w:fill="FFFFFF"/>
        <w:spacing w:line="250" w:lineRule="exact"/>
        <w:ind w:left="720" w:right="442"/>
        <w:rPr>
          <w:rFonts w:ascii="Arial" w:hAnsi="Arial" w:cs="Arial"/>
          <w:b/>
          <w:bCs/>
          <w:kern w:val="1"/>
          <w:sz w:val="22"/>
          <w:szCs w:val="2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843"/>
        <w:gridCol w:w="2085"/>
      </w:tblGrid>
      <w:tr w:rsidR="0035180B" w:rsidRPr="009D7305" w:rsidTr="003C4738">
        <w:trPr>
          <w:cantSplit/>
          <w:trHeight w:hRule="exact" w:val="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mallCaps/>
                <w:kern w:val="1"/>
                <w:sz w:val="18"/>
                <w:szCs w:val="18"/>
              </w:rPr>
            </w:pPr>
          </w:p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mallCaps/>
                <w:kern w:val="1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kern w:val="1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Opis parametrów</w:t>
            </w:r>
            <w:r w:rsidRPr="009D7305">
              <w:rPr>
                <w:rFonts w:ascii="Arial" w:hAnsi="Arial" w:cs="Arial"/>
                <w:b/>
                <w:bCs/>
                <w:spacing w:val="-2"/>
                <w:kern w:val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Parametr wymagany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Potwierdzić lub podać parametry oferowane</w:t>
            </w:r>
          </w:p>
        </w:tc>
      </w:tr>
      <w:tr w:rsidR="0035180B" w:rsidRPr="00196F05" w:rsidTr="003C4738">
        <w:trPr>
          <w:cantSplit/>
          <w:trHeight w:hRule="exact"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</w:t>
            </w:r>
            <w:r w:rsidRPr="00196F05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Programator z analizatorem (dla poz</w:t>
            </w:r>
            <w:r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.</w:t>
            </w: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 xml:space="preserve"> 1 i poz</w:t>
            </w:r>
            <w:r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.</w:t>
            </w: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 xml:space="preserve"> 2) dostarczony bezpłatnie  na czas trwania umowy - 2kpl  kabli do analizatora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bCs/>
                <w:kern w:val="1"/>
                <w:sz w:val="18"/>
                <w:szCs w:val="18"/>
              </w:rPr>
              <w:t>Wkłucia</w:t>
            </w:r>
            <w:r>
              <w:rPr>
                <w:rFonts w:ascii="Arial" w:hAnsi="Arial" w:cs="Arial"/>
                <w:bCs/>
                <w:kern w:val="1"/>
                <w:sz w:val="18"/>
                <w:szCs w:val="18"/>
              </w:rPr>
              <w:t xml:space="preserve"> -</w:t>
            </w:r>
            <w:r w:rsidRPr="009457B9">
              <w:rPr>
                <w:rFonts w:ascii="Arial" w:hAnsi="Arial" w:cs="Arial"/>
                <w:bCs/>
                <w:kern w:val="1"/>
                <w:sz w:val="18"/>
                <w:szCs w:val="18"/>
              </w:rPr>
              <w:t xml:space="preserve">  </w:t>
            </w: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Średnica  7 – 10 Fr w zależności od zapotrzebowania</w:t>
            </w:r>
          </w:p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:rsidR="0035180B" w:rsidRDefault="0035180B" w:rsidP="0035180B">
      <w:pPr>
        <w:rPr>
          <w:rFonts w:ascii="Arial" w:hAnsi="Arial" w:cs="Arial"/>
          <w:spacing w:val="-1"/>
          <w:kern w:val="1"/>
          <w:sz w:val="18"/>
          <w:szCs w:val="18"/>
        </w:rPr>
      </w:pPr>
    </w:p>
    <w:p w:rsidR="0035180B" w:rsidRPr="00196F05" w:rsidRDefault="0035180B" w:rsidP="0035180B">
      <w:pPr>
        <w:rPr>
          <w:rFonts w:ascii="Arial" w:hAnsi="Arial" w:cs="Arial"/>
          <w:sz w:val="18"/>
          <w:szCs w:val="18"/>
        </w:rPr>
      </w:pPr>
      <w:r w:rsidRPr="00196F05">
        <w:rPr>
          <w:rFonts w:ascii="Arial" w:hAnsi="Arial" w:cs="Arial"/>
          <w:spacing w:val="-1"/>
          <w:kern w:val="1"/>
          <w:sz w:val="18"/>
          <w:szCs w:val="18"/>
        </w:rPr>
        <w:t>Niespełnienie z którekolwiek z w/w warunków spowoduje odrzucenie oferty</w:t>
      </w:r>
    </w:p>
    <w:p w:rsidR="0035180B" w:rsidRPr="00196F05" w:rsidRDefault="0035180B" w:rsidP="0035180B">
      <w:pPr>
        <w:pStyle w:val="Tekstpodstawowy31"/>
        <w:rPr>
          <w:rFonts w:cs="Arial"/>
          <w:sz w:val="18"/>
          <w:szCs w:val="18"/>
        </w:rPr>
      </w:pPr>
    </w:p>
    <w:p w:rsidR="0035180B" w:rsidRPr="00196F05" w:rsidRDefault="0035180B" w:rsidP="0035180B">
      <w:pPr>
        <w:pStyle w:val="Tekstpodstawowy31"/>
        <w:rPr>
          <w:rFonts w:cs="Arial"/>
          <w:sz w:val="18"/>
          <w:szCs w:val="18"/>
        </w:rPr>
      </w:pPr>
    </w:p>
    <w:p w:rsidR="0035180B" w:rsidRDefault="0035180B" w:rsidP="0035180B">
      <w:pPr>
        <w:ind w:right="-530"/>
        <w:rPr>
          <w:rFonts w:ascii="Arial" w:hAnsi="Arial" w:cs="Arial"/>
          <w:sz w:val="22"/>
          <w:szCs w:val="22"/>
        </w:rPr>
      </w:pPr>
    </w:p>
    <w:p w:rsidR="0035180B" w:rsidRDefault="0035180B" w:rsidP="0035180B">
      <w:pPr>
        <w:ind w:right="-530"/>
        <w:rPr>
          <w:rFonts w:ascii="Arial" w:hAnsi="Arial" w:cs="Arial"/>
          <w:sz w:val="22"/>
          <w:szCs w:val="22"/>
        </w:rPr>
      </w:pPr>
    </w:p>
    <w:p w:rsidR="0035180B" w:rsidRDefault="0035180B" w:rsidP="0035180B">
      <w:pPr>
        <w:ind w:right="-530"/>
        <w:rPr>
          <w:rFonts w:ascii="Arial" w:hAnsi="Arial" w:cs="Arial"/>
          <w:sz w:val="22"/>
          <w:szCs w:val="22"/>
        </w:rPr>
      </w:pPr>
    </w:p>
    <w:p w:rsidR="0035180B" w:rsidRPr="00F50F40" w:rsidRDefault="0035180B" w:rsidP="0035180B">
      <w:pPr>
        <w:ind w:right="-530"/>
        <w:rPr>
          <w:rFonts w:ascii="Arial" w:hAnsi="Arial" w:cs="Arial"/>
          <w:b/>
          <w:sz w:val="22"/>
          <w:szCs w:val="22"/>
        </w:rPr>
      </w:pPr>
      <w:r w:rsidRPr="00F50F40">
        <w:rPr>
          <w:rFonts w:ascii="Arial" w:hAnsi="Arial" w:cs="Arial"/>
          <w:b/>
          <w:sz w:val="22"/>
          <w:szCs w:val="22"/>
        </w:rPr>
        <w:t xml:space="preserve">Pakiet nr </w:t>
      </w:r>
      <w:r>
        <w:rPr>
          <w:rFonts w:ascii="Arial" w:hAnsi="Arial" w:cs="Arial"/>
          <w:b/>
          <w:sz w:val="22"/>
          <w:szCs w:val="22"/>
        </w:rPr>
        <w:t>2</w:t>
      </w:r>
    </w:p>
    <w:p w:rsidR="0035180B" w:rsidRDefault="0035180B" w:rsidP="0035180B">
      <w:pPr>
        <w:ind w:right="-5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parametrów techniczno-użytkowych </w:t>
      </w:r>
    </w:p>
    <w:p w:rsidR="0035180B" w:rsidRDefault="0035180B" w:rsidP="0035180B">
      <w:pPr>
        <w:jc w:val="right"/>
        <w:rPr>
          <w:rFonts w:ascii="Arial" w:hAnsi="Arial" w:cs="Arial"/>
        </w:rPr>
      </w:pPr>
    </w:p>
    <w:p w:rsidR="0035180B" w:rsidRDefault="0035180B" w:rsidP="0035180B">
      <w:pPr>
        <w:widowControl w:val="0"/>
        <w:shd w:val="clear" w:color="auto" w:fill="FFFFFF"/>
        <w:spacing w:line="250" w:lineRule="exact"/>
        <w:rPr>
          <w:rFonts w:ascii="Arial" w:hAnsi="Arial" w:cs="Arial"/>
          <w:spacing w:val="-2"/>
          <w:kern w:val="1"/>
          <w:sz w:val="22"/>
          <w:szCs w:val="22"/>
        </w:rPr>
      </w:pPr>
      <w:r w:rsidRPr="00F50F40">
        <w:rPr>
          <w:rFonts w:ascii="Arial" w:hAnsi="Arial" w:cs="Arial"/>
          <w:b/>
          <w:bCs/>
          <w:spacing w:val="-1"/>
          <w:kern w:val="1"/>
          <w:sz w:val="22"/>
          <w:szCs w:val="22"/>
        </w:rPr>
        <w:t xml:space="preserve">1. Kardiowerter-defibrylator dwujamowy </w:t>
      </w:r>
      <w:r w:rsidRPr="00F50F40">
        <w:rPr>
          <w:rFonts w:ascii="Arial" w:hAnsi="Arial" w:cs="Arial"/>
          <w:b/>
          <w:bCs/>
          <w:kern w:val="1"/>
          <w:sz w:val="22"/>
          <w:szCs w:val="22"/>
        </w:rPr>
        <w:t>z elektrodami</w:t>
      </w:r>
      <w:r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r w:rsidRPr="00F50F40">
        <w:rPr>
          <w:rFonts w:ascii="Arial" w:hAnsi="Arial" w:cs="Arial"/>
          <w:b/>
          <w:bCs/>
          <w:kern w:val="1"/>
          <w:sz w:val="22"/>
          <w:szCs w:val="22"/>
        </w:rPr>
        <w:t>– 1</w:t>
      </w:r>
      <w:r>
        <w:rPr>
          <w:rFonts w:ascii="Arial" w:hAnsi="Arial" w:cs="Arial"/>
          <w:b/>
          <w:bCs/>
          <w:kern w:val="1"/>
          <w:sz w:val="22"/>
          <w:szCs w:val="22"/>
        </w:rPr>
        <w:t>5</w:t>
      </w:r>
      <w:r w:rsidRPr="00F50F40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proofErr w:type="spellStart"/>
      <w:r w:rsidRPr="00F50F40">
        <w:rPr>
          <w:rFonts w:ascii="Arial" w:hAnsi="Arial" w:cs="Arial"/>
          <w:b/>
          <w:bCs/>
          <w:kern w:val="1"/>
          <w:sz w:val="22"/>
          <w:szCs w:val="22"/>
        </w:rPr>
        <w:t>kpl</w:t>
      </w:r>
      <w:proofErr w:type="spellEnd"/>
      <w:r w:rsidRPr="00F50F40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Pr="00F50F40">
        <w:rPr>
          <w:rFonts w:ascii="Arial" w:hAnsi="Arial" w:cs="Arial"/>
          <w:spacing w:val="-2"/>
          <w:kern w:val="1"/>
          <w:sz w:val="22"/>
          <w:szCs w:val="22"/>
        </w:rPr>
        <w:t xml:space="preserve"> </w:t>
      </w:r>
    </w:p>
    <w:p w:rsidR="0035180B" w:rsidRPr="009D7305" w:rsidRDefault="0035180B" w:rsidP="0035180B">
      <w:pPr>
        <w:widowControl w:val="0"/>
        <w:shd w:val="clear" w:color="auto" w:fill="FFFFFF"/>
        <w:spacing w:line="250" w:lineRule="exact"/>
        <w:rPr>
          <w:rFonts w:ascii="Arial" w:hAnsi="Arial" w:cs="Arial"/>
          <w:spacing w:val="-2"/>
          <w:kern w:val="1"/>
          <w:sz w:val="22"/>
          <w:szCs w:val="2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843"/>
        <w:gridCol w:w="2085"/>
      </w:tblGrid>
      <w:tr w:rsidR="0035180B" w:rsidRPr="00196F05" w:rsidTr="003C4738">
        <w:trPr>
          <w:cantSplit/>
          <w:trHeight w:hRule="exact" w:val="7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mallCaps/>
                <w:kern w:val="1"/>
                <w:sz w:val="18"/>
                <w:szCs w:val="18"/>
              </w:rPr>
            </w:pPr>
          </w:p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mallCaps/>
                <w:kern w:val="1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kern w:val="1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Opis parametrów</w:t>
            </w:r>
            <w:r w:rsidRPr="009D7305">
              <w:rPr>
                <w:rFonts w:ascii="Arial" w:hAnsi="Arial" w:cs="Arial"/>
                <w:b/>
                <w:bCs/>
                <w:spacing w:val="-2"/>
                <w:kern w:val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Parametr wymagany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Potwierdzić lub podać parametry oferowane</w:t>
            </w:r>
          </w:p>
        </w:tc>
      </w:tr>
      <w:tr w:rsidR="0035180B" w:rsidRPr="00196F05" w:rsidTr="003C4738">
        <w:trPr>
          <w:cantSplit/>
          <w:trHeight w:hRule="exact"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</w:t>
            </w:r>
            <w:r w:rsidRPr="00196F05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8F6C77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Rok produkcji 201</w:t>
            </w:r>
            <w:r w:rsidR="008F6C77">
              <w:rPr>
                <w:rFonts w:ascii="Arial" w:hAnsi="Arial" w:cs="Arial"/>
                <w:kern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kern w:val="1"/>
                <w:sz w:val="18"/>
                <w:szCs w:val="18"/>
              </w:rPr>
              <w:t xml:space="preserve"> lub później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>Czas przydatności do użycia min. 12 miesięcy.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>Waga poniżej 75  gramów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>Energia defibrylacji dostępne 35 [J]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>Gniazdo elektrody IS-1/DF-1 lub DF-4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7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>Algorytm wykorzystujący analizę morfologii zespołów QRS rytmu komorowego i różnicowania częstoskurczu komorowego od nadkomorowego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 xml:space="preserve">Trzy strefy wykrywania arytmii z możliwością programowania </w:t>
            </w:r>
            <w:r w:rsidRPr="009457B9">
              <w:rPr>
                <w:rFonts w:ascii="Arial" w:hAnsi="Arial" w:cs="Arial"/>
                <w:sz w:val="18"/>
                <w:szCs w:val="18"/>
              </w:rPr>
              <w:t>strefy FVT via VF oraz FVT via VT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 xml:space="preserve">Przedsionkowy tryb pracy urządzenia z zabezpieczającą stymulacją komorową mający na celu zminimalizowanie odsetka stymulacji </w:t>
            </w:r>
            <w:proofErr w:type="spellStart"/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>prawokomorowej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>Programowalny biegun SVC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>Programowalna obudowa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>Elektrody do defibrylacji sterydowe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>Elektroda z łącznikiem IS-1/DF-1 lub DF-4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30" w:lineRule="exact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 xml:space="preserve">Sterydowe elektrody do defibrylacji pasywne/aktywne -do </w:t>
            </w:r>
            <w:r w:rsidRPr="009457B9">
              <w:rPr>
                <w:rFonts w:ascii="Arial" w:hAnsi="Arial" w:cs="Arial"/>
                <w:sz w:val="18"/>
                <w:szCs w:val="18"/>
              </w:rPr>
              <w:t>wyboru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ind w:left="-324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 xml:space="preserve">      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>Elektrody do defibrylacji podskórne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15.</w:t>
            </w:r>
          </w:p>
          <w:p w:rsidR="0035180B" w:rsidRPr="009457B9" w:rsidRDefault="0035180B" w:rsidP="003C4738">
            <w:pPr>
              <w:widowControl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>Sterydowe elektrody do defibrylacji długości do wyboru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30" w:lineRule="exact"/>
              <w:ind w:right="317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 xml:space="preserve">Sterydowe elektrody przedsionkowe pasywne/aktywne do </w:t>
            </w:r>
            <w:r w:rsidRPr="009457B9">
              <w:rPr>
                <w:rFonts w:ascii="Arial" w:hAnsi="Arial" w:cs="Arial"/>
                <w:sz w:val="18"/>
                <w:szCs w:val="18"/>
              </w:rPr>
              <w:t>wyboru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>Sterydowe elektrody przedsionkowe proste i w kształcie „J”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>Automatyczny opis stanu baterii i oporności elektrody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26" w:lineRule="exact"/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 xml:space="preserve">Automatyczna sygnalizacja uszkodzenia elektrody (sygnał </w:t>
            </w:r>
            <w:r w:rsidRPr="009457B9">
              <w:rPr>
                <w:rFonts w:ascii="Arial" w:hAnsi="Arial" w:cs="Arial"/>
                <w:sz w:val="18"/>
                <w:szCs w:val="18"/>
              </w:rPr>
              <w:t>dźwiękowy, generowany przez wszczepione urządzenie, informujący pacjenta)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20.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26" w:lineRule="exact"/>
              <w:ind w:right="37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>Automatyczna sygnalizacja ERI (sygnał dźwiękowy, generowany przez wszczepione urządzenie, informujący pacjenta)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21.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ind w:left="-2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 xml:space="preserve">Automatyczny wybór ostatniej skutecznej terapii antyarytmicznej (np. typu „Smart </w:t>
            </w:r>
            <w:proofErr w:type="spellStart"/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>mode</w:t>
            </w:r>
            <w:proofErr w:type="spellEnd"/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>”)</w:t>
            </w:r>
          </w:p>
          <w:p w:rsidR="0035180B" w:rsidRPr="009457B9" w:rsidRDefault="0035180B" w:rsidP="003C473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22.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26" w:lineRule="exact"/>
              <w:ind w:right="182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 xml:space="preserve">Bezprzewodowa komunikacja urządzenia z programatorem </w:t>
            </w:r>
            <w:r w:rsidRPr="009457B9">
              <w:rPr>
                <w:rFonts w:ascii="Arial" w:hAnsi="Arial" w:cs="Arial"/>
                <w:sz w:val="18"/>
                <w:szCs w:val="18"/>
              </w:rPr>
              <w:t>(odczyt danych z pamięci, programowanie, EKG)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 / Nie</w:t>
            </w:r>
          </w:p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 – 10 pkt</w:t>
            </w:r>
          </w:p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7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23.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 xml:space="preserve">Możliwość programowania potwierdzenia obecności arytmii </w:t>
            </w: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 xml:space="preserve">po naładowaniu kondensatorów i przed pierwszą defibrylacją </w:t>
            </w:r>
            <w:r w:rsidRPr="009457B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9457B9">
              <w:rPr>
                <w:rFonts w:ascii="Arial" w:hAnsi="Arial" w:cs="Arial"/>
                <w:sz w:val="18"/>
                <w:szCs w:val="18"/>
              </w:rPr>
              <w:t>reconfirmation</w:t>
            </w:r>
            <w:proofErr w:type="spellEnd"/>
            <w:r w:rsidRPr="009457B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 / Nie</w:t>
            </w:r>
          </w:p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 – 10 pkt</w:t>
            </w:r>
          </w:p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Nie – 0 pkt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24.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pacing w:val="-1"/>
                <w:sz w:val="18"/>
                <w:szCs w:val="18"/>
              </w:rPr>
              <w:t xml:space="preserve">Możliwość stymulacji antyarytmicznej w czasie ładowania </w:t>
            </w:r>
            <w:r w:rsidRPr="009457B9">
              <w:rPr>
                <w:rFonts w:ascii="Arial" w:hAnsi="Arial" w:cs="Arial"/>
                <w:sz w:val="18"/>
                <w:szCs w:val="18"/>
              </w:rPr>
              <w:t>kondensatorów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25.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457B9">
              <w:rPr>
                <w:rFonts w:ascii="Arial" w:hAnsi="Arial" w:cs="Arial"/>
                <w:sz w:val="18"/>
                <w:szCs w:val="18"/>
              </w:rPr>
              <w:t>Możliwość programowania wektora wykrywania sygnału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26.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Algorytm wstrzymujący terapię wysokoenergetyczną w przypadku wystąpienia </w:t>
            </w:r>
            <w:proofErr w:type="spellStart"/>
            <w:r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oversensingu</w:t>
            </w:r>
            <w:proofErr w:type="spellEnd"/>
            <w:r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 fali „T” bez ingerencji w programowalne parametry czułości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3C4738">
        <w:trPr>
          <w:cantSplit/>
          <w:trHeight w:hRule="exact"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27.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Algorytm wstrzymujący terapię wysokoenergetyczną w przypadku wystąpienia zakłóceń na elektrodzie RV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:rsidR="0035180B" w:rsidRPr="003E3652" w:rsidRDefault="0035180B" w:rsidP="0035180B">
      <w:pPr>
        <w:widowControl w:val="0"/>
        <w:shd w:val="clear" w:color="auto" w:fill="FFFFFF"/>
        <w:ind w:left="19"/>
        <w:rPr>
          <w:rFonts w:ascii="Arial" w:hAnsi="Arial" w:cs="Arial"/>
          <w:spacing w:val="-1"/>
          <w:kern w:val="1"/>
          <w:sz w:val="18"/>
          <w:szCs w:val="18"/>
        </w:rPr>
      </w:pPr>
      <w:r w:rsidRPr="003E3652">
        <w:rPr>
          <w:rFonts w:ascii="Arial" w:hAnsi="Arial" w:cs="Arial"/>
          <w:spacing w:val="-1"/>
          <w:kern w:val="1"/>
          <w:sz w:val="18"/>
          <w:szCs w:val="18"/>
        </w:rPr>
        <w:t>Niespełnienie z którekolwiek z warunków</w:t>
      </w:r>
      <w:r>
        <w:rPr>
          <w:rFonts w:ascii="Arial" w:hAnsi="Arial" w:cs="Arial"/>
          <w:spacing w:val="-1"/>
          <w:kern w:val="1"/>
          <w:sz w:val="18"/>
          <w:szCs w:val="18"/>
        </w:rPr>
        <w:t xml:space="preserve"> nr 1-21 i 24-27  </w:t>
      </w:r>
      <w:r w:rsidRPr="003E3652">
        <w:rPr>
          <w:rFonts w:ascii="Arial" w:hAnsi="Arial" w:cs="Arial"/>
          <w:spacing w:val="-1"/>
          <w:kern w:val="1"/>
          <w:sz w:val="18"/>
          <w:szCs w:val="18"/>
        </w:rPr>
        <w:t>spowoduje odrzucenie oferty.</w:t>
      </w:r>
    </w:p>
    <w:p w:rsidR="0035180B" w:rsidRPr="00CB51B4" w:rsidRDefault="0035180B" w:rsidP="0035180B">
      <w:pPr>
        <w:widowControl w:val="0"/>
        <w:shd w:val="clear" w:color="auto" w:fill="FFFFFF"/>
        <w:spacing w:line="250" w:lineRule="exact"/>
        <w:rPr>
          <w:rFonts w:ascii="Book Antiqua" w:hAnsi="Book Antiqua"/>
          <w:color w:val="FF0000"/>
          <w:spacing w:val="-1"/>
          <w:kern w:val="1"/>
          <w:sz w:val="16"/>
          <w:szCs w:val="16"/>
        </w:rPr>
      </w:pPr>
    </w:p>
    <w:p w:rsidR="0035180B" w:rsidRDefault="0035180B" w:rsidP="0035180B">
      <w:pPr>
        <w:widowControl w:val="0"/>
        <w:shd w:val="clear" w:color="auto" w:fill="FFFFFF"/>
        <w:spacing w:line="250" w:lineRule="exact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spacing w:val="-1"/>
          <w:kern w:val="1"/>
          <w:sz w:val="22"/>
          <w:szCs w:val="22"/>
        </w:rPr>
        <w:t xml:space="preserve">2. </w:t>
      </w:r>
      <w:r w:rsidRPr="00313E4D">
        <w:rPr>
          <w:rFonts w:ascii="Arial" w:hAnsi="Arial" w:cs="Arial"/>
          <w:b/>
          <w:bCs/>
          <w:spacing w:val="-1"/>
          <w:kern w:val="1"/>
          <w:sz w:val="22"/>
          <w:szCs w:val="22"/>
        </w:rPr>
        <w:t xml:space="preserve">Kardiowerter-defibrylator jednojamowy </w:t>
      </w:r>
      <w:r w:rsidRPr="00313E4D">
        <w:rPr>
          <w:rFonts w:ascii="Arial" w:hAnsi="Arial" w:cs="Arial"/>
          <w:b/>
          <w:bCs/>
          <w:kern w:val="1"/>
          <w:sz w:val="22"/>
          <w:szCs w:val="22"/>
        </w:rPr>
        <w:t>z elektrodami</w:t>
      </w:r>
      <w:r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r w:rsidRPr="00313E4D">
        <w:rPr>
          <w:rFonts w:ascii="Arial" w:hAnsi="Arial" w:cs="Arial"/>
          <w:b/>
          <w:bCs/>
          <w:kern w:val="1"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kern w:val="1"/>
          <w:sz w:val="22"/>
          <w:szCs w:val="22"/>
        </w:rPr>
        <w:t>7</w:t>
      </w:r>
      <w:r w:rsidRPr="00313E4D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proofErr w:type="spellStart"/>
      <w:r w:rsidRPr="00313E4D">
        <w:rPr>
          <w:rFonts w:ascii="Arial" w:hAnsi="Arial" w:cs="Arial"/>
          <w:b/>
          <w:bCs/>
          <w:kern w:val="1"/>
          <w:sz w:val="22"/>
          <w:szCs w:val="22"/>
        </w:rPr>
        <w:t>kpl</w:t>
      </w:r>
      <w:proofErr w:type="spellEnd"/>
      <w:r>
        <w:rPr>
          <w:rFonts w:ascii="Arial" w:hAnsi="Arial" w:cs="Arial"/>
          <w:b/>
          <w:bCs/>
          <w:kern w:val="1"/>
          <w:sz w:val="22"/>
          <w:szCs w:val="22"/>
        </w:rPr>
        <w:t xml:space="preserve">. </w:t>
      </w:r>
    </w:p>
    <w:tbl>
      <w:tblPr>
        <w:tblW w:w="1044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843"/>
        <w:gridCol w:w="2085"/>
      </w:tblGrid>
      <w:tr w:rsidR="0035180B" w:rsidRPr="00196F05" w:rsidTr="002B364D">
        <w:trPr>
          <w:cantSplit/>
          <w:trHeight w:hRule="exact" w:val="7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mallCaps/>
                <w:kern w:val="1"/>
                <w:sz w:val="18"/>
                <w:szCs w:val="18"/>
              </w:rPr>
            </w:pPr>
          </w:p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mallCaps/>
                <w:kern w:val="1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kern w:val="1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Opis parametrów</w:t>
            </w:r>
            <w:r w:rsidRPr="009D7305">
              <w:rPr>
                <w:rFonts w:ascii="Arial" w:hAnsi="Arial" w:cs="Arial"/>
                <w:b/>
                <w:bCs/>
                <w:spacing w:val="-2"/>
                <w:kern w:val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Parametr wymagany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Potwierdzić lub podać parametry oferowane</w:t>
            </w:r>
          </w:p>
        </w:tc>
      </w:tr>
      <w:tr w:rsidR="0035180B" w:rsidRPr="00196F05" w:rsidTr="002B364D">
        <w:trPr>
          <w:cantSplit/>
          <w:trHeight w:hRule="exact"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</w:t>
            </w:r>
            <w:r w:rsidRPr="00BC2082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4A1205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Rok produkcji 201</w:t>
            </w:r>
            <w:r w:rsidR="004A1205">
              <w:rPr>
                <w:rFonts w:ascii="Arial" w:hAnsi="Arial" w:cs="Arial"/>
                <w:kern w:val="1"/>
                <w:sz w:val="18"/>
                <w:szCs w:val="18"/>
              </w:rPr>
              <w:t>5</w:t>
            </w: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 xml:space="preserve"> lub później</w:t>
            </w:r>
            <w:r w:rsidRPr="00BC20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>Czas przydatności do użycia min. 12 miesięcy.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>Waga poniżej 75 gramów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>Energia defibrylacji dostępne 35 [J]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>Gniazdo elektrody IS-1/ DF-1 lub DF-4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>Algorytm wykorzystujący analizę morfologii zespołów QRS rytmu komorowego i różnicowania częstoskurczu komorowego od nadkomorowego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 xml:space="preserve">Trzy strefy wykrywania arytmii z możliwością programowania </w:t>
            </w:r>
            <w:r w:rsidRPr="00BC2082">
              <w:rPr>
                <w:rFonts w:ascii="Arial" w:hAnsi="Arial" w:cs="Arial"/>
                <w:sz w:val="18"/>
                <w:szCs w:val="18"/>
              </w:rPr>
              <w:t>strefy FVT via VF oraz FVT via VT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>Programowalny biegun SVC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>Programowalna obudowa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>Elektrody do defibrylacji sterydowe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spacing w:line="230" w:lineRule="exact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 xml:space="preserve">Sterydowe elektrody do defibrylacji pasywne/aktywne -do </w:t>
            </w:r>
            <w:r w:rsidRPr="00BC2082">
              <w:rPr>
                <w:rFonts w:ascii="Arial" w:hAnsi="Arial" w:cs="Arial"/>
                <w:sz w:val="18"/>
                <w:szCs w:val="18"/>
              </w:rPr>
              <w:t>wyboru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>Elektrody do defibrylacji podskórne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>Elektroda z łącznikiem IS-1/DF-1lub DF-4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ind w:left="-324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 xml:space="preserve">      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>Sterydowe elektrody do defibrylacji długości do wyboru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15.</w:t>
            </w:r>
          </w:p>
          <w:p w:rsidR="0035180B" w:rsidRPr="00BC2082" w:rsidRDefault="0035180B" w:rsidP="003C4738">
            <w:pPr>
              <w:widowControl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>Automatyczny opis stanu baterii i oporności elektrody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spacing w:line="226" w:lineRule="exact"/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 xml:space="preserve">Automatyczna sygnalizacja uszkodzenia elektrody (sygnał </w:t>
            </w:r>
            <w:r w:rsidRPr="00BC2082">
              <w:rPr>
                <w:rFonts w:ascii="Arial" w:hAnsi="Arial" w:cs="Arial"/>
                <w:sz w:val="18"/>
                <w:szCs w:val="18"/>
              </w:rPr>
              <w:t>dźwiękowy, generowany przez wszczepione urządzenie, informujący pacjenta)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spacing w:line="226" w:lineRule="exact"/>
              <w:ind w:right="37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>Automatyczna sygnalizacja ERI (sygnał dźwiękowy, generowany przez wszczepione urządzenie, informujący pacjenta)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ind w:left="-2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 xml:space="preserve">Automatyczny wybór ostatniej skutecznej terapii antyarytmicznej (np. typu „Smart </w:t>
            </w:r>
            <w:proofErr w:type="spellStart"/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>mode</w:t>
            </w:r>
            <w:proofErr w:type="spellEnd"/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>”)</w:t>
            </w:r>
          </w:p>
          <w:p w:rsidR="0035180B" w:rsidRPr="00BC2082" w:rsidRDefault="0035180B" w:rsidP="003C473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spacing w:line="226" w:lineRule="exact"/>
              <w:ind w:right="182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 xml:space="preserve">Bezprzewodowa komunikacja urządzenia z programatorem </w:t>
            </w:r>
            <w:r w:rsidRPr="00BC2082">
              <w:rPr>
                <w:rFonts w:ascii="Arial" w:hAnsi="Arial" w:cs="Arial"/>
                <w:sz w:val="18"/>
                <w:szCs w:val="18"/>
              </w:rPr>
              <w:t>(odczyt danych z pamięci, programowanie, EKG)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7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20.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 xml:space="preserve">Możliwość programowania potwierdzenia obecności arytmii </w:t>
            </w: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 xml:space="preserve">po naładowaniu kondensatorów i przed pierwszą defibrylacją </w:t>
            </w:r>
            <w:r w:rsidRPr="00BC208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C2082">
              <w:rPr>
                <w:rFonts w:ascii="Arial" w:hAnsi="Arial" w:cs="Arial"/>
                <w:sz w:val="18"/>
                <w:szCs w:val="18"/>
              </w:rPr>
              <w:t>reconfirmation</w:t>
            </w:r>
            <w:proofErr w:type="spellEnd"/>
            <w:r w:rsidRPr="00BC20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21.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pacing w:val="-1"/>
                <w:sz w:val="18"/>
                <w:szCs w:val="18"/>
              </w:rPr>
              <w:t xml:space="preserve">Możliwość stymulacji antyarytmicznej w czasie ładowania </w:t>
            </w:r>
            <w:r w:rsidRPr="00BC2082">
              <w:rPr>
                <w:rFonts w:ascii="Arial" w:hAnsi="Arial" w:cs="Arial"/>
                <w:sz w:val="18"/>
                <w:szCs w:val="18"/>
              </w:rPr>
              <w:t>kondensatorów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22.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C2082">
              <w:rPr>
                <w:rFonts w:ascii="Arial" w:hAnsi="Arial" w:cs="Arial"/>
                <w:sz w:val="18"/>
                <w:szCs w:val="18"/>
              </w:rPr>
              <w:t>Możliwość programowania wektora wykrywania sygnału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7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23.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Algorytm wstrzymujący terapię wysokoenergetyczną w przypadku wystąpienia </w:t>
            </w:r>
            <w:proofErr w:type="spellStart"/>
            <w:r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oversensingu</w:t>
            </w:r>
            <w:proofErr w:type="spellEnd"/>
            <w:r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 xml:space="preserve"> fali „T” bez ingerencji w programowalne parametry czułości urządzenia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4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kern w:val="1"/>
                <w:sz w:val="18"/>
                <w:szCs w:val="18"/>
              </w:rPr>
              <w:t>24.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kern w:val="16"/>
                <w:sz w:val="18"/>
                <w:szCs w:val="18"/>
              </w:rPr>
              <w:t>Algorytm wstrzymujący terapię wysokoenergetyczną w przypadku wystąpienia zakłóceń na elektrodzie RV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BC2082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:rsidR="0035180B" w:rsidRDefault="0035180B" w:rsidP="0035180B">
      <w:pPr>
        <w:widowControl w:val="0"/>
        <w:shd w:val="clear" w:color="auto" w:fill="FFFFFF"/>
        <w:ind w:left="19"/>
        <w:rPr>
          <w:rFonts w:ascii="Arial" w:hAnsi="Arial" w:cs="Arial"/>
          <w:spacing w:val="-1"/>
          <w:kern w:val="1"/>
          <w:sz w:val="18"/>
          <w:szCs w:val="18"/>
        </w:rPr>
      </w:pPr>
    </w:p>
    <w:p w:rsidR="0035180B" w:rsidRPr="00196F05" w:rsidRDefault="0035180B" w:rsidP="0035180B">
      <w:pPr>
        <w:widowControl w:val="0"/>
        <w:shd w:val="clear" w:color="auto" w:fill="FFFFFF"/>
        <w:ind w:left="19"/>
        <w:rPr>
          <w:rFonts w:ascii="Arial" w:hAnsi="Arial" w:cs="Arial"/>
          <w:spacing w:val="-1"/>
          <w:kern w:val="1"/>
          <w:sz w:val="18"/>
          <w:szCs w:val="18"/>
        </w:rPr>
      </w:pPr>
      <w:r w:rsidRPr="00196F05">
        <w:rPr>
          <w:rFonts w:ascii="Arial" w:hAnsi="Arial" w:cs="Arial"/>
          <w:spacing w:val="-1"/>
          <w:kern w:val="1"/>
          <w:sz w:val="18"/>
          <w:szCs w:val="18"/>
        </w:rPr>
        <w:t>Niespełnienie z którekolwiek z w/w warunków spowoduje odrzucenie oferty.</w:t>
      </w:r>
    </w:p>
    <w:p w:rsidR="0035180B" w:rsidRDefault="0035180B" w:rsidP="0035180B">
      <w:pPr>
        <w:widowControl w:val="0"/>
        <w:shd w:val="clear" w:color="auto" w:fill="FFFFFF"/>
        <w:spacing w:line="250" w:lineRule="exact"/>
        <w:ind w:right="442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 xml:space="preserve">3. </w:t>
      </w:r>
      <w:r w:rsidRPr="00313E4D">
        <w:rPr>
          <w:rFonts w:ascii="Arial" w:hAnsi="Arial" w:cs="Arial"/>
          <w:b/>
          <w:bCs/>
          <w:kern w:val="1"/>
          <w:sz w:val="22"/>
          <w:szCs w:val="22"/>
        </w:rPr>
        <w:t>Pozostały sprzęt</w:t>
      </w:r>
    </w:p>
    <w:tbl>
      <w:tblPr>
        <w:tblW w:w="1044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843"/>
        <w:gridCol w:w="2085"/>
      </w:tblGrid>
      <w:tr w:rsidR="0035180B" w:rsidRPr="009D7305" w:rsidTr="002B364D">
        <w:trPr>
          <w:cantSplit/>
          <w:trHeight w:hRule="exact" w:val="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mallCaps/>
                <w:kern w:val="1"/>
                <w:sz w:val="18"/>
                <w:szCs w:val="18"/>
              </w:rPr>
            </w:pPr>
          </w:p>
          <w:p w:rsidR="0035180B" w:rsidRPr="009457B9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mallCaps/>
                <w:kern w:val="1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kern w:val="1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Opis parametrów</w:t>
            </w:r>
            <w:r w:rsidRPr="009D7305">
              <w:rPr>
                <w:rFonts w:ascii="Arial" w:hAnsi="Arial" w:cs="Arial"/>
                <w:b/>
                <w:bCs/>
                <w:spacing w:val="-2"/>
                <w:kern w:val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Parametr wymagany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35180B" w:rsidRPr="009D7305" w:rsidRDefault="0035180B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Potwierdzić lub podać parametry oferowane</w:t>
            </w:r>
          </w:p>
        </w:tc>
      </w:tr>
      <w:tr w:rsidR="0035180B" w:rsidRPr="00196F05" w:rsidTr="002B364D">
        <w:trPr>
          <w:cantSplit/>
          <w:trHeight w:hRule="exact" w:val="4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1</w:t>
            </w:r>
            <w:r w:rsidRPr="00196F05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Programator z analizatorem (dla poz</w:t>
            </w:r>
            <w:r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.</w:t>
            </w: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1 i poz</w:t>
            </w:r>
            <w:r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.</w:t>
            </w: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 xml:space="preserve"> 2) dostarczony bezpłatnie  na czas trwania umowy - 2kpl  kabli do analizatora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35180B" w:rsidRPr="00196F05" w:rsidTr="002B364D">
        <w:trPr>
          <w:cantSplit/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196F05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5180B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  <w:r w:rsidRPr="009457B9">
              <w:rPr>
                <w:rFonts w:ascii="Arial" w:hAnsi="Arial" w:cs="Arial"/>
                <w:bCs/>
                <w:kern w:val="1"/>
                <w:sz w:val="18"/>
                <w:szCs w:val="18"/>
              </w:rPr>
              <w:t xml:space="preserve">Wkłucia  </w:t>
            </w:r>
            <w:r>
              <w:rPr>
                <w:rFonts w:ascii="Arial" w:hAnsi="Arial" w:cs="Arial"/>
                <w:bCs/>
                <w:kern w:val="1"/>
                <w:sz w:val="18"/>
                <w:szCs w:val="18"/>
              </w:rPr>
              <w:t xml:space="preserve">- </w:t>
            </w:r>
            <w:r w:rsidRPr="00196F05"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  <w:t>Średnica  7 – 10 Fr w zależności od zapotrzebowania</w:t>
            </w:r>
          </w:p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spacing w:val="-1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0B" w:rsidRPr="00196F05" w:rsidRDefault="0035180B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:rsidR="0035180B" w:rsidRPr="00196F05" w:rsidRDefault="0035180B" w:rsidP="0035180B">
      <w:pPr>
        <w:rPr>
          <w:rFonts w:ascii="Arial" w:hAnsi="Arial" w:cs="Arial"/>
          <w:sz w:val="18"/>
          <w:szCs w:val="18"/>
        </w:rPr>
      </w:pPr>
      <w:r w:rsidRPr="00196F05">
        <w:rPr>
          <w:rFonts w:ascii="Arial" w:hAnsi="Arial" w:cs="Arial"/>
          <w:spacing w:val="-1"/>
          <w:kern w:val="1"/>
          <w:sz w:val="18"/>
          <w:szCs w:val="18"/>
        </w:rPr>
        <w:t>Niespełnienie z którekolwiek z w/w warunków spowoduje odrzucenie oferty</w:t>
      </w:r>
    </w:p>
    <w:p w:rsidR="0035180B" w:rsidRPr="00196F05" w:rsidRDefault="0035180B" w:rsidP="0035180B">
      <w:pPr>
        <w:pStyle w:val="Tekstpodstawowy31"/>
        <w:rPr>
          <w:rFonts w:cs="Arial"/>
          <w:sz w:val="18"/>
          <w:szCs w:val="18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Default="00804F3E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8F6C77" w:rsidRPr="00330D15" w:rsidRDefault="002B364D" w:rsidP="008F6C77">
      <w:pPr>
        <w:jc w:val="both"/>
        <w:rPr>
          <w:b/>
          <w:bCs/>
          <w:sz w:val="22"/>
          <w:szCs w:val="22"/>
        </w:rPr>
      </w:pPr>
      <w:r w:rsidRPr="002B364D">
        <w:rPr>
          <w:rFonts w:ascii="Arial" w:hAnsi="Arial" w:cs="Arial"/>
          <w:b/>
          <w:sz w:val="22"/>
          <w:szCs w:val="22"/>
        </w:rPr>
        <w:t>Pakiet nr 3</w:t>
      </w:r>
      <w:r w:rsidR="008F6C77">
        <w:rPr>
          <w:rFonts w:ascii="Arial" w:hAnsi="Arial" w:cs="Arial"/>
          <w:b/>
          <w:sz w:val="22"/>
          <w:szCs w:val="22"/>
        </w:rPr>
        <w:t xml:space="preserve"> </w:t>
      </w:r>
      <w:r w:rsidR="008F6C77" w:rsidRPr="008F6C77">
        <w:rPr>
          <w:rFonts w:ascii="Arial" w:hAnsi="Arial" w:cs="Arial"/>
          <w:b/>
          <w:sz w:val="22"/>
          <w:szCs w:val="22"/>
        </w:rPr>
        <w:t xml:space="preserve">Kardiowertery - defibrylatory </w:t>
      </w:r>
      <w:proofErr w:type="spellStart"/>
      <w:r w:rsidR="008F6C77" w:rsidRPr="008F6C77">
        <w:rPr>
          <w:rFonts w:ascii="Arial" w:hAnsi="Arial" w:cs="Arial"/>
          <w:b/>
          <w:sz w:val="22"/>
          <w:szCs w:val="22"/>
        </w:rPr>
        <w:t>resynchronizujące</w:t>
      </w:r>
      <w:proofErr w:type="spellEnd"/>
      <w:r w:rsidR="008F6C77" w:rsidRPr="008F6C77">
        <w:rPr>
          <w:rFonts w:ascii="Arial" w:hAnsi="Arial" w:cs="Arial"/>
          <w:b/>
          <w:sz w:val="22"/>
          <w:szCs w:val="22"/>
        </w:rPr>
        <w:t xml:space="preserve"> (CRT-D)</w:t>
      </w:r>
      <w:r w:rsidR="008F6C77" w:rsidRPr="00330D15">
        <w:rPr>
          <w:b/>
          <w:bCs/>
          <w:sz w:val="22"/>
          <w:szCs w:val="22"/>
        </w:rPr>
        <w:t xml:space="preserve"> </w:t>
      </w:r>
    </w:p>
    <w:p w:rsidR="0035180B" w:rsidRPr="002B364D" w:rsidRDefault="0035180B" w:rsidP="002B364D">
      <w:pPr>
        <w:ind w:right="-530"/>
        <w:rPr>
          <w:rFonts w:ascii="Arial" w:hAnsi="Arial" w:cs="Arial"/>
          <w:b/>
          <w:sz w:val="22"/>
          <w:szCs w:val="22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tbl>
      <w:tblPr>
        <w:tblW w:w="1044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843"/>
        <w:gridCol w:w="2085"/>
      </w:tblGrid>
      <w:tr w:rsidR="002B364D" w:rsidRPr="00196F05" w:rsidTr="003C4738">
        <w:trPr>
          <w:cantSplit/>
          <w:trHeight w:hRule="exact" w:val="7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mallCaps/>
                <w:kern w:val="1"/>
                <w:sz w:val="18"/>
                <w:szCs w:val="18"/>
              </w:rPr>
            </w:pPr>
          </w:p>
          <w:p w:rsidR="002B364D" w:rsidRPr="009457B9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i/>
                <w:smallCaps/>
                <w:kern w:val="1"/>
              </w:rPr>
            </w:pPr>
            <w:r>
              <w:rPr>
                <w:rFonts w:ascii="Arial" w:hAnsi="Arial" w:cs="Arial"/>
                <w:b/>
                <w:bCs/>
                <w:i/>
                <w:smallCaps/>
                <w:kern w:val="1"/>
              </w:rPr>
              <w:t>Lp.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9D7305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  <w:p w:rsidR="002B364D" w:rsidRPr="009D7305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Opis parametrów</w:t>
            </w:r>
            <w:r w:rsidRPr="009D7305">
              <w:rPr>
                <w:rFonts w:ascii="Arial" w:hAnsi="Arial" w:cs="Arial"/>
                <w:b/>
                <w:bCs/>
                <w:spacing w:val="-2"/>
                <w:kern w:val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9D7305" w:rsidRDefault="002B364D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2B364D" w:rsidRPr="009D7305" w:rsidRDefault="002B364D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Parametr wymagany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Default="002B364D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2B364D" w:rsidRPr="009D7305" w:rsidRDefault="002B364D" w:rsidP="003C4738">
            <w:pPr>
              <w:widowControl w:val="0"/>
              <w:shd w:val="clear" w:color="auto" w:fill="FFFFFF"/>
              <w:snapToGrid w:val="0"/>
              <w:spacing w:line="187" w:lineRule="exact"/>
              <w:jc w:val="center"/>
              <w:rPr>
                <w:rFonts w:ascii="Arial" w:hAnsi="Arial" w:cs="Arial"/>
                <w:b/>
                <w:bCs/>
                <w:spacing w:val="-2"/>
                <w:kern w:val="1"/>
              </w:rPr>
            </w:pPr>
            <w:r w:rsidRPr="009D7305">
              <w:rPr>
                <w:rFonts w:ascii="Arial" w:hAnsi="Arial" w:cs="Arial"/>
                <w:b/>
                <w:i/>
              </w:rPr>
              <w:t>Potwierdzić lub podać parametry oferowane</w:t>
            </w:r>
          </w:p>
        </w:tc>
      </w:tr>
      <w:tr w:rsidR="002B364D" w:rsidRPr="00196F05" w:rsidTr="003C4738">
        <w:trPr>
          <w:cantSplit/>
          <w:trHeight w:hRule="exact"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</w:t>
            </w:r>
            <w:r w:rsidRPr="00BC2082">
              <w:rPr>
                <w:rFonts w:ascii="Arial" w:hAnsi="Arial" w:cs="Arial"/>
                <w:color w:val="FF0000"/>
                <w:kern w:val="1"/>
                <w:sz w:val="18"/>
                <w:szCs w:val="1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8F6C77" w:rsidRDefault="008F6C77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 xml:space="preserve">Rok produkcji nie wcześniej niż 2015 </w:t>
            </w:r>
          </w:p>
          <w:p w:rsidR="002B364D" w:rsidRPr="00BC2082" w:rsidRDefault="002B364D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196F05" w:rsidRDefault="002B364D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2B364D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8F6C77" w:rsidRDefault="008F6C77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 xml:space="preserve">Czas sterylności minimum 12 miesięcy </w:t>
            </w:r>
          </w:p>
          <w:p w:rsidR="002B364D" w:rsidRPr="00BC2082" w:rsidRDefault="002B364D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196F05" w:rsidRDefault="002B364D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2B364D" w:rsidRPr="00196F05" w:rsidTr="008F6C77">
        <w:trPr>
          <w:cantSplit/>
          <w:trHeight w:hRule="exact" w:val="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8F6C77" w:rsidRDefault="008F6C77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 xml:space="preserve">Urządzenia zgodne z elektrodami lewokomorowymi dwu- lub czteropolowymi do wyboru zamawiającego w tym 1 </w:t>
            </w:r>
            <w:proofErr w:type="spellStart"/>
            <w:r w:rsidRPr="008F6C77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8F6C77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8F6C77">
              <w:rPr>
                <w:rFonts w:ascii="Arial" w:hAnsi="Arial" w:cs="Arial"/>
                <w:sz w:val="18"/>
                <w:szCs w:val="18"/>
              </w:rPr>
              <w:t>możliwościa</w:t>
            </w:r>
            <w:proofErr w:type="spellEnd"/>
            <w:r w:rsidRPr="008F6C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F6C77">
              <w:rPr>
                <w:rFonts w:ascii="Arial" w:hAnsi="Arial" w:cs="Arial"/>
                <w:sz w:val="18"/>
                <w:szCs w:val="18"/>
              </w:rPr>
              <w:t>stymaulacji</w:t>
            </w:r>
            <w:proofErr w:type="spellEnd"/>
            <w:r w:rsidRPr="008F6C77">
              <w:rPr>
                <w:rFonts w:ascii="Arial" w:hAnsi="Arial" w:cs="Arial"/>
                <w:sz w:val="18"/>
                <w:szCs w:val="18"/>
              </w:rPr>
              <w:t xml:space="preserve"> dwupunktowej w jednym cyklu stymulacyjnym </w:t>
            </w:r>
          </w:p>
          <w:p w:rsidR="002B364D" w:rsidRPr="00BC2082" w:rsidRDefault="002B364D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196F05" w:rsidRDefault="002B364D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2B364D" w:rsidRPr="00196F05" w:rsidTr="003C4738">
        <w:trPr>
          <w:cantSplit/>
          <w:trHeight w:hRule="exact"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8F6C77" w:rsidRDefault="008F6C77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 xml:space="preserve">Energia </w:t>
            </w:r>
            <w:proofErr w:type="spellStart"/>
            <w:r w:rsidRPr="008F6C77">
              <w:rPr>
                <w:rFonts w:ascii="Arial" w:hAnsi="Arial" w:cs="Arial"/>
                <w:sz w:val="18"/>
                <w:szCs w:val="18"/>
              </w:rPr>
              <w:t>defibrylacyjna</w:t>
            </w:r>
            <w:proofErr w:type="spellEnd"/>
            <w:r w:rsidRPr="008F6C77">
              <w:rPr>
                <w:rFonts w:ascii="Arial" w:hAnsi="Arial" w:cs="Arial"/>
                <w:sz w:val="18"/>
                <w:szCs w:val="18"/>
              </w:rPr>
              <w:t xml:space="preserve"> dostarczona min. 36J </w:t>
            </w:r>
          </w:p>
          <w:p w:rsidR="002B364D" w:rsidRPr="00BC2082" w:rsidRDefault="002B364D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196F05" w:rsidRDefault="002B364D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2B364D" w:rsidRPr="00196F05" w:rsidTr="008F6C77">
        <w:trPr>
          <w:cantSplit/>
          <w:trHeight w:hRule="exact"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8F6C77" w:rsidRDefault="008F6C77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 xml:space="preserve">Możliwość programowania szerokości impulsu defibrylującego w obu fazach </w:t>
            </w:r>
          </w:p>
          <w:p w:rsidR="002B364D" w:rsidRPr="00BC2082" w:rsidRDefault="002B364D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196F05" w:rsidRDefault="002B364D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2B364D" w:rsidRPr="00196F05" w:rsidTr="008F6C77">
        <w:trPr>
          <w:cantSplit/>
          <w:trHeight w:hRule="exact"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8F6C77" w:rsidRDefault="008F6C77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 xml:space="preserve">Komunikacja bezprzewodowa z programatorem </w:t>
            </w:r>
          </w:p>
          <w:p w:rsidR="002B364D" w:rsidRPr="00BC2082" w:rsidRDefault="002B364D" w:rsidP="003C4738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196F05" w:rsidRDefault="002B364D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2B364D" w:rsidRPr="00196F05" w:rsidTr="003C4738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8F6C77" w:rsidRDefault="008F6C77" w:rsidP="008F6C77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 xml:space="preserve">Elektrody przedsionkowe oraz </w:t>
            </w:r>
            <w:proofErr w:type="spellStart"/>
            <w:r w:rsidRPr="008F6C77">
              <w:rPr>
                <w:rFonts w:ascii="Arial" w:hAnsi="Arial" w:cs="Arial"/>
                <w:sz w:val="18"/>
                <w:szCs w:val="18"/>
              </w:rPr>
              <w:t>defibrylacyjne</w:t>
            </w:r>
            <w:proofErr w:type="spellEnd"/>
            <w:r w:rsidRPr="008F6C77">
              <w:rPr>
                <w:rFonts w:ascii="Arial" w:hAnsi="Arial" w:cs="Arial"/>
                <w:sz w:val="18"/>
                <w:szCs w:val="18"/>
              </w:rPr>
              <w:t xml:space="preserve"> do wyboru zamawiającego </w:t>
            </w:r>
          </w:p>
          <w:p w:rsidR="002B364D" w:rsidRPr="00BC2082" w:rsidRDefault="002B364D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196F05" w:rsidRDefault="002B364D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2B364D" w:rsidRPr="00196F05" w:rsidTr="008F6C77">
        <w:trPr>
          <w:cantSplit/>
          <w:trHeight w:hRule="exact"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330D15" w:rsidRDefault="008F6C77" w:rsidP="008F6C77">
            <w:pPr>
              <w:rPr>
                <w:sz w:val="22"/>
                <w:szCs w:val="22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>Elektrody do zatoki wieńcowej do wyboru w tym elektrody</w:t>
            </w:r>
            <w:r w:rsidRPr="00330D15">
              <w:rPr>
                <w:sz w:val="22"/>
                <w:szCs w:val="22"/>
              </w:rPr>
              <w:t xml:space="preserve"> </w:t>
            </w:r>
            <w:r w:rsidRPr="008F6C77">
              <w:rPr>
                <w:rFonts w:ascii="Arial" w:hAnsi="Arial" w:cs="Arial"/>
                <w:sz w:val="18"/>
                <w:szCs w:val="18"/>
              </w:rPr>
              <w:t xml:space="preserve">czteropolowe oraz elektrody zgodne z </w:t>
            </w:r>
            <w:proofErr w:type="spellStart"/>
            <w:r w:rsidRPr="008F6C77">
              <w:rPr>
                <w:rFonts w:ascii="Arial" w:hAnsi="Arial" w:cs="Arial"/>
                <w:sz w:val="18"/>
                <w:szCs w:val="18"/>
              </w:rPr>
              <w:t>subselektorem</w:t>
            </w:r>
            <w:proofErr w:type="spellEnd"/>
          </w:p>
          <w:p w:rsidR="002B364D" w:rsidRPr="00BC2082" w:rsidRDefault="002B364D" w:rsidP="003C4738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196F05" w:rsidRDefault="002B364D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2B364D" w:rsidRPr="00196F05" w:rsidTr="008F6C77">
        <w:trPr>
          <w:cantSplit/>
          <w:trHeight w:hRule="exact" w:val="1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8F6C77" w:rsidRDefault="008F6C77" w:rsidP="008F6C77">
            <w:pPr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 xml:space="preserve">Zestawy do wprowadzania elektrody lewokomorowej, zawierające minimum 1 koszulkę długą z atraumatyczną końcówką i prowadnikiem 0,030-0,038’’, cewnik do wenografii, prowadnik z atraumatyczną końcówką do elektrody 0,014’’ (o ile nie jest dostarczany wraz z elektrodą)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8F6C77" w:rsidRDefault="002B364D" w:rsidP="008F6C77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196F05" w:rsidRDefault="002B364D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2B364D" w:rsidRPr="00196F05" w:rsidTr="008F6C77">
        <w:trPr>
          <w:cantSplit/>
          <w:trHeight w:hRule="exact" w:val="4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364D" w:rsidRPr="00BC2082" w:rsidRDefault="002B364D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BC2082">
              <w:rPr>
                <w:rFonts w:ascii="Arial" w:hAnsi="Arial" w:cs="Arial"/>
                <w:kern w:val="1"/>
                <w:sz w:val="18"/>
                <w:szCs w:val="1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8F6C77" w:rsidRDefault="008F6C77" w:rsidP="008F6C7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6C77">
              <w:rPr>
                <w:rFonts w:ascii="Arial" w:hAnsi="Arial" w:cs="Arial"/>
                <w:sz w:val="18"/>
                <w:szCs w:val="18"/>
              </w:rPr>
              <w:t>Subselektrory</w:t>
            </w:r>
            <w:proofErr w:type="spellEnd"/>
            <w:r w:rsidRPr="008F6C77">
              <w:rPr>
                <w:rFonts w:ascii="Arial" w:hAnsi="Arial" w:cs="Arial"/>
                <w:sz w:val="18"/>
                <w:szCs w:val="18"/>
              </w:rPr>
              <w:t xml:space="preserve"> zgodne z dostarczonym sprzętem, krzywizna do wyboru zamawiającego </w:t>
            </w:r>
          </w:p>
          <w:p w:rsidR="008F6C77" w:rsidRPr="008F6C77" w:rsidRDefault="008F6C77" w:rsidP="008F6C77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C77" w:rsidRPr="008F6C77" w:rsidRDefault="008F6C77" w:rsidP="008F6C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B364D" w:rsidRPr="00BC2082" w:rsidRDefault="002B364D" w:rsidP="008F6C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8F6C77" w:rsidRDefault="002B364D" w:rsidP="008F6C7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64D" w:rsidRPr="00196F05" w:rsidRDefault="002B364D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8F6C77" w:rsidRPr="00196F05" w:rsidTr="008F6C77">
        <w:trPr>
          <w:cantSplit/>
          <w:trHeight w:hRule="exact"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BC2082" w:rsidRDefault="008F6C77" w:rsidP="003C4738">
            <w:pPr>
              <w:widowControl w:val="0"/>
              <w:shd w:val="clear" w:color="auto" w:fill="FFFFFF"/>
              <w:snapToGrid w:val="0"/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F6C77" w:rsidRPr="008F6C77" w:rsidRDefault="008F6C77" w:rsidP="008F6C77">
            <w:pPr>
              <w:rPr>
                <w:rFonts w:ascii="Arial" w:hAnsi="Arial" w:cs="Arial"/>
                <w:sz w:val="18"/>
                <w:szCs w:val="18"/>
              </w:rPr>
            </w:pPr>
            <w:r w:rsidRPr="008F6C77">
              <w:rPr>
                <w:rFonts w:ascii="Arial" w:hAnsi="Arial" w:cs="Arial"/>
                <w:sz w:val="18"/>
                <w:szCs w:val="18"/>
              </w:rPr>
              <w:t>Udostępnienie 2 programatorów obsługujących dane urządzenie,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7" w:rsidRPr="008F6C77" w:rsidRDefault="008F6C77" w:rsidP="008F6C7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C77" w:rsidRPr="00196F05" w:rsidRDefault="008F6C77" w:rsidP="003C4738">
            <w:pPr>
              <w:widowControl w:val="0"/>
              <w:shd w:val="clear" w:color="auto" w:fill="FFFFFF"/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:rsidR="0035180B" w:rsidRDefault="0035180B" w:rsidP="00804F3E">
      <w:pPr>
        <w:rPr>
          <w:rFonts w:ascii="Arial" w:hAnsi="Arial" w:cs="Arial"/>
          <w:sz w:val="20"/>
        </w:rPr>
      </w:pPr>
    </w:p>
    <w:p w:rsidR="008F6C77" w:rsidRPr="00196F05" w:rsidRDefault="008F6C77" w:rsidP="008F6C77">
      <w:pPr>
        <w:rPr>
          <w:rFonts w:ascii="Arial" w:hAnsi="Arial" w:cs="Arial"/>
          <w:sz w:val="18"/>
          <w:szCs w:val="18"/>
        </w:rPr>
      </w:pPr>
      <w:r w:rsidRPr="00196F05">
        <w:rPr>
          <w:rFonts w:ascii="Arial" w:hAnsi="Arial" w:cs="Arial"/>
          <w:spacing w:val="-1"/>
          <w:kern w:val="1"/>
          <w:sz w:val="18"/>
          <w:szCs w:val="18"/>
        </w:rPr>
        <w:t>Niespełnienie z którekolwiek z w/w warunków spowoduje odrzucenie oferty</w:t>
      </w: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35180B" w:rsidRDefault="0035180B" w:rsidP="00804F3E">
      <w:pPr>
        <w:rPr>
          <w:rFonts w:ascii="Arial" w:hAnsi="Arial" w:cs="Arial"/>
          <w:sz w:val="20"/>
        </w:rPr>
      </w:pPr>
    </w:p>
    <w:p w:rsidR="00804F3E" w:rsidRPr="00442B2C" w:rsidRDefault="00207991" w:rsidP="00804F3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804F3E" w:rsidRPr="00442B2C">
        <w:rPr>
          <w:rFonts w:ascii="Arial" w:hAnsi="Arial" w:cs="Arial"/>
          <w:sz w:val="20"/>
        </w:rPr>
        <w:t xml:space="preserve">ałącznik nr </w:t>
      </w:r>
      <w:r w:rsidR="004A1205">
        <w:rPr>
          <w:rFonts w:ascii="Arial" w:hAnsi="Arial" w:cs="Arial"/>
          <w:sz w:val="20"/>
        </w:rPr>
        <w:t>6</w:t>
      </w:r>
      <w:r w:rsidR="00804F3E" w:rsidRPr="00442B2C">
        <w:rPr>
          <w:rFonts w:ascii="Arial" w:hAnsi="Arial" w:cs="Arial"/>
          <w:sz w:val="20"/>
        </w:rPr>
        <w:t xml:space="preserve"> do SIWZ 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jc w:val="center"/>
        <w:rPr>
          <w:rFonts w:ascii="Arial" w:hAnsi="Arial" w:cs="Arial"/>
          <w:b/>
          <w:sz w:val="20"/>
        </w:rPr>
      </w:pPr>
      <w:r w:rsidRPr="00442B2C">
        <w:rPr>
          <w:rFonts w:ascii="Arial" w:hAnsi="Arial" w:cs="Arial"/>
          <w:b/>
          <w:sz w:val="20"/>
        </w:rPr>
        <w:t>INFORMACJA DOTYCZĄCA PRZYNALEŻNOŚCI DO GRUPY KAPITAŁOWEJ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pStyle w:val="Tekstpodstawowy2"/>
        <w:jc w:val="center"/>
        <w:rPr>
          <w:rFonts w:cs="Arial"/>
          <w:sz w:val="20"/>
        </w:rPr>
      </w:pPr>
      <w:r w:rsidRPr="00442B2C">
        <w:rPr>
          <w:rFonts w:cs="Arial"/>
          <w:sz w:val="20"/>
        </w:rPr>
        <w:t>Składając ofertę w postępowaniu o udzielenie zamówienia publicznego na „</w:t>
      </w:r>
      <w:r w:rsidR="00207991">
        <w:rPr>
          <w:rFonts w:cs="Arial"/>
          <w:sz w:val="20"/>
        </w:rPr>
        <w:t>D</w:t>
      </w:r>
      <w:r w:rsidR="004A1205">
        <w:rPr>
          <w:rFonts w:cs="Arial"/>
          <w:sz w:val="20"/>
        </w:rPr>
        <w:t>ostawę k</w:t>
      </w:r>
      <w:r w:rsidR="00A62AE4">
        <w:rPr>
          <w:rFonts w:cs="Arial"/>
          <w:sz w:val="20"/>
        </w:rPr>
        <w:t xml:space="preserve">ardiowerterów jedno i dwu jamowych </w:t>
      </w:r>
      <w:r w:rsidRPr="00442B2C">
        <w:rPr>
          <w:rFonts w:cs="Arial"/>
          <w:sz w:val="20"/>
        </w:rPr>
        <w:t>dla Powiatowego Zakładu Opieki  Zdrowotnej z siedzibą w Starachowicach”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Podmiot ………………………………………………………………………</w:t>
      </w:r>
      <w:r w:rsidR="00207991">
        <w:rPr>
          <w:rFonts w:ascii="Arial" w:hAnsi="Arial" w:cs="Arial"/>
          <w:sz w:val="20"/>
        </w:rPr>
        <w:t>………………………………………………………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………………………………………………………………………</w:t>
      </w:r>
      <w:r w:rsidR="00207991">
        <w:rPr>
          <w:rFonts w:ascii="Arial" w:hAnsi="Arial" w:cs="Arial"/>
          <w:sz w:val="20"/>
        </w:rPr>
        <w:t>………………………………………………………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rPr>
          <w:rFonts w:ascii="Arial" w:hAnsi="Arial" w:cs="Arial"/>
          <w:sz w:val="20"/>
        </w:rPr>
      </w:pPr>
      <w:r w:rsidRPr="00442B2C">
        <w:rPr>
          <w:rFonts w:ascii="Arial" w:hAnsi="Arial" w:cs="Arial"/>
          <w:sz w:val="20"/>
        </w:rPr>
        <w:t>który reprezentuję:</w:t>
      </w:r>
    </w:p>
    <w:p w:rsidR="00804F3E" w:rsidRPr="00442B2C" w:rsidRDefault="00804F3E" w:rsidP="00804F3E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Nie należę do grupy kapitałowej *</w:t>
      </w:r>
    </w:p>
    <w:p w:rsidR="00804F3E" w:rsidRPr="00442B2C" w:rsidRDefault="00804F3E" w:rsidP="00804F3E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804F3E" w:rsidRPr="00442B2C" w:rsidRDefault="00804F3E" w:rsidP="00804F3E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804F3E" w:rsidRPr="00442B2C" w:rsidRDefault="00804F3E" w:rsidP="00804F3E">
      <w:pPr>
        <w:rPr>
          <w:rFonts w:ascii="Arial" w:hAnsi="Arial" w:cs="Arial"/>
          <w:sz w:val="20"/>
        </w:rPr>
      </w:pPr>
    </w:p>
    <w:p w:rsidR="00804F3E" w:rsidRPr="00442B2C" w:rsidRDefault="00804F3E" w:rsidP="00804F3E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804F3E" w:rsidRPr="00442B2C" w:rsidRDefault="00804F3E" w:rsidP="00804F3E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804F3E" w:rsidRPr="00442B2C" w:rsidRDefault="00804F3E" w:rsidP="00804F3E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804F3E" w:rsidRPr="00442B2C" w:rsidRDefault="00804F3E" w:rsidP="00804F3E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804F3E" w:rsidRPr="00442B2C" w:rsidRDefault="00804F3E" w:rsidP="00804F3E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804F3E" w:rsidRPr="00442B2C" w:rsidRDefault="00804F3E" w:rsidP="00804F3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04F3E" w:rsidRPr="00442B2C" w:rsidRDefault="00804F3E" w:rsidP="00804F3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04F3E" w:rsidRPr="00442B2C" w:rsidRDefault="00804F3E" w:rsidP="00804F3E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04F3E" w:rsidRPr="00442B2C" w:rsidRDefault="00804F3E" w:rsidP="00804F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442B2C">
        <w:rPr>
          <w:rFonts w:ascii="Arial" w:hAnsi="Arial" w:cs="Arial"/>
          <w:bCs/>
        </w:rPr>
        <w:t xml:space="preserve">  *- niepotrzebne skreślić</w:t>
      </w:r>
    </w:p>
    <w:p w:rsidR="00804F3E" w:rsidRPr="00442B2C" w:rsidRDefault="00804F3E" w:rsidP="00804F3E">
      <w:pPr>
        <w:rPr>
          <w:sz w:val="20"/>
        </w:rPr>
      </w:pPr>
    </w:p>
    <w:p w:rsidR="004209F8" w:rsidRDefault="004209F8" w:rsidP="00804F3E"/>
    <w:sectPr w:rsidR="004209F8" w:rsidSect="002B364D">
      <w:footerReference w:type="default" r:id="rId11"/>
      <w:headerReference w:type="first" r:id="rId12"/>
      <w:footerReference w:type="first" r:id="rId13"/>
      <w:pgSz w:w="12240" w:h="15840"/>
      <w:pgMar w:top="709" w:right="1041" w:bottom="993" w:left="1418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47" w:rsidRDefault="00DF7147">
      <w:r>
        <w:separator/>
      </w:r>
    </w:p>
  </w:endnote>
  <w:endnote w:type="continuationSeparator" w:id="0">
    <w:p w:rsidR="00DF7147" w:rsidRDefault="00DF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38" w:rsidRDefault="005C173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38" w:rsidRDefault="005C1738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D4AF0B8" wp14:editId="4F0193C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47" w:rsidRDefault="00DF7147">
      <w:r>
        <w:separator/>
      </w:r>
    </w:p>
  </w:footnote>
  <w:footnote w:type="continuationSeparator" w:id="0">
    <w:p w:rsidR="00DF7147" w:rsidRDefault="00DF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38" w:rsidRDefault="005C173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641DBAAD" wp14:editId="638F7B3A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12774DFE" wp14:editId="05F7CEA9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EBFE484" wp14:editId="72AE5B7D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5F8CBD0" wp14:editId="54AFB8B6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738" w:rsidRDefault="005C1738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5C1738" w:rsidRDefault="005C1738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744E0943" wp14:editId="70C645CC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738" w:rsidRDefault="005C173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0170AA0F" wp14:editId="5A38BA2B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8129659" r:id="rId7"/>
      </w:object>
    </w:r>
  </w:p>
  <w:p w:rsidR="005C1738" w:rsidRDefault="005C1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150EC"/>
    <w:multiLevelType w:val="hybridMultilevel"/>
    <w:tmpl w:val="3D96F066"/>
    <w:lvl w:ilvl="0" w:tplc="C4C8B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3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36"/>
  </w:num>
  <w:num w:numId="16">
    <w:abstractNumId w:val="8"/>
  </w:num>
  <w:num w:numId="17">
    <w:abstractNumId w:val="29"/>
  </w:num>
  <w:num w:numId="18">
    <w:abstractNumId w:val="33"/>
  </w:num>
  <w:num w:numId="19">
    <w:abstractNumId w:val="25"/>
  </w:num>
  <w:num w:numId="20">
    <w:abstractNumId w:val="9"/>
  </w:num>
  <w:num w:numId="21">
    <w:abstractNumId w:val="22"/>
  </w:num>
  <w:num w:numId="22">
    <w:abstractNumId w:val="27"/>
  </w:num>
  <w:num w:numId="23">
    <w:abstractNumId w:val="6"/>
  </w:num>
  <w:num w:numId="24">
    <w:abstractNumId w:val="1"/>
  </w:num>
  <w:num w:numId="25">
    <w:abstractNumId w:val="24"/>
  </w:num>
  <w:num w:numId="26">
    <w:abstractNumId w:val="35"/>
  </w:num>
  <w:num w:numId="27">
    <w:abstractNumId w:val="7"/>
  </w:num>
  <w:num w:numId="28">
    <w:abstractNumId w:val="21"/>
  </w:num>
  <w:num w:numId="29">
    <w:abstractNumId w:val="12"/>
  </w:num>
  <w:num w:numId="30">
    <w:abstractNumId w:val="23"/>
  </w:num>
  <w:num w:numId="31">
    <w:abstractNumId w:val="13"/>
  </w:num>
  <w:num w:numId="32">
    <w:abstractNumId w:val="30"/>
  </w:num>
  <w:num w:numId="33">
    <w:abstractNumId w:val="15"/>
  </w:num>
  <w:num w:numId="34">
    <w:abstractNumId w:val="19"/>
  </w:num>
  <w:num w:numId="35">
    <w:abstractNumId w:val="20"/>
  </w:num>
  <w:num w:numId="36">
    <w:abstractNumId w:val="26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3E"/>
    <w:rsid w:val="0007316B"/>
    <w:rsid w:val="0008337F"/>
    <w:rsid w:val="00172C5F"/>
    <w:rsid w:val="00207991"/>
    <w:rsid w:val="002B364D"/>
    <w:rsid w:val="0035180B"/>
    <w:rsid w:val="003E7E72"/>
    <w:rsid w:val="004209F8"/>
    <w:rsid w:val="00483429"/>
    <w:rsid w:val="00486BDE"/>
    <w:rsid w:val="004A1205"/>
    <w:rsid w:val="005A05F3"/>
    <w:rsid w:val="005C1738"/>
    <w:rsid w:val="006144A2"/>
    <w:rsid w:val="0063455D"/>
    <w:rsid w:val="006C36B8"/>
    <w:rsid w:val="006D7C58"/>
    <w:rsid w:val="00804F3E"/>
    <w:rsid w:val="008F6C77"/>
    <w:rsid w:val="009442B5"/>
    <w:rsid w:val="00A068AA"/>
    <w:rsid w:val="00A53B89"/>
    <w:rsid w:val="00A62AE4"/>
    <w:rsid w:val="00BF4FAD"/>
    <w:rsid w:val="00C9408A"/>
    <w:rsid w:val="00CB0CB0"/>
    <w:rsid w:val="00DF7147"/>
    <w:rsid w:val="00EA4BE5"/>
    <w:rsid w:val="00F65F1C"/>
    <w:rsid w:val="00F7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3E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3E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F3E"/>
    <w:pPr>
      <w:keepNext/>
      <w:widowControl w:val="0"/>
      <w:suppressAutoHyphens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F3E"/>
    <w:pPr>
      <w:keepNext/>
      <w:widowControl w:val="0"/>
      <w:suppressAutoHyphens w:val="0"/>
      <w:outlineLvl w:val="4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3E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F3E"/>
    <w:rPr>
      <w:rFonts w:eastAsia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F3E"/>
    <w:rPr>
      <w:rFonts w:eastAsia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804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F3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80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F3E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rsid w:val="00804F3E"/>
    <w:pPr>
      <w:widowControl w:val="0"/>
      <w:suppressAutoHyphens w:val="0"/>
    </w:pPr>
    <w:rPr>
      <w:rFonts w:ascii="Arial" w:hAnsi="Arial"/>
      <w:snapToGrid w:val="0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F3E"/>
    <w:rPr>
      <w:rFonts w:eastAsia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804F3E"/>
  </w:style>
  <w:style w:type="paragraph" w:styleId="Tekstblokowy">
    <w:name w:val="Block Text"/>
    <w:basedOn w:val="Normalny"/>
    <w:rsid w:val="00804F3E"/>
    <w:pPr>
      <w:widowControl w:val="0"/>
      <w:suppressAutoHyphens w:val="0"/>
      <w:ind w:left="605" w:right="-530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804F3E"/>
    <w:pPr>
      <w:widowControl w:val="0"/>
      <w:suppressAutoHyphens w:val="0"/>
    </w:pPr>
    <w:rPr>
      <w:rFonts w:ascii="Arial" w:hAnsi="Arial"/>
      <w:snapToGrid w:val="0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F3E"/>
    <w:rPr>
      <w:rFonts w:eastAsia="Times New Roman"/>
      <w:snapToGrid w:val="0"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804F3E"/>
    <w:pPr>
      <w:suppressAutoHyphens w:val="0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4F3E"/>
    <w:rPr>
      <w:rFonts w:eastAsia="Times New Roman"/>
      <w:lang w:eastAsia="pl-PL"/>
    </w:rPr>
  </w:style>
  <w:style w:type="character" w:styleId="Hipercze">
    <w:name w:val="Hyperlink"/>
    <w:rsid w:val="00804F3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04F3E"/>
    <w:pPr>
      <w:suppressAutoHyphens w:val="0"/>
      <w:jc w:val="center"/>
    </w:pPr>
    <w:rPr>
      <w:rFonts w:ascii="Book Antiqua" w:hAnsi="Book Antiqua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04F3E"/>
    <w:rPr>
      <w:rFonts w:ascii="Book Antiqua" w:eastAsia="Times New Roman" w:hAnsi="Book Antiqua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04F3E"/>
    <w:pPr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4F3E"/>
    <w:rPr>
      <w:rFonts w:ascii="Courier New" w:eastAsia="Times New Roman" w:hAnsi="Courier New" w:cs="Courier New"/>
      <w:sz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04F3E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4F3E"/>
    <w:rPr>
      <w:rFonts w:ascii="Times New Roman" w:eastAsia="Times New Roman" w:hAnsi="Times New Roman"/>
      <w:sz w:val="20"/>
      <w:szCs w:val="24"/>
      <w:lang w:val="en-GB" w:eastAsia="en-GB"/>
    </w:rPr>
  </w:style>
  <w:style w:type="character" w:customStyle="1" w:styleId="FontStyle50">
    <w:name w:val="Font Style50"/>
    <w:rsid w:val="00804F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804F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804F3E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character" w:customStyle="1" w:styleId="FontStyle23">
    <w:name w:val="Font Style23"/>
    <w:rsid w:val="00804F3E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04F3E"/>
    <w:pPr>
      <w:suppressAutoHyphens w:val="0"/>
      <w:spacing w:after="120"/>
      <w:ind w:left="283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F3E"/>
    <w:rPr>
      <w:rFonts w:ascii="Times New Roman" w:eastAsia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04F3E"/>
    <w:pPr>
      <w:suppressAutoHyphens w:val="0"/>
      <w:ind w:left="720"/>
      <w:contextualSpacing/>
    </w:pPr>
    <w:rPr>
      <w:sz w:val="20"/>
      <w:lang w:eastAsia="pl-PL"/>
    </w:rPr>
  </w:style>
  <w:style w:type="character" w:customStyle="1" w:styleId="text21">
    <w:name w:val="text21"/>
    <w:basedOn w:val="Domylnaczcionkaakapitu"/>
    <w:rsid w:val="00804F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F3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F3E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804F3E"/>
    <w:pPr>
      <w:widowControl w:val="0"/>
      <w:autoSpaceDE w:val="0"/>
      <w:spacing w:line="235" w:lineRule="exact"/>
      <w:ind w:hanging="835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F3E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3E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4F3E"/>
    <w:pPr>
      <w:keepNext/>
      <w:widowControl w:val="0"/>
      <w:suppressAutoHyphens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4F3E"/>
    <w:pPr>
      <w:keepNext/>
      <w:widowControl w:val="0"/>
      <w:suppressAutoHyphens w:val="0"/>
      <w:outlineLvl w:val="4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F3E"/>
    <w:rPr>
      <w:rFonts w:eastAsia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F3E"/>
    <w:rPr>
      <w:rFonts w:eastAsia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F3E"/>
    <w:rPr>
      <w:rFonts w:eastAsia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804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F3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804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4F3E"/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"/>
    <w:rsid w:val="00804F3E"/>
    <w:pPr>
      <w:widowControl w:val="0"/>
      <w:suppressAutoHyphens w:val="0"/>
    </w:pPr>
    <w:rPr>
      <w:rFonts w:ascii="Arial" w:hAnsi="Arial"/>
      <w:snapToGrid w:val="0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F3E"/>
    <w:rPr>
      <w:rFonts w:eastAsia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804F3E"/>
  </w:style>
  <w:style w:type="paragraph" w:styleId="Tekstblokowy">
    <w:name w:val="Block Text"/>
    <w:basedOn w:val="Normalny"/>
    <w:rsid w:val="00804F3E"/>
    <w:pPr>
      <w:widowControl w:val="0"/>
      <w:suppressAutoHyphens w:val="0"/>
      <w:ind w:left="605" w:right="-530"/>
    </w:pPr>
    <w:rPr>
      <w:rFonts w:ascii="Arial" w:hAnsi="Arial"/>
      <w:snapToGrid w:val="0"/>
      <w:color w:val="000000"/>
      <w:sz w:val="22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804F3E"/>
    <w:pPr>
      <w:widowControl w:val="0"/>
      <w:suppressAutoHyphens w:val="0"/>
    </w:pPr>
    <w:rPr>
      <w:rFonts w:ascii="Arial" w:hAnsi="Arial"/>
      <w:snapToGrid w:val="0"/>
      <w:color w:val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F3E"/>
    <w:rPr>
      <w:rFonts w:eastAsia="Times New Roman"/>
      <w:snapToGrid w:val="0"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804F3E"/>
    <w:pPr>
      <w:suppressAutoHyphens w:val="0"/>
    </w:pPr>
    <w:rPr>
      <w:rFonts w:ascii="Arial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4F3E"/>
    <w:rPr>
      <w:rFonts w:eastAsia="Times New Roman"/>
      <w:lang w:eastAsia="pl-PL"/>
    </w:rPr>
  </w:style>
  <w:style w:type="character" w:styleId="Hipercze">
    <w:name w:val="Hyperlink"/>
    <w:rsid w:val="00804F3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04F3E"/>
    <w:pPr>
      <w:suppressAutoHyphens w:val="0"/>
      <w:jc w:val="center"/>
    </w:pPr>
    <w:rPr>
      <w:rFonts w:ascii="Book Antiqua" w:hAnsi="Book Antiqua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04F3E"/>
    <w:rPr>
      <w:rFonts w:ascii="Book Antiqua" w:eastAsia="Times New Roman" w:hAnsi="Book Antiqua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04F3E"/>
    <w:pPr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4F3E"/>
    <w:rPr>
      <w:rFonts w:ascii="Courier New" w:eastAsia="Times New Roman" w:hAnsi="Courier New" w:cs="Courier New"/>
      <w:sz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04F3E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4F3E"/>
    <w:rPr>
      <w:rFonts w:ascii="Times New Roman" w:eastAsia="Times New Roman" w:hAnsi="Times New Roman"/>
      <w:sz w:val="20"/>
      <w:szCs w:val="24"/>
      <w:lang w:val="en-GB" w:eastAsia="en-GB"/>
    </w:rPr>
  </w:style>
  <w:style w:type="character" w:customStyle="1" w:styleId="FontStyle50">
    <w:name w:val="Font Style50"/>
    <w:rsid w:val="00804F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804F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804F3E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character" w:customStyle="1" w:styleId="FontStyle23">
    <w:name w:val="Font Style23"/>
    <w:rsid w:val="00804F3E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04F3E"/>
    <w:pPr>
      <w:suppressAutoHyphens w:val="0"/>
      <w:spacing w:after="120"/>
      <w:ind w:left="283"/>
    </w:pPr>
    <w:rPr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F3E"/>
    <w:rPr>
      <w:rFonts w:ascii="Times New Roman" w:eastAsia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804F3E"/>
    <w:pPr>
      <w:suppressAutoHyphens w:val="0"/>
      <w:ind w:left="720"/>
      <w:contextualSpacing/>
    </w:pPr>
    <w:rPr>
      <w:sz w:val="20"/>
      <w:lang w:eastAsia="pl-PL"/>
    </w:rPr>
  </w:style>
  <w:style w:type="character" w:customStyle="1" w:styleId="text21">
    <w:name w:val="text21"/>
    <w:basedOn w:val="Domylnaczcionkaakapitu"/>
    <w:rsid w:val="00804F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F3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F3E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804F3E"/>
    <w:pPr>
      <w:widowControl w:val="0"/>
      <w:autoSpaceDE w:val="0"/>
      <w:spacing w:line="235" w:lineRule="exact"/>
      <w:ind w:hanging="835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7B7A-B769-4285-A1A7-C44C4763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26</Pages>
  <Words>10462</Words>
  <Characters>62774</Characters>
  <Application>Microsoft Office Word</Application>
  <DocSecurity>0</DocSecurity>
  <Lines>523</Lines>
  <Paragraphs>146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Nazwa kryterium   : cena</vt:lpstr>
      <vt:lpstr>Wzór  : WC= Wn / Wb x 97% x 100 </vt:lpstr>
      <vt:lpstr>Wzór :  WP = Fb / Fmax  x  3%  x  100   </vt:lpstr>
      <vt:lpstr>    Nazwa kryterium   : cena 67%</vt:lpstr>
      <vt:lpstr>Wzór  : Wn / Wb x 67% x 100 = WC</vt:lpstr>
      <vt:lpstr>Wzór :  Jb / Jmax  x  30%  x  100  = J</vt:lpstr>
      <vt:lpstr>Wzór :  WP2 = Fb / Fmax  x  3%  x  100   </vt:lpstr>
    </vt:vector>
  </TitlesOfParts>
  <Company>Microsoft</Company>
  <LinksUpToDate>false</LinksUpToDate>
  <CharactersWithSpaces>73090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15</cp:revision>
  <cp:lastPrinted>2015-11-02T09:53:00Z</cp:lastPrinted>
  <dcterms:created xsi:type="dcterms:W3CDTF">2015-09-10T05:08:00Z</dcterms:created>
  <dcterms:modified xsi:type="dcterms:W3CDTF">2015-11-04T07:08:00Z</dcterms:modified>
</cp:coreProperties>
</file>