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00" w:rsidRDefault="00350C00" w:rsidP="00350C00">
      <w:pPr>
        <w:rPr>
          <w:lang w:val="pl-PL"/>
        </w:rPr>
      </w:pPr>
    </w:p>
    <w:p w:rsidR="00350C00" w:rsidRPr="00D52CF8" w:rsidRDefault="00350C00" w:rsidP="00350C00">
      <w:pPr>
        <w:rPr>
          <w:lang w:val="pl-PL"/>
        </w:rPr>
      </w:pPr>
    </w:p>
    <w:p w:rsidR="00350C00" w:rsidRPr="00350C00" w:rsidRDefault="00350C00" w:rsidP="00350C00">
      <w:pPr>
        <w:widowControl w:val="0"/>
        <w:rPr>
          <w:rFonts w:ascii="Arial" w:hAnsi="Arial" w:cs="Arial"/>
          <w:snapToGrid w:val="0"/>
          <w:color w:val="000000"/>
          <w:sz w:val="22"/>
          <w:lang w:val="pl-PL"/>
        </w:rPr>
      </w:pPr>
    </w:p>
    <w:p w:rsidR="000E6228" w:rsidRDefault="000E6228" w:rsidP="00350C00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</w:p>
    <w:p w:rsidR="000E6228" w:rsidRDefault="000E6228" w:rsidP="00350C00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</w:p>
    <w:p w:rsidR="00350C00" w:rsidRPr="00350C00" w:rsidRDefault="00350C00" w:rsidP="00350C00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350C00">
        <w:rPr>
          <w:rFonts w:ascii="Arial" w:hAnsi="Arial" w:cs="Arial"/>
          <w:b/>
          <w:bCs/>
          <w:sz w:val="44"/>
          <w:szCs w:val="44"/>
          <w:lang w:val="pl-PL"/>
        </w:rPr>
        <w:t>SPECYFIKACJA ISTOTNYCH</w:t>
      </w:r>
    </w:p>
    <w:p w:rsidR="00350C00" w:rsidRPr="00350C00" w:rsidRDefault="00350C00" w:rsidP="00350C00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350C00">
        <w:rPr>
          <w:rFonts w:ascii="Arial" w:hAnsi="Arial" w:cs="Arial"/>
          <w:b/>
          <w:bCs/>
          <w:sz w:val="44"/>
          <w:szCs w:val="44"/>
          <w:lang w:val="pl-PL"/>
        </w:rPr>
        <w:t>WARUNKÓW ZAMÓWIENIA  /SIWZ/</w:t>
      </w:r>
    </w:p>
    <w:p w:rsidR="00350C00" w:rsidRPr="00350C00" w:rsidRDefault="00350C00" w:rsidP="00350C00">
      <w:pPr>
        <w:rPr>
          <w:rFonts w:ascii="Arial" w:hAnsi="Arial" w:cs="Arial"/>
          <w:b/>
          <w:bCs/>
          <w:sz w:val="44"/>
          <w:szCs w:val="44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b/>
          <w:bCs/>
          <w:sz w:val="36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b/>
          <w:bCs/>
          <w:sz w:val="44"/>
          <w:lang w:val="pl-PL"/>
        </w:rPr>
      </w:pPr>
    </w:p>
    <w:p w:rsidR="00350C00" w:rsidRPr="00350C00" w:rsidRDefault="00350C00" w:rsidP="00350C00">
      <w:pPr>
        <w:widowControl w:val="0"/>
        <w:jc w:val="center"/>
        <w:rPr>
          <w:rFonts w:ascii="Arial" w:hAnsi="Arial" w:cs="Arial"/>
          <w:b/>
          <w:snapToGrid w:val="0"/>
          <w:color w:val="000000"/>
          <w:sz w:val="32"/>
          <w:szCs w:val="32"/>
          <w:lang w:val="pl-PL"/>
        </w:rPr>
      </w:pPr>
      <w:r w:rsidRPr="00350C00">
        <w:rPr>
          <w:rFonts w:ascii="Arial" w:hAnsi="Arial" w:cs="Arial"/>
          <w:b/>
          <w:snapToGrid w:val="0"/>
          <w:color w:val="000000"/>
          <w:sz w:val="32"/>
          <w:szCs w:val="32"/>
          <w:lang w:val="pl-PL"/>
        </w:rPr>
        <w:t xml:space="preserve">Dostawa </w:t>
      </w:r>
      <w:r w:rsidR="001E7B47">
        <w:rPr>
          <w:rFonts w:ascii="Arial" w:hAnsi="Arial" w:cs="Arial"/>
          <w:b/>
          <w:snapToGrid w:val="0"/>
          <w:color w:val="000000"/>
          <w:sz w:val="32"/>
          <w:szCs w:val="32"/>
          <w:lang w:val="pl-PL"/>
        </w:rPr>
        <w:t xml:space="preserve">dializatorów, przewodów i igieł </w:t>
      </w:r>
      <w:r w:rsidRPr="00350C00">
        <w:rPr>
          <w:rFonts w:ascii="Arial" w:hAnsi="Arial" w:cs="Arial"/>
          <w:b/>
          <w:snapToGrid w:val="0"/>
          <w:color w:val="000000"/>
          <w:sz w:val="32"/>
          <w:szCs w:val="32"/>
          <w:lang w:val="pl-PL"/>
        </w:rPr>
        <w:t>dla Powiatowego Zakładu Opieki  Zdrowotnej z siedzibą w Starachowicach</w:t>
      </w:r>
    </w:p>
    <w:p w:rsidR="00350C00" w:rsidRPr="00350C00" w:rsidRDefault="00350C00" w:rsidP="00350C00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sz w:val="32"/>
          <w:szCs w:val="32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sz w:val="20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sz w:val="20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sz w:val="20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sz w:val="20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sz w:val="20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sz w:val="20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sz w:val="20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sz w:val="20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sz w:val="20"/>
          <w:lang w:val="pl-PL"/>
        </w:rPr>
      </w:pPr>
      <w:r w:rsidRPr="00350C00">
        <w:rPr>
          <w:rFonts w:ascii="Arial" w:hAnsi="Arial" w:cs="Arial"/>
          <w:sz w:val="20"/>
          <w:lang w:val="pl-PL"/>
        </w:rPr>
        <w:t xml:space="preserve">                                  </w:t>
      </w:r>
    </w:p>
    <w:p w:rsidR="00350C00" w:rsidRPr="00350C00" w:rsidRDefault="00350C00" w:rsidP="00350C00">
      <w:pPr>
        <w:rPr>
          <w:rFonts w:ascii="Arial" w:hAnsi="Arial" w:cs="Arial"/>
          <w:sz w:val="20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sz w:val="20"/>
          <w:lang w:val="pl-PL"/>
        </w:rPr>
      </w:pPr>
    </w:p>
    <w:p w:rsidR="00350C00" w:rsidRPr="00350C00" w:rsidRDefault="00350C00" w:rsidP="00350C00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350C00">
        <w:rPr>
          <w:rFonts w:ascii="Arial" w:hAnsi="Arial" w:cs="Arial"/>
          <w:sz w:val="20"/>
          <w:lang w:val="pl-PL"/>
        </w:rPr>
        <w:t>Opracował                                           Sprawdził:                                              Zatwierdził:</w:t>
      </w:r>
    </w:p>
    <w:p w:rsidR="00350C00" w:rsidRPr="00287423" w:rsidRDefault="00350C00" w:rsidP="00350C00">
      <w:pPr>
        <w:autoSpaceDE w:val="0"/>
        <w:spacing w:line="280" w:lineRule="exact"/>
        <w:rPr>
          <w:rFonts w:ascii="Arial" w:hAnsi="Arial" w:cs="Arial"/>
          <w:sz w:val="20"/>
          <w:lang w:val="pl-PL"/>
        </w:rPr>
      </w:pPr>
      <w:r w:rsidRPr="00287423">
        <w:rPr>
          <w:rFonts w:ascii="Arial" w:hAnsi="Arial" w:cs="Arial"/>
          <w:sz w:val="20"/>
          <w:lang w:val="pl-PL"/>
        </w:rPr>
        <w:t xml:space="preserve">Insp. ds. Zamówień  </w:t>
      </w:r>
      <w:r w:rsidRPr="00287423">
        <w:rPr>
          <w:rFonts w:ascii="Arial" w:hAnsi="Arial" w:cs="Arial"/>
          <w:sz w:val="20"/>
          <w:lang w:val="pl-PL"/>
        </w:rPr>
        <w:tab/>
      </w:r>
      <w:r w:rsidRPr="00287423">
        <w:rPr>
          <w:rFonts w:ascii="Arial" w:hAnsi="Arial" w:cs="Arial"/>
          <w:sz w:val="20"/>
          <w:lang w:val="pl-PL"/>
        </w:rPr>
        <w:tab/>
      </w:r>
      <w:r w:rsidR="00287423">
        <w:rPr>
          <w:rFonts w:ascii="Arial" w:hAnsi="Arial" w:cs="Arial"/>
          <w:sz w:val="20"/>
          <w:lang w:val="pl-PL"/>
        </w:rPr>
        <w:t xml:space="preserve">           Adwokat</w:t>
      </w:r>
      <w:r w:rsidRPr="00287423">
        <w:rPr>
          <w:rFonts w:ascii="Arial" w:hAnsi="Arial" w:cs="Arial"/>
          <w:sz w:val="20"/>
          <w:lang w:val="pl-PL"/>
        </w:rPr>
        <w:tab/>
      </w:r>
      <w:r w:rsidRPr="00287423">
        <w:rPr>
          <w:rFonts w:ascii="Arial" w:hAnsi="Arial" w:cs="Arial"/>
          <w:sz w:val="20"/>
          <w:lang w:val="pl-PL"/>
        </w:rPr>
        <w:tab/>
      </w:r>
      <w:r w:rsidRPr="00287423">
        <w:rPr>
          <w:rFonts w:ascii="Arial" w:hAnsi="Arial" w:cs="Arial"/>
          <w:sz w:val="20"/>
          <w:lang w:val="pl-PL"/>
        </w:rPr>
        <w:tab/>
        <w:t xml:space="preserve"> </w:t>
      </w:r>
      <w:r w:rsidR="00287423">
        <w:rPr>
          <w:rFonts w:ascii="Arial" w:hAnsi="Arial" w:cs="Arial"/>
          <w:sz w:val="20"/>
          <w:lang w:val="pl-PL"/>
        </w:rPr>
        <w:t xml:space="preserve">    </w:t>
      </w:r>
      <w:r w:rsidRPr="00287423">
        <w:rPr>
          <w:rFonts w:ascii="Arial" w:hAnsi="Arial" w:cs="Arial"/>
          <w:sz w:val="20"/>
          <w:lang w:val="pl-PL"/>
        </w:rPr>
        <w:t xml:space="preserve">     </w:t>
      </w:r>
      <w:r w:rsidR="00287423">
        <w:rPr>
          <w:rFonts w:ascii="Arial" w:hAnsi="Arial" w:cs="Arial"/>
          <w:sz w:val="20"/>
          <w:lang w:val="pl-PL"/>
        </w:rPr>
        <w:t xml:space="preserve">    </w:t>
      </w:r>
      <w:r w:rsidR="004B5B59">
        <w:rPr>
          <w:rFonts w:ascii="Arial" w:hAnsi="Arial" w:cs="Arial"/>
          <w:sz w:val="20"/>
          <w:lang w:val="pl-PL"/>
        </w:rPr>
        <w:t xml:space="preserve">       </w:t>
      </w:r>
      <w:r w:rsidR="00287423">
        <w:rPr>
          <w:rFonts w:ascii="Arial" w:hAnsi="Arial" w:cs="Arial"/>
          <w:sz w:val="20"/>
          <w:lang w:val="pl-PL"/>
        </w:rPr>
        <w:t xml:space="preserve"> </w:t>
      </w:r>
      <w:r w:rsidRPr="00287423">
        <w:rPr>
          <w:rFonts w:ascii="Arial" w:hAnsi="Arial" w:cs="Arial"/>
          <w:sz w:val="20"/>
          <w:lang w:val="pl-PL"/>
        </w:rPr>
        <w:t xml:space="preserve"> Dyrektor</w:t>
      </w:r>
    </w:p>
    <w:p w:rsidR="00350C00" w:rsidRPr="00287423" w:rsidRDefault="00350C00" w:rsidP="00350C00">
      <w:pPr>
        <w:autoSpaceDE w:val="0"/>
        <w:spacing w:line="280" w:lineRule="exact"/>
        <w:ind w:left="3540" w:hanging="3540"/>
        <w:rPr>
          <w:rFonts w:ascii="Arial" w:hAnsi="Arial" w:cs="Arial"/>
          <w:sz w:val="20"/>
          <w:lang w:val="pl-PL"/>
        </w:rPr>
      </w:pPr>
      <w:r w:rsidRPr="00287423">
        <w:rPr>
          <w:rFonts w:ascii="Arial" w:hAnsi="Arial" w:cs="Arial"/>
          <w:sz w:val="20"/>
          <w:lang w:val="pl-PL"/>
        </w:rPr>
        <w:t xml:space="preserve">Publicznych </w:t>
      </w:r>
      <w:r w:rsidRPr="00287423">
        <w:rPr>
          <w:rFonts w:ascii="Arial" w:hAnsi="Arial" w:cs="Arial"/>
          <w:sz w:val="20"/>
          <w:lang w:val="pl-PL"/>
        </w:rPr>
        <w:tab/>
      </w:r>
      <w:r w:rsidRPr="00287423">
        <w:rPr>
          <w:rFonts w:ascii="Arial" w:hAnsi="Arial" w:cs="Arial"/>
          <w:sz w:val="20"/>
          <w:lang w:val="pl-PL"/>
        </w:rPr>
        <w:tab/>
      </w:r>
      <w:r w:rsidRPr="00287423">
        <w:rPr>
          <w:rFonts w:ascii="Arial" w:hAnsi="Arial" w:cs="Arial"/>
          <w:sz w:val="20"/>
          <w:lang w:val="pl-PL"/>
        </w:rPr>
        <w:tab/>
      </w:r>
      <w:r w:rsidRPr="00287423">
        <w:rPr>
          <w:rFonts w:ascii="Arial" w:hAnsi="Arial" w:cs="Arial"/>
          <w:sz w:val="20"/>
          <w:lang w:val="pl-PL"/>
        </w:rPr>
        <w:tab/>
        <w:t xml:space="preserve">            Powiatowego Zakładu </w:t>
      </w:r>
    </w:p>
    <w:p w:rsidR="00350C00" w:rsidRPr="00287423" w:rsidRDefault="00350C00" w:rsidP="00350C00">
      <w:pPr>
        <w:autoSpaceDE w:val="0"/>
        <w:spacing w:line="280" w:lineRule="exact"/>
        <w:ind w:left="3540" w:hanging="3540"/>
        <w:rPr>
          <w:rFonts w:ascii="Arial" w:hAnsi="Arial" w:cs="Arial"/>
          <w:sz w:val="20"/>
          <w:lang w:val="pl-PL"/>
        </w:rPr>
      </w:pPr>
      <w:r w:rsidRPr="00287423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                           Opieki Zdrowotnej </w:t>
      </w:r>
    </w:p>
    <w:p w:rsidR="00350C00" w:rsidRPr="00350C00" w:rsidRDefault="00350C00" w:rsidP="00350C00">
      <w:pPr>
        <w:autoSpaceDE w:val="0"/>
        <w:spacing w:line="280" w:lineRule="exact"/>
        <w:ind w:left="3540" w:hanging="3540"/>
        <w:rPr>
          <w:rFonts w:ascii="Arial" w:hAnsi="Arial" w:cs="Arial"/>
          <w:smallCaps/>
          <w:color w:val="FFFFFF" w:themeColor="background1"/>
          <w:spacing w:val="102"/>
          <w:sz w:val="20"/>
          <w:lang w:val="pl-PL"/>
        </w:rPr>
      </w:pPr>
      <w:r w:rsidRPr="00350C00">
        <w:rPr>
          <w:rFonts w:ascii="Arial" w:hAnsi="Arial" w:cs="Arial"/>
          <w:color w:val="FFFFFF" w:themeColor="background1"/>
          <w:sz w:val="20"/>
          <w:lang w:val="pl-PL"/>
        </w:rPr>
        <w:t xml:space="preserve">                                                                                                                     w Starachowicach </w:t>
      </w:r>
    </w:p>
    <w:p w:rsidR="00350C00" w:rsidRPr="00350C00" w:rsidRDefault="00350C00" w:rsidP="00350C00">
      <w:pPr>
        <w:rPr>
          <w:rFonts w:ascii="Arial" w:hAnsi="Arial" w:cs="Arial"/>
          <w:b/>
          <w:bCs/>
          <w:color w:val="FFFFFF"/>
          <w:sz w:val="20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b/>
          <w:bCs/>
          <w:sz w:val="20"/>
          <w:lang w:val="pl-PL"/>
        </w:rPr>
      </w:pPr>
      <w:r w:rsidRPr="00350C00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                                                        </w:t>
      </w:r>
    </w:p>
    <w:p w:rsidR="00350C00" w:rsidRPr="00350C00" w:rsidRDefault="00350C00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350C00" w:rsidRPr="00350C00" w:rsidRDefault="00350C00" w:rsidP="00350C00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350C00" w:rsidRPr="00350C00" w:rsidRDefault="00350C00" w:rsidP="00350C00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350C00" w:rsidRPr="00350C00" w:rsidRDefault="00350C00" w:rsidP="00350C00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b/>
          <w:bCs/>
          <w:sz w:val="20"/>
          <w:lang w:val="pl-PL"/>
        </w:rPr>
      </w:pPr>
      <w:r w:rsidRPr="00350C00">
        <w:rPr>
          <w:rFonts w:ascii="Arial" w:hAnsi="Arial" w:cs="Arial"/>
          <w:b/>
          <w:bCs/>
          <w:sz w:val="20"/>
          <w:lang w:val="pl-PL"/>
        </w:rPr>
        <w:t xml:space="preserve">                              </w:t>
      </w:r>
      <w:r w:rsidR="0076327E">
        <w:rPr>
          <w:rFonts w:ascii="Arial" w:hAnsi="Arial" w:cs="Arial"/>
          <w:b/>
          <w:bCs/>
          <w:sz w:val="20"/>
          <w:lang w:val="pl-PL"/>
        </w:rPr>
        <w:t xml:space="preserve">                 Starachowice  30.01</w:t>
      </w:r>
      <w:r>
        <w:rPr>
          <w:rFonts w:ascii="Arial" w:hAnsi="Arial" w:cs="Arial"/>
          <w:b/>
          <w:bCs/>
          <w:sz w:val="20"/>
          <w:lang w:val="pl-PL"/>
        </w:rPr>
        <w:t>.2014</w:t>
      </w:r>
      <w:r w:rsidRPr="00350C00">
        <w:rPr>
          <w:rFonts w:ascii="Arial" w:hAnsi="Arial" w:cs="Arial"/>
          <w:b/>
          <w:bCs/>
          <w:sz w:val="20"/>
          <w:lang w:val="pl-PL"/>
        </w:rPr>
        <w:t xml:space="preserve"> rok</w:t>
      </w:r>
    </w:p>
    <w:p w:rsidR="00350C00" w:rsidRDefault="00350C00" w:rsidP="00350C00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350C00" w:rsidRDefault="00350C00" w:rsidP="00350C00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76327E" w:rsidRDefault="0076327E" w:rsidP="00350C00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350C00" w:rsidRPr="009A6BC5" w:rsidRDefault="00350C00" w:rsidP="00350C00">
      <w:pPr>
        <w:rPr>
          <w:rFonts w:ascii="Arial" w:hAnsi="Arial" w:cs="Arial"/>
          <w:b/>
          <w:bCs/>
          <w:sz w:val="20"/>
          <w:u w:val="thick"/>
          <w:lang w:val="pl-PL"/>
        </w:rPr>
      </w:pPr>
      <w:r w:rsidRPr="009A6BC5">
        <w:rPr>
          <w:rFonts w:ascii="Arial" w:hAnsi="Arial" w:cs="Arial"/>
          <w:b/>
          <w:bCs/>
          <w:sz w:val="20"/>
          <w:u w:val="thick"/>
          <w:lang w:val="pl-PL"/>
        </w:rPr>
        <w:t>Definicje:</w:t>
      </w:r>
    </w:p>
    <w:p w:rsidR="00350C00" w:rsidRPr="009A6BC5" w:rsidRDefault="00350C00" w:rsidP="00350C00">
      <w:pPr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W Specyfikacji Istotnych Warunków Zamówienia oraz we wszystkich dokumentach z nią</w:t>
      </w:r>
    </w:p>
    <w:p w:rsidR="00350C00" w:rsidRPr="009A6BC5" w:rsidRDefault="00350C00" w:rsidP="00350C00">
      <w:pPr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związanych (jak niżej określono) następujące słowa i zwroty winny mieć znaczenie </w:t>
      </w:r>
    </w:p>
    <w:p w:rsidR="00350C00" w:rsidRPr="009A6BC5" w:rsidRDefault="00350C00" w:rsidP="00350C00">
      <w:pPr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zgodne z niniejszymi objaśnieniami, z wyjątkiem przypadków, kiedy kontekst wymaga inaczej. </w:t>
      </w:r>
    </w:p>
    <w:p w:rsidR="00350C00" w:rsidRPr="009A6BC5" w:rsidRDefault="00350C00" w:rsidP="009A6BC5">
      <w:pPr>
        <w:ind w:left="284" w:hanging="284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a) Ustawa: oznacza ustawę z dnia 29 stycznia 2004r. Prawo zamówień publicznych (</w:t>
      </w:r>
      <w:proofErr w:type="spellStart"/>
      <w:r w:rsidRPr="009A6BC5">
        <w:rPr>
          <w:rFonts w:ascii="Arial" w:hAnsi="Arial" w:cs="Arial"/>
          <w:sz w:val="20"/>
          <w:lang w:val="pl-PL"/>
        </w:rPr>
        <w:t>uPzp</w:t>
      </w:r>
      <w:proofErr w:type="spellEnd"/>
      <w:r w:rsidRPr="009A6BC5">
        <w:rPr>
          <w:rFonts w:ascii="Arial" w:hAnsi="Arial" w:cs="Arial"/>
          <w:sz w:val="20"/>
          <w:lang w:val="pl-PL"/>
        </w:rPr>
        <w:t>)</w:t>
      </w:r>
      <w:r w:rsidR="004807F3" w:rsidRPr="009A6BC5">
        <w:rPr>
          <w:rFonts w:ascii="Arial" w:hAnsi="Arial" w:cs="Arial"/>
          <w:sz w:val="20"/>
          <w:lang w:val="pl-PL"/>
        </w:rPr>
        <w:t xml:space="preserve"> </w:t>
      </w:r>
      <w:r w:rsidRPr="009A6BC5">
        <w:rPr>
          <w:rFonts w:ascii="Arial" w:hAnsi="Arial" w:cs="Arial"/>
          <w:sz w:val="20"/>
          <w:lang w:val="pl-PL"/>
        </w:rPr>
        <w:t xml:space="preserve">(tekst jednolity </w:t>
      </w:r>
      <w:r w:rsidR="00506303" w:rsidRPr="009A6BC5">
        <w:rPr>
          <w:rFonts w:ascii="Arial" w:hAnsi="Arial" w:cs="Arial"/>
          <w:sz w:val="20"/>
          <w:lang w:val="pl-PL"/>
        </w:rPr>
        <w:t xml:space="preserve">Dz. U.  z 2013 poz. 907 z dnia 9.08.2013 z </w:t>
      </w:r>
      <w:proofErr w:type="spellStart"/>
      <w:r w:rsidR="00506303" w:rsidRPr="009A6BC5">
        <w:rPr>
          <w:rFonts w:ascii="Arial" w:hAnsi="Arial" w:cs="Arial"/>
          <w:sz w:val="20"/>
          <w:lang w:val="pl-PL"/>
        </w:rPr>
        <w:t>późn</w:t>
      </w:r>
      <w:proofErr w:type="spellEnd"/>
      <w:r w:rsidR="00506303" w:rsidRPr="009A6BC5">
        <w:rPr>
          <w:rFonts w:ascii="Arial" w:hAnsi="Arial" w:cs="Arial"/>
          <w:sz w:val="20"/>
          <w:lang w:val="pl-PL"/>
        </w:rPr>
        <w:t>. zmianami.)</w:t>
      </w:r>
      <w:r w:rsidRPr="009A6BC5">
        <w:rPr>
          <w:rFonts w:ascii="Arial" w:hAnsi="Arial" w:cs="Arial"/>
          <w:sz w:val="20"/>
          <w:lang w:val="pl-PL"/>
        </w:rPr>
        <w:t xml:space="preserve">z </w:t>
      </w:r>
      <w:proofErr w:type="spellStart"/>
      <w:r w:rsidRPr="009A6BC5">
        <w:rPr>
          <w:rFonts w:ascii="Arial" w:hAnsi="Arial" w:cs="Arial"/>
          <w:sz w:val="20"/>
          <w:lang w:val="pl-PL"/>
        </w:rPr>
        <w:t>późn</w:t>
      </w:r>
      <w:proofErr w:type="spellEnd"/>
      <w:r w:rsidRPr="009A6BC5">
        <w:rPr>
          <w:rFonts w:ascii="Arial" w:hAnsi="Arial" w:cs="Arial"/>
          <w:sz w:val="20"/>
          <w:lang w:val="pl-PL"/>
        </w:rPr>
        <w:t xml:space="preserve">. zmianami) oraz wszelkie akty wykonawcze do niej, </w:t>
      </w:r>
    </w:p>
    <w:p w:rsidR="00350C00" w:rsidRPr="009A6BC5" w:rsidRDefault="00350C00" w:rsidP="00350C00">
      <w:pPr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b) Zamawiający: Powiatowy Zakład Opieki Zdrowotnej z siedzibą 27-200 Starachowice, </w:t>
      </w:r>
    </w:p>
    <w:p w:rsidR="00350C00" w:rsidRPr="009A6BC5" w:rsidRDefault="00350C00" w:rsidP="00350C00">
      <w:pPr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   ul. Radomska 70 </w:t>
      </w:r>
    </w:p>
    <w:p w:rsidR="00350C00" w:rsidRPr="009A6BC5" w:rsidRDefault="00350C00" w:rsidP="00350C00">
      <w:pPr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c) Wykonawca: oznacza osobę fizyczną, prawną lub jednostkę organizacyjną </w:t>
      </w:r>
    </w:p>
    <w:p w:rsidR="00350C00" w:rsidRPr="009A6BC5" w:rsidRDefault="00350C00" w:rsidP="00350C00">
      <w:pPr>
        <w:ind w:left="36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nie posiadającą osobowości prawnej, która ubiega się o udzielenie zamówienia </w:t>
      </w:r>
    </w:p>
    <w:p w:rsidR="00350C00" w:rsidRPr="009A6BC5" w:rsidRDefault="00350C00" w:rsidP="00350C00">
      <w:pPr>
        <w:ind w:left="36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publicznego, złożyła ofertę lub zawarła umowę w sprawie zamówienia publicznego, </w:t>
      </w:r>
    </w:p>
    <w:p w:rsidR="00350C00" w:rsidRPr="009A6BC5" w:rsidRDefault="00350C00" w:rsidP="00350C00">
      <w:pPr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d) Specyfikacja Istotnych Warunków Zamówienia (SIWZ): oznacza dokument w </w:t>
      </w:r>
    </w:p>
    <w:p w:rsidR="00350C00" w:rsidRPr="009A6BC5" w:rsidRDefault="00350C00" w:rsidP="00350C00">
      <w:pPr>
        <w:ind w:left="180" w:firstLine="18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rozumieniu postanowień art. 36 ust. 1 ustawy </w:t>
      </w:r>
      <w:proofErr w:type="spellStart"/>
      <w:r w:rsidRPr="009A6BC5">
        <w:rPr>
          <w:rFonts w:ascii="Arial" w:hAnsi="Arial" w:cs="Arial"/>
          <w:sz w:val="20"/>
          <w:lang w:val="pl-PL"/>
        </w:rPr>
        <w:t>Pzp</w:t>
      </w:r>
      <w:proofErr w:type="spellEnd"/>
      <w:r w:rsidRPr="009A6BC5">
        <w:rPr>
          <w:rFonts w:ascii="Arial" w:hAnsi="Arial" w:cs="Arial"/>
          <w:sz w:val="20"/>
          <w:lang w:val="pl-PL"/>
        </w:rPr>
        <w:t xml:space="preserve"> zawierający wszelkie załączniki, </w:t>
      </w:r>
    </w:p>
    <w:p w:rsidR="00350C00" w:rsidRPr="009A6BC5" w:rsidRDefault="00350C00" w:rsidP="00350C00">
      <w:pPr>
        <w:ind w:left="180" w:firstLine="18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wzory, formularze i inne dokumenty, stanowiące jej integralną część, </w:t>
      </w:r>
    </w:p>
    <w:p w:rsidR="00350C00" w:rsidRPr="009A6BC5" w:rsidRDefault="00350C00" w:rsidP="00350C00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I. Zamawiający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Powiatowy Zakład Opieki Zdrowotnej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ulica Radomska 70 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27 - 200 Starachowice  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Strona internetowa na której znajdują się informacje o postępowaniu :</w:t>
      </w:r>
    </w:p>
    <w:p w:rsidR="00350C00" w:rsidRPr="009A6BC5" w:rsidRDefault="008E7FD2" w:rsidP="00350C00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hyperlink r:id="rId9" w:history="1">
        <w:r w:rsidR="00350C00" w:rsidRPr="009A6BC5">
          <w:rPr>
            <w:rFonts w:ascii="Arial" w:hAnsi="Arial" w:cs="Arial"/>
            <w:color w:val="0000FF"/>
            <w:sz w:val="20"/>
            <w:u w:val="single"/>
            <w:lang w:val="pl-PL"/>
          </w:rPr>
          <w:t>http://zoz.starachowice.sisco.info/</w:t>
        </w:r>
      </w:hyperlink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9A6BC5">
        <w:rPr>
          <w:rFonts w:ascii="Arial" w:hAnsi="Arial" w:cs="Arial"/>
          <w:b/>
          <w:sz w:val="20"/>
          <w:lang w:val="pl-PL"/>
        </w:rPr>
        <w:t xml:space="preserve">Specyfikacja w wersji papierowej udostępniona jest odpłatnie </w:t>
      </w:r>
    </w:p>
    <w:p w:rsidR="00350C00" w:rsidRPr="009A6BC5" w:rsidRDefault="00350C00" w:rsidP="00350C00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350C00" w:rsidRPr="009A6BC5" w:rsidRDefault="00350C00" w:rsidP="00350C00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9A6BC5">
        <w:rPr>
          <w:rFonts w:ascii="Arial" w:hAnsi="Arial" w:cs="Arial"/>
          <w:sz w:val="20"/>
          <w:vertAlign w:val="superscript"/>
          <w:lang w:val="pl-PL"/>
        </w:rPr>
        <w:t>00</w:t>
      </w:r>
      <w:r w:rsidRPr="009A6BC5">
        <w:rPr>
          <w:rFonts w:ascii="Arial" w:hAnsi="Arial" w:cs="Arial"/>
          <w:sz w:val="20"/>
          <w:lang w:val="pl-PL"/>
        </w:rPr>
        <w:t xml:space="preserve">-14 </w:t>
      </w:r>
      <w:r w:rsidRPr="009A6BC5">
        <w:rPr>
          <w:rFonts w:ascii="Arial" w:hAnsi="Arial" w:cs="Arial"/>
          <w:sz w:val="20"/>
          <w:vertAlign w:val="superscript"/>
          <w:lang w:val="pl-PL"/>
        </w:rPr>
        <w:t>00</w:t>
      </w:r>
    </w:p>
    <w:p w:rsidR="00350C00" w:rsidRPr="009A6BC5" w:rsidRDefault="00350C00" w:rsidP="00350C00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lub na rachunek bankowy: </w:t>
      </w:r>
      <w:r w:rsidRPr="009A6BC5">
        <w:rPr>
          <w:rFonts w:ascii="Arial" w:hAnsi="Arial" w:cs="Arial"/>
          <w:b/>
          <w:bCs/>
          <w:sz w:val="20"/>
          <w:lang w:val="pl-PL"/>
        </w:rPr>
        <w:t>30 1130 1192 0027 6009 0820 0004</w:t>
      </w:r>
    </w:p>
    <w:p w:rsidR="00350C00" w:rsidRPr="009A6BC5" w:rsidRDefault="00350C00" w:rsidP="00350C00">
      <w:pPr>
        <w:shd w:val="clear" w:color="auto" w:fill="FFFFFF"/>
        <w:ind w:firstLine="482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godz.  </w:t>
      </w:r>
      <w:r w:rsidRPr="009A6BC5">
        <w:rPr>
          <w:rFonts w:ascii="Arial" w:hAnsi="Arial" w:cs="Arial"/>
          <w:spacing w:val="16"/>
          <w:sz w:val="20"/>
          <w:lang w:val="pl-PL"/>
        </w:rPr>
        <w:t>8</w:t>
      </w:r>
      <w:r w:rsidRPr="009A6BC5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9A6BC5">
        <w:rPr>
          <w:rFonts w:ascii="Arial" w:hAnsi="Arial" w:cs="Arial"/>
          <w:sz w:val="20"/>
          <w:lang w:val="pl-PL"/>
        </w:rPr>
        <w:t xml:space="preserve"> - 14 </w:t>
      </w:r>
      <w:r w:rsidRPr="009A6BC5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9A6BC5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9A6BC5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rPr>
          <w:rFonts w:ascii="Arial" w:hAnsi="Arial" w:cs="Arial"/>
          <w:b/>
          <w:bCs/>
          <w:iCs/>
          <w:sz w:val="20"/>
          <w:lang w:val="pl-PL"/>
        </w:rPr>
      </w:pPr>
      <w:r w:rsidRPr="009A6BC5">
        <w:rPr>
          <w:rFonts w:ascii="Arial" w:hAnsi="Arial" w:cs="Arial"/>
          <w:b/>
          <w:bCs/>
          <w:iCs/>
          <w:sz w:val="20"/>
          <w:lang w:val="pl-PL"/>
        </w:rPr>
        <w:t>II. Tryb udzielenia zamówienia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(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Rozp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. Prezesa Rady Ministrów  z dnia 16 grudnia 2011; Dz. U. Nr 282 poz.1649 z 28 grudnia 2011) </w:t>
      </w:r>
    </w:p>
    <w:p w:rsidR="00350C00" w:rsidRPr="009A6BC5" w:rsidRDefault="00350C00" w:rsidP="00350C00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Podstawa prawna udzielenia zamówienia publicznego, art.10 ust.1 oraz art.39 – 46  ustawy Prawo zamówień publicznych (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)</w:t>
      </w:r>
    </w:p>
    <w:p w:rsidR="00350C00" w:rsidRPr="009A6BC5" w:rsidRDefault="00350C00" w:rsidP="00350C00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Podstawa prawna opracowania specyfikacji istotnych warunków zmówienia</w:t>
      </w:r>
    </w:p>
    <w:p w:rsidR="00350C00" w:rsidRPr="009A6BC5" w:rsidRDefault="00350C00" w:rsidP="00350C00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Ustawa z dnia 29 stycznia 2004r. Prawo zamówień publicznych (</w:t>
      </w:r>
      <w:r w:rsidRPr="009A6BC5">
        <w:rPr>
          <w:rFonts w:ascii="Arial" w:hAnsi="Arial" w:cs="Arial"/>
          <w:sz w:val="20"/>
          <w:lang w:val="pl-PL"/>
        </w:rPr>
        <w:t>tekst jednolity Dz. U.  z 2013 poz. 907 z dnia 9.08.2013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.)</w:t>
      </w:r>
    </w:p>
    <w:p w:rsidR="00350C00" w:rsidRPr="009A6BC5" w:rsidRDefault="00350C00" w:rsidP="00350C00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350C00" w:rsidRPr="009A6BC5" w:rsidRDefault="00350C00" w:rsidP="00350C00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Rozporządzenie Prezesa Rady Ministrów z dnia </w:t>
      </w:r>
      <w:r w:rsidR="00ED1FA4" w:rsidRPr="009A6BC5">
        <w:rPr>
          <w:rFonts w:ascii="Arial" w:hAnsi="Arial" w:cs="Arial"/>
          <w:snapToGrid w:val="0"/>
          <w:color w:val="000000"/>
          <w:sz w:val="20"/>
          <w:lang w:val="pl-PL"/>
        </w:rPr>
        <w:t>23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grudnia 201</w:t>
      </w:r>
      <w:r w:rsidR="00ED1FA4" w:rsidRPr="009A6BC5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r.(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Dz.U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. poz</w:t>
      </w:r>
      <w:r w:rsidR="00ED1FA4" w:rsidRPr="009A6BC5">
        <w:rPr>
          <w:rFonts w:ascii="Arial" w:hAnsi="Arial" w:cs="Arial"/>
          <w:snapToGrid w:val="0"/>
          <w:color w:val="000000"/>
          <w:sz w:val="20"/>
          <w:lang w:val="pl-PL"/>
        </w:rPr>
        <w:t>.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16</w:t>
      </w:r>
      <w:r w:rsidR="00ED1FA4" w:rsidRPr="009A6BC5">
        <w:rPr>
          <w:rFonts w:ascii="Arial" w:hAnsi="Arial" w:cs="Arial"/>
          <w:snapToGrid w:val="0"/>
          <w:color w:val="000000"/>
          <w:sz w:val="20"/>
          <w:lang w:val="pl-PL"/>
        </w:rPr>
        <w:t>92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z </w:t>
      </w:r>
      <w:r w:rsidR="00ED1FA4" w:rsidRPr="009A6BC5">
        <w:rPr>
          <w:rFonts w:ascii="Arial" w:hAnsi="Arial" w:cs="Arial"/>
          <w:snapToGrid w:val="0"/>
          <w:color w:val="000000"/>
          <w:sz w:val="20"/>
          <w:lang w:val="pl-PL"/>
        </w:rPr>
        <w:t>31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grudnia 201</w:t>
      </w:r>
      <w:r w:rsidR="00ED1FA4" w:rsidRPr="009A6BC5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) w sprawie średniego kursu złotego w stosunku do euro stanowiącego podstawę przeliczania wartości zamówienia publicznego. </w:t>
      </w:r>
    </w:p>
    <w:p w:rsidR="00350C00" w:rsidRPr="009A6BC5" w:rsidRDefault="00350C00" w:rsidP="00350C00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Ustawa z dnia 20 maja 2010r. o wyrobach medycznych ( Dz. U. z 2010r., Nr 107 , poz. 679 ze zm.),  </w:t>
      </w:r>
    </w:p>
    <w:p w:rsidR="00350C00" w:rsidRPr="009A6BC5" w:rsidRDefault="00350C00" w:rsidP="00C12C7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III. Opis przedmiotu zamówienia</w:t>
      </w:r>
    </w:p>
    <w:p w:rsidR="00350C00" w:rsidRPr="009A6BC5" w:rsidRDefault="00350C00" w:rsidP="00C12C7D">
      <w:pPr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E7B47" w:rsidRPr="001E7B47" w:rsidRDefault="001E7B47" w:rsidP="001E7B47">
      <w:pPr>
        <w:widowControl w:val="0"/>
        <w:rPr>
          <w:rFonts w:ascii="Arial" w:hAnsi="Arial" w:cs="Arial"/>
          <w:snapToGrid w:val="0"/>
          <w:color w:val="000000"/>
          <w:sz w:val="22"/>
          <w:lang w:val="pl-PL"/>
        </w:rPr>
      </w:pPr>
      <w:r w:rsidRPr="001E7B47">
        <w:rPr>
          <w:rFonts w:ascii="Arial" w:hAnsi="Arial" w:cs="Arial"/>
          <w:snapToGrid w:val="0"/>
          <w:color w:val="000000"/>
          <w:sz w:val="22"/>
          <w:lang w:val="pl-PL"/>
        </w:rPr>
        <w:t xml:space="preserve">Przedmiotem zamówienia jest dostawa: </w:t>
      </w:r>
    </w:p>
    <w:p w:rsidR="0076327E" w:rsidRDefault="001E7B47" w:rsidP="001E7B47">
      <w:pPr>
        <w:widowControl w:val="0"/>
        <w:rPr>
          <w:rFonts w:ascii="Arial" w:hAnsi="Arial" w:cs="Arial"/>
          <w:sz w:val="22"/>
          <w:szCs w:val="22"/>
          <w:lang w:val="pl-PL"/>
        </w:rPr>
      </w:pPr>
      <w:r w:rsidRPr="001E7B47">
        <w:rPr>
          <w:rFonts w:ascii="Arial" w:hAnsi="Arial" w:cs="Arial"/>
          <w:sz w:val="22"/>
          <w:szCs w:val="22"/>
          <w:lang w:val="pl-PL"/>
        </w:rPr>
        <w:t xml:space="preserve">Dializatorów do dializ, przewodów do HD, igieł do HD dla potrzeb Stacji Dializ </w:t>
      </w:r>
    </w:p>
    <w:p w:rsidR="0076327E" w:rsidRDefault="0076327E" w:rsidP="001E7B47">
      <w:pPr>
        <w:widowControl w:val="0"/>
        <w:rPr>
          <w:rFonts w:ascii="Arial" w:hAnsi="Arial" w:cs="Arial"/>
          <w:sz w:val="22"/>
          <w:szCs w:val="22"/>
          <w:lang w:val="pl-PL"/>
        </w:rPr>
      </w:pPr>
    </w:p>
    <w:p w:rsidR="001E7B47" w:rsidRPr="001E7B47" w:rsidRDefault="001E7B47" w:rsidP="001E7B47">
      <w:pPr>
        <w:widowControl w:val="0"/>
        <w:rPr>
          <w:rFonts w:ascii="Arial" w:hAnsi="Arial" w:cs="Arial"/>
          <w:sz w:val="22"/>
          <w:szCs w:val="22"/>
          <w:lang w:val="pl-PL"/>
        </w:rPr>
      </w:pPr>
      <w:r w:rsidRPr="001E7B47">
        <w:rPr>
          <w:rFonts w:ascii="Arial" w:hAnsi="Arial" w:cs="Arial"/>
          <w:sz w:val="22"/>
          <w:szCs w:val="22"/>
          <w:lang w:val="pl-PL"/>
        </w:rPr>
        <w:t>Powiatowego Zakładu Opieki Zdrowotnej z siedzibą  w Starachowicach ul. Radomska 70 w ilościach uzależnionych od  zapotrzebowania wynikającego z działalności leczniczej z podziałem na:</w:t>
      </w:r>
    </w:p>
    <w:p w:rsidR="001E7B47" w:rsidRPr="001E7B47" w:rsidRDefault="001E7B47" w:rsidP="001E7B47">
      <w:pPr>
        <w:widowControl w:val="0"/>
        <w:rPr>
          <w:rFonts w:ascii="Arial" w:hAnsi="Arial" w:cs="Arial"/>
          <w:sz w:val="22"/>
          <w:szCs w:val="22"/>
          <w:lang w:val="pl-PL"/>
        </w:rPr>
      </w:pPr>
      <w:r w:rsidRPr="001E7B47">
        <w:rPr>
          <w:rFonts w:ascii="Arial" w:hAnsi="Arial" w:cs="Arial"/>
          <w:sz w:val="22"/>
          <w:szCs w:val="22"/>
          <w:lang w:val="pl-PL"/>
        </w:rPr>
        <w:t xml:space="preserve">Pakiet nr 1 – dializatory polisulfonowe </w:t>
      </w:r>
      <w:proofErr w:type="spellStart"/>
      <w:r w:rsidRPr="001E7B47">
        <w:rPr>
          <w:rFonts w:ascii="Arial" w:hAnsi="Arial" w:cs="Arial"/>
          <w:sz w:val="22"/>
          <w:szCs w:val="22"/>
          <w:lang w:val="pl-PL"/>
        </w:rPr>
        <w:t>niskoprzepływowe</w:t>
      </w:r>
      <w:proofErr w:type="spellEnd"/>
      <w:r w:rsidRPr="001E7B47">
        <w:rPr>
          <w:rFonts w:ascii="Arial" w:hAnsi="Arial" w:cs="Arial"/>
          <w:sz w:val="22"/>
          <w:szCs w:val="22"/>
          <w:lang w:val="pl-PL"/>
        </w:rPr>
        <w:t xml:space="preserve"> oraz z błoną Helixone.</w:t>
      </w:r>
    </w:p>
    <w:p w:rsidR="001E7B47" w:rsidRPr="001E7B47" w:rsidRDefault="001E7B47" w:rsidP="001E7B47">
      <w:pPr>
        <w:widowControl w:val="0"/>
        <w:rPr>
          <w:rFonts w:ascii="Arial" w:hAnsi="Arial" w:cs="Arial"/>
          <w:sz w:val="22"/>
          <w:szCs w:val="22"/>
          <w:lang w:val="pl-PL"/>
        </w:rPr>
      </w:pPr>
      <w:r w:rsidRPr="001E7B47">
        <w:rPr>
          <w:rFonts w:ascii="Arial" w:hAnsi="Arial" w:cs="Arial"/>
          <w:sz w:val="22"/>
          <w:szCs w:val="22"/>
          <w:lang w:val="pl-PL"/>
        </w:rPr>
        <w:t>Pakiet nr 2 – przewody HD na dwie igły i jednogłowe</w:t>
      </w:r>
    </w:p>
    <w:p w:rsidR="001E7B47" w:rsidRPr="001E7B47" w:rsidRDefault="001E7B47" w:rsidP="001E7B47">
      <w:pPr>
        <w:widowControl w:val="0"/>
        <w:rPr>
          <w:rFonts w:ascii="Arial" w:hAnsi="Arial" w:cs="Arial"/>
          <w:snapToGrid w:val="0"/>
          <w:color w:val="000000"/>
          <w:sz w:val="22"/>
          <w:lang w:val="pl-PL"/>
        </w:rPr>
      </w:pPr>
      <w:r w:rsidRPr="001E7B47">
        <w:rPr>
          <w:rFonts w:ascii="Arial" w:hAnsi="Arial" w:cs="Arial"/>
          <w:sz w:val="22"/>
          <w:szCs w:val="22"/>
          <w:lang w:val="pl-PL"/>
        </w:rPr>
        <w:t>Pakiet nr 3 -  igły do HD na dwie igły(dotętnicze, dożylne), jednoigłowe</w:t>
      </w:r>
    </w:p>
    <w:p w:rsidR="001E7B47" w:rsidRPr="001E7B47" w:rsidRDefault="001E7B47" w:rsidP="001E7B47">
      <w:pPr>
        <w:rPr>
          <w:rFonts w:ascii="Arial" w:hAnsi="Arial" w:cs="Arial"/>
          <w:sz w:val="22"/>
          <w:szCs w:val="22"/>
          <w:lang w:val="pl-PL"/>
        </w:rPr>
      </w:pPr>
      <w:r w:rsidRPr="001E7B47">
        <w:rPr>
          <w:rFonts w:ascii="Arial" w:hAnsi="Arial" w:cs="Arial"/>
          <w:sz w:val="22"/>
          <w:szCs w:val="22"/>
          <w:lang w:val="pl-PL"/>
        </w:rPr>
        <w:t>W załączeniu wykaz wyrobów ( załącznik nr 2 do SIWZ) z opisem wymagań minimalnych w ilości przewidywanego zużycia w okresie do 12 miesięcy.</w:t>
      </w:r>
    </w:p>
    <w:p w:rsidR="001E7B47" w:rsidRPr="001E7B47" w:rsidRDefault="001E7B47" w:rsidP="001E7B47">
      <w:pPr>
        <w:rPr>
          <w:rFonts w:ascii="Arial" w:hAnsi="Arial" w:cs="Arial"/>
          <w:b/>
          <w:snapToGrid w:val="0"/>
          <w:color w:val="000000"/>
          <w:sz w:val="22"/>
          <w:lang w:val="pl-PL"/>
        </w:rPr>
      </w:pPr>
      <w:r w:rsidRPr="001E7B47">
        <w:rPr>
          <w:rFonts w:ascii="Arial" w:hAnsi="Arial" w:cs="Arial"/>
          <w:sz w:val="22"/>
          <w:szCs w:val="22"/>
          <w:lang w:val="pl-PL"/>
        </w:rPr>
        <w:tab/>
      </w:r>
      <w:r w:rsidRPr="001E7B47">
        <w:rPr>
          <w:rFonts w:ascii="Arial" w:hAnsi="Arial" w:cs="Arial"/>
          <w:sz w:val="22"/>
          <w:szCs w:val="22"/>
          <w:lang w:val="pl-PL"/>
        </w:rPr>
        <w:tab/>
      </w:r>
    </w:p>
    <w:p w:rsidR="001E7B47" w:rsidRPr="001E7B47" w:rsidRDefault="001E7B47" w:rsidP="001E7B47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1E7B47">
        <w:rPr>
          <w:rFonts w:ascii="Arial" w:hAnsi="Arial" w:cs="Arial"/>
          <w:color w:val="000000"/>
          <w:sz w:val="22"/>
          <w:lang w:val="pl-PL"/>
        </w:rPr>
        <w:t xml:space="preserve">Oznaczenie według  Wspólnego Słownika Zamówień : kod CPV </w:t>
      </w:r>
    </w:p>
    <w:p w:rsidR="001E7B47" w:rsidRPr="001E7B47" w:rsidRDefault="001E7B47" w:rsidP="001E7B47">
      <w:pPr>
        <w:widowControl w:val="0"/>
        <w:rPr>
          <w:rFonts w:ascii="Arial" w:hAnsi="Arial" w:cs="Arial"/>
          <w:sz w:val="22"/>
          <w:szCs w:val="22"/>
          <w:lang w:val="pl-PL"/>
        </w:rPr>
      </w:pPr>
      <w:r w:rsidRPr="001E7B47">
        <w:rPr>
          <w:rFonts w:ascii="Arial" w:hAnsi="Arial" w:cs="Arial"/>
          <w:sz w:val="22"/>
          <w:szCs w:val="22"/>
          <w:lang w:val="pl-PL"/>
        </w:rPr>
        <w:t>33.18.15.00-7 wyroby do terapii nerkowej</w:t>
      </w:r>
    </w:p>
    <w:p w:rsidR="001E7B47" w:rsidRPr="001E7B47" w:rsidRDefault="001E7B47" w:rsidP="001E7B47">
      <w:pPr>
        <w:widowControl w:val="0"/>
        <w:rPr>
          <w:rFonts w:ascii="Arial" w:hAnsi="Arial" w:cs="Arial"/>
          <w:sz w:val="22"/>
          <w:szCs w:val="22"/>
          <w:lang w:val="pl-PL"/>
        </w:rPr>
      </w:pPr>
      <w:r w:rsidRPr="001E7B47">
        <w:rPr>
          <w:rFonts w:ascii="Arial" w:hAnsi="Arial" w:cs="Arial"/>
          <w:sz w:val="22"/>
          <w:szCs w:val="22"/>
          <w:lang w:val="pl-PL"/>
        </w:rPr>
        <w:t>33.14.13.20-9 igły medyczne</w:t>
      </w:r>
    </w:p>
    <w:p w:rsidR="001E7B47" w:rsidRPr="001E7B47" w:rsidRDefault="001E7B47" w:rsidP="001E7B47">
      <w:pPr>
        <w:widowControl w:val="0"/>
        <w:rPr>
          <w:rFonts w:ascii="Arial" w:hAnsi="Arial" w:cs="Arial"/>
          <w:snapToGrid w:val="0"/>
          <w:color w:val="000000"/>
          <w:sz w:val="22"/>
          <w:lang w:val="pl-PL"/>
        </w:rPr>
      </w:pPr>
    </w:p>
    <w:p w:rsidR="001E7B47" w:rsidRPr="001E7B47" w:rsidRDefault="001E7B47" w:rsidP="001E7B47">
      <w:pPr>
        <w:widowControl w:val="0"/>
        <w:rPr>
          <w:rFonts w:ascii="Arial" w:hAnsi="Arial" w:cs="Arial"/>
          <w:b/>
          <w:snapToGrid w:val="0"/>
          <w:color w:val="000000"/>
          <w:sz w:val="22"/>
          <w:lang w:val="pl-PL"/>
        </w:rPr>
      </w:pPr>
      <w:r w:rsidRPr="001E7B47">
        <w:rPr>
          <w:rFonts w:ascii="Arial" w:hAnsi="Arial" w:cs="Arial"/>
          <w:b/>
          <w:snapToGrid w:val="0"/>
          <w:color w:val="000000"/>
          <w:sz w:val="22"/>
          <w:lang w:val="pl-PL"/>
        </w:rPr>
        <w:t>IV. Części zamówienia</w:t>
      </w:r>
    </w:p>
    <w:p w:rsidR="001E7B47" w:rsidRPr="001E7B47" w:rsidRDefault="001E7B47" w:rsidP="001E7B47">
      <w:pPr>
        <w:widowControl w:val="0"/>
        <w:rPr>
          <w:rFonts w:ascii="Arial" w:hAnsi="Arial" w:cs="Arial"/>
          <w:snapToGrid w:val="0"/>
          <w:color w:val="000000"/>
          <w:sz w:val="22"/>
          <w:lang w:val="pl-PL"/>
        </w:rPr>
      </w:pPr>
      <w:r w:rsidRPr="001E7B47">
        <w:rPr>
          <w:rFonts w:ascii="Arial" w:hAnsi="Arial" w:cs="Arial"/>
          <w:snapToGrid w:val="0"/>
          <w:color w:val="000000"/>
          <w:sz w:val="22"/>
          <w:highlight w:val="white"/>
          <w:lang w:val="pl-PL"/>
        </w:rPr>
        <w:t>Zamawiający  dopuszcza składania ofert częściowych</w:t>
      </w:r>
      <w:r w:rsidRPr="001E7B47">
        <w:rPr>
          <w:rFonts w:ascii="Arial" w:hAnsi="Arial" w:cs="Arial"/>
          <w:snapToGrid w:val="0"/>
          <w:color w:val="000000"/>
          <w:sz w:val="22"/>
          <w:lang w:val="pl-PL"/>
        </w:rPr>
        <w:t xml:space="preserve"> na jeden, kilka lub  na wszystkie pakiety. 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V. Zamówienia uzupełniające</w:t>
      </w: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udzielenie zamówienia uzupełniającego </w:t>
      </w: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VI. Oferty wariantowe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Zamawiający nie dopuszcza składania ofert wariantowych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VII. Termin wykonania zamówienia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Realizacja zamówienia w  terminie do 12 miesięcy liczone od dnia podpisania umowy.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VIII. Warunki udziału w postępowaniu  oraz opis sposobu dokonania oceny spełnienia tych warunków 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1. Warunki udziału w postępowaniu</w:t>
      </w:r>
    </w:p>
    <w:p w:rsidR="00350C00" w:rsidRPr="009A6BC5" w:rsidRDefault="00350C00" w:rsidP="00350C00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0"/>
          <w:lang w:val="pl-PL" w:eastAsia="ar-SA"/>
        </w:rPr>
      </w:pPr>
      <w:r w:rsidRPr="009A6BC5">
        <w:rPr>
          <w:rFonts w:ascii="Arial" w:hAnsi="Arial" w:cs="Arial"/>
          <w:sz w:val="20"/>
          <w:lang w:val="pl-PL" w:eastAsia="ar-SA"/>
        </w:rPr>
        <w:t xml:space="preserve">Zgodnie z art. 22 ustawy </w:t>
      </w:r>
      <w:proofErr w:type="spellStart"/>
      <w:r w:rsidRPr="009A6BC5">
        <w:rPr>
          <w:rFonts w:ascii="Arial" w:hAnsi="Arial" w:cs="Arial"/>
          <w:sz w:val="20"/>
          <w:lang w:val="pl-PL" w:eastAsia="ar-SA"/>
        </w:rPr>
        <w:t>Pzp</w:t>
      </w:r>
      <w:proofErr w:type="spellEnd"/>
      <w:r w:rsidRPr="009A6BC5">
        <w:rPr>
          <w:rFonts w:ascii="Arial" w:hAnsi="Arial" w:cs="Arial"/>
          <w:sz w:val="20"/>
          <w:lang w:val="pl-PL" w:eastAsia="ar-SA"/>
        </w:rPr>
        <w:t xml:space="preserve"> o udzielenie zamówienia mogą ubiegać się Wykonawcy, którzy spełniają warunki dotyczące:</w:t>
      </w:r>
    </w:p>
    <w:p w:rsidR="00350C00" w:rsidRPr="009A6BC5" w:rsidRDefault="00350C00" w:rsidP="00350C00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 w:eastAsia="ar-SA"/>
        </w:rPr>
      </w:pPr>
      <w:r w:rsidRPr="009A6BC5">
        <w:rPr>
          <w:rFonts w:ascii="Arial" w:hAnsi="Arial" w:cs="Arial"/>
          <w:sz w:val="20"/>
          <w:lang w:val="pl-PL" w:eastAsia="ar-SA"/>
        </w:rPr>
        <w:t>Posiadania uprawnień do wykonywania określonej działalności lub czynności jeśli ustawy nakładają obowiązek posiadania takich uprawnień.</w:t>
      </w:r>
    </w:p>
    <w:p w:rsidR="001E7B47" w:rsidRDefault="001E7B47" w:rsidP="004455FB">
      <w:pPr>
        <w:pStyle w:val="Akapitzlist"/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lang w:eastAsia="ar-SA"/>
        </w:rPr>
      </w:pPr>
      <w:r w:rsidRPr="00285A11">
        <w:rPr>
          <w:rFonts w:ascii="Arial" w:hAnsi="Arial" w:cs="Arial"/>
          <w:i/>
        </w:rPr>
        <w:t>Zamawiający nie określa szczegółowego warunku w tym zakresie</w:t>
      </w:r>
      <w:r w:rsidRPr="00DB667D">
        <w:rPr>
          <w:rFonts w:ascii="Arial" w:hAnsi="Arial" w:cs="Arial"/>
          <w:lang w:eastAsia="ar-SA"/>
        </w:rPr>
        <w:t xml:space="preserve"> </w:t>
      </w:r>
    </w:p>
    <w:p w:rsidR="00350C00" w:rsidRPr="00DB667D" w:rsidRDefault="00350C00" w:rsidP="00DB667D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lang w:eastAsia="ar-SA"/>
        </w:rPr>
      </w:pPr>
      <w:r w:rsidRPr="00DB667D">
        <w:rPr>
          <w:rFonts w:ascii="Arial" w:hAnsi="Arial" w:cs="Arial"/>
          <w:lang w:eastAsia="ar-SA"/>
        </w:rPr>
        <w:t>Posiadania wiedzy i doświadczenia.</w:t>
      </w:r>
    </w:p>
    <w:p w:rsidR="00350C00" w:rsidRPr="00DB667D" w:rsidRDefault="00350C00" w:rsidP="00DB667D">
      <w:pPr>
        <w:pStyle w:val="Akapitzlist"/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color w:val="FF6600"/>
          <w:lang w:eastAsia="ar-SA"/>
        </w:rPr>
      </w:pPr>
      <w:r w:rsidRPr="00DB667D">
        <w:rPr>
          <w:rFonts w:ascii="Arial" w:hAnsi="Arial" w:cs="Arial"/>
          <w:lang w:eastAsia="ar-SA"/>
        </w:rPr>
        <w:t>Zamawiający</w:t>
      </w:r>
      <w:r w:rsidR="00957277" w:rsidRPr="00DB667D">
        <w:rPr>
          <w:rFonts w:ascii="Arial" w:hAnsi="Arial" w:cs="Arial"/>
          <w:lang w:eastAsia="ar-SA"/>
        </w:rPr>
        <w:t xml:space="preserve"> </w:t>
      </w:r>
      <w:r w:rsidRPr="00DB667D">
        <w:rPr>
          <w:rFonts w:ascii="Arial" w:hAnsi="Arial" w:cs="Arial"/>
          <w:lang w:eastAsia="ar-SA"/>
        </w:rPr>
        <w:t xml:space="preserve">określa szczegółowo warunek w tym zakresie: przedstawienie wykazu wykonanych dostaw wraz z wartością  i referencjami  zgodnie  z opisem w  dziale IX ust 4 pkt </w:t>
      </w:r>
      <w:r w:rsidR="001E7B47">
        <w:rPr>
          <w:rFonts w:ascii="Arial" w:hAnsi="Arial" w:cs="Arial"/>
          <w:lang w:eastAsia="ar-SA"/>
        </w:rPr>
        <w:t>5</w:t>
      </w:r>
      <w:r w:rsidRPr="00DB667D">
        <w:rPr>
          <w:rFonts w:ascii="Arial" w:hAnsi="Arial" w:cs="Arial"/>
          <w:lang w:eastAsia="ar-SA"/>
        </w:rPr>
        <w:t xml:space="preserve"> </w:t>
      </w:r>
      <w:proofErr w:type="spellStart"/>
      <w:r w:rsidRPr="00DB667D">
        <w:rPr>
          <w:rFonts w:ascii="Arial" w:hAnsi="Arial" w:cs="Arial"/>
          <w:lang w:eastAsia="ar-SA"/>
        </w:rPr>
        <w:t>siwz</w:t>
      </w:r>
      <w:proofErr w:type="spellEnd"/>
    </w:p>
    <w:p w:rsidR="00957277" w:rsidRPr="009A6BC5" w:rsidRDefault="00350C00" w:rsidP="00DB667D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ind w:left="360" w:hanging="76"/>
        <w:rPr>
          <w:rFonts w:ascii="Arial" w:hAnsi="Arial" w:cs="Arial"/>
          <w:color w:val="FF6600"/>
          <w:sz w:val="20"/>
          <w:lang w:val="pl-PL" w:eastAsia="ar-SA"/>
        </w:rPr>
      </w:pPr>
      <w:r w:rsidRPr="009A6BC5">
        <w:rPr>
          <w:rFonts w:ascii="Arial" w:hAnsi="Arial" w:cs="Arial"/>
          <w:sz w:val="20"/>
          <w:lang w:val="pl-PL" w:eastAsia="ar-SA"/>
        </w:rPr>
        <w:t xml:space="preserve">Dysponowania odpowiednim potencjałem technicznym oraz osobami zdolnymi </w:t>
      </w:r>
      <w:r w:rsidR="00957277" w:rsidRPr="009A6BC5">
        <w:rPr>
          <w:rFonts w:ascii="Arial" w:hAnsi="Arial" w:cs="Arial"/>
          <w:sz w:val="20"/>
          <w:lang w:val="pl-PL" w:eastAsia="ar-SA"/>
        </w:rPr>
        <w:t xml:space="preserve">   </w:t>
      </w:r>
    </w:p>
    <w:p w:rsidR="00350C00" w:rsidRPr="009A6BC5" w:rsidRDefault="00957277" w:rsidP="00957277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color w:val="FF6600"/>
          <w:sz w:val="20"/>
          <w:lang w:val="pl-PL" w:eastAsia="ar-SA"/>
        </w:rPr>
      </w:pPr>
      <w:r w:rsidRPr="009A6BC5">
        <w:rPr>
          <w:rFonts w:ascii="Arial" w:hAnsi="Arial" w:cs="Arial"/>
          <w:sz w:val="20"/>
          <w:lang w:val="pl-PL" w:eastAsia="ar-SA"/>
        </w:rPr>
        <w:t xml:space="preserve">      d</w:t>
      </w:r>
      <w:r w:rsidR="00350C00" w:rsidRPr="009A6BC5">
        <w:rPr>
          <w:rFonts w:ascii="Arial" w:hAnsi="Arial" w:cs="Arial"/>
          <w:sz w:val="20"/>
          <w:lang w:val="pl-PL" w:eastAsia="ar-SA"/>
        </w:rPr>
        <w:t>o</w:t>
      </w:r>
      <w:r w:rsidRPr="009A6BC5">
        <w:rPr>
          <w:rFonts w:ascii="Arial" w:hAnsi="Arial" w:cs="Arial"/>
          <w:sz w:val="20"/>
          <w:lang w:val="pl-PL" w:eastAsia="ar-SA"/>
        </w:rPr>
        <w:t xml:space="preserve"> </w:t>
      </w:r>
      <w:r w:rsidR="00350C00" w:rsidRPr="009A6BC5">
        <w:rPr>
          <w:rFonts w:ascii="Arial" w:hAnsi="Arial" w:cs="Arial"/>
          <w:sz w:val="20"/>
          <w:lang w:val="pl-PL" w:eastAsia="ar-SA"/>
        </w:rPr>
        <w:t xml:space="preserve">wykonania zamówienia. </w:t>
      </w:r>
    </w:p>
    <w:p w:rsidR="00350C00" w:rsidRPr="009A6BC5" w:rsidRDefault="00350C00" w:rsidP="00350C00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i/>
          <w:color w:val="FF6600"/>
          <w:sz w:val="20"/>
          <w:lang w:val="pl-PL" w:eastAsia="ar-SA"/>
        </w:rPr>
      </w:pPr>
      <w:r w:rsidRPr="009A6BC5">
        <w:rPr>
          <w:rFonts w:ascii="Arial" w:hAnsi="Arial" w:cs="Arial"/>
          <w:i/>
          <w:sz w:val="20"/>
          <w:lang w:val="pl-PL" w:eastAsia="ar-SA"/>
        </w:rPr>
        <w:t>Zamawiający nie określa szczegółowego warunku w tym zakresie.</w:t>
      </w:r>
    </w:p>
    <w:p w:rsidR="00350C00" w:rsidRPr="009A6BC5" w:rsidRDefault="00350C00" w:rsidP="00350C00">
      <w:p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 w:eastAsia="ar-SA"/>
        </w:rPr>
      </w:pPr>
      <w:r w:rsidRPr="009A6BC5">
        <w:rPr>
          <w:rFonts w:ascii="Arial" w:hAnsi="Arial" w:cs="Arial"/>
          <w:sz w:val="20"/>
          <w:lang w:val="pl-PL" w:eastAsia="ar-SA"/>
        </w:rPr>
        <w:t>d)   Sytuacji ekonomicznej i finansowej.</w:t>
      </w:r>
    </w:p>
    <w:p w:rsidR="00957277" w:rsidRPr="009A6BC5" w:rsidRDefault="00350C00" w:rsidP="00350C00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 w:eastAsia="ar-SA"/>
        </w:rPr>
      </w:pPr>
      <w:r w:rsidRPr="009A6BC5">
        <w:rPr>
          <w:rFonts w:ascii="Arial" w:hAnsi="Arial" w:cs="Arial"/>
          <w:sz w:val="20"/>
          <w:lang w:val="pl-PL" w:eastAsia="ar-SA"/>
        </w:rPr>
        <w:t xml:space="preserve">       Zamawiający  określa szczegółowo warunek w tym zakresie:  o posiadaniu </w:t>
      </w:r>
      <w:r w:rsidR="00957277" w:rsidRPr="009A6BC5">
        <w:rPr>
          <w:rFonts w:ascii="Arial" w:hAnsi="Arial" w:cs="Arial"/>
          <w:sz w:val="20"/>
          <w:lang w:val="pl-PL" w:eastAsia="ar-SA"/>
        </w:rPr>
        <w:t xml:space="preserve">    </w:t>
      </w:r>
    </w:p>
    <w:p w:rsidR="00957277" w:rsidRPr="009A6BC5" w:rsidRDefault="00957277" w:rsidP="00350C00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 w:eastAsia="ar-SA"/>
        </w:rPr>
      </w:pPr>
      <w:r w:rsidRPr="009A6BC5">
        <w:rPr>
          <w:rFonts w:ascii="Arial" w:hAnsi="Arial" w:cs="Arial"/>
          <w:sz w:val="20"/>
          <w:lang w:val="pl-PL" w:eastAsia="ar-SA"/>
        </w:rPr>
        <w:t xml:space="preserve">      </w:t>
      </w:r>
      <w:r w:rsidR="00350C00" w:rsidRPr="009A6BC5">
        <w:rPr>
          <w:rFonts w:ascii="Arial" w:hAnsi="Arial" w:cs="Arial"/>
          <w:sz w:val="20"/>
          <w:lang w:val="pl-PL" w:eastAsia="ar-SA"/>
        </w:rPr>
        <w:t xml:space="preserve">aktualnej polisy od odpowiedzialności cywilnej zgodnie z opisem w dziale IX ust </w:t>
      </w:r>
    </w:p>
    <w:p w:rsidR="00350C00" w:rsidRPr="009A6BC5" w:rsidRDefault="00957277" w:rsidP="00350C00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 w:eastAsia="ar-SA"/>
        </w:rPr>
      </w:pPr>
      <w:r w:rsidRPr="009A6BC5">
        <w:rPr>
          <w:rFonts w:ascii="Arial" w:hAnsi="Arial" w:cs="Arial"/>
          <w:sz w:val="20"/>
          <w:lang w:val="pl-PL" w:eastAsia="ar-SA"/>
        </w:rPr>
        <w:t xml:space="preserve">      </w:t>
      </w:r>
      <w:r w:rsidR="00350C00" w:rsidRPr="009A6BC5">
        <w:rPr>
          <w:rFonts w:ascii="Arial" w:hAnsi="Arial" w:cs="Arial"/>
          <w:sz w:val="20"/>
          <w:lang w:val="pl-PL" w:eastAsia="ar-SA"/>
        </w:rPr>
        <w:t xml:space="preserve">4 pkt 6  </w:t>
      </w:r>
      <w:proofErr w:type="spellStart"/>
      <w:r w:rsidR="00350C00" w:rsidRPr="009A6BC5">
        <w:rPr>
          <w:rFonts w:ascii="Arial" w:hAnsi="Arial" w:cs="Arial"/>
          <w:sz w:val="20"/>
          <w:lang w:val="pl-PL" w:eastAsia="ar-SA"/>
        </w:rPr>
        <w:t>siwz</w:t>
      </w:r>
      <w:proofErr w:type="spellEnd"/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76327E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Jeżeli wykonawca ma siedzibę lub miejsce zamieszkania poza terytorium Rzeczypospolitej Polskiej, zamiast dokumentów, o których mowa w ust. 1 pkt a – składa dokument lub dokumenty wystawione w kraju, w którym ma miejsce zamieszkania lub siedzibę, potwierdzające </w:t>
      </w:r>
    </w:p>
    <w:p w:rsidR="0076327E" w:rsidRDefault="0076327E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76327E" w:rsidRDefault="0076327E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lastRenderedPageBreak/>
        <w:t>odpowiednio, że posiada uprawnienia do wykonywania działalności związanej z przedmiotem zamówienia.</w:t>
      </w:r>
    </w:p>
    <w:p w:rsidR="00350C00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        Dowodami, o których mowa w ust. 1) pkt b , są:</w:t>
      </w:r>
    </w:p>
    <w:p w:rsidR="00350C00" w:rsidRPr="009A6BC5" w:rsidRDefault="00350C00" w:rsidP="00350C00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350C00" w:rsidRPr="009A6BC5" w:rsidRDefault="00350C00" w:rsidP="00350C00">
      <w:pPr>
        <w:numPr>
          <w:ilvl w:val="0"/>
          <w:numId w:val="19"/>
        </w:numPr>
        <w:autoSpaceDE w:val="0"/>
        <w:autoSpaceDN w:val="0"/>
        <w:adjustRightInd w:val="0"/>
        <w:ind w:left="360" w:hanging="76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w przypadku zamówień na dostawy lub usługi – oświadczenie wykonawcy –     </w:t>
      </w:r>
    </w:p>
    <w:p w:rsidR="00350C00" w:rsidRPr="009A6BC5" w:rsidRDefault="00350C00" w:rsidP="00350C00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  jeżeli z  uzasadnionych przyczyn o obiektywnym charakterze wykonawca nie jest w </w:t>
      </w:r>
    </w:p>
    <w:p w:rsidR="00350C00" w:rsidRPr="009A6BC5" w:rsidRDefault="00350C00" w:rsidP="00350C00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  stanie  uzyskać poświadczenia, o którym mowa w pkt 1.</w:t>
      </w:r>
    </w:p>
    <w:p w:rsidR="00350C00" w:rsidRPr="009A6BC5" w:rsidRDefault="00350C00" w:rsidP="00350C00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Z postępowania o udzielenie niniejszego zamówienia wyklucza się Wykonawców, którzy podlegają wykluczeniu na podstawie  art. 24.</w:t>
      </w:r>
      <w:r w:rsidRPr="009A6BC5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9A6BC5">
        <w:rPr>
          <w:rFonts w:ascii="Arial" w:hAnsi="Arial" w:cs="Arial"/>
          <w:sz w:val="20"/>
          <w:lang w:val="pl-PL"/>
        </w:rPr>
        <w:t>ust 1 i art. 24.</w:t>
      </w:r>
      <w:r w:rsidRPr="009A6BC5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9A6BC5">
        <w:rPr>
          <w:rFonts w:ascii="Arial" w:hAnsi="Arial" w:cs="Arial"/>
          <w:sz w:val="20"/>
          <w:lang w:val="pl-PL"/>
        </w:rPr>
        <w:t xml:space="preserve">ust. 2 ustawy </w:t>
      </w:r>
      <w:proofErr w:type="spellStart"/>
      <w:r w:rsidRPr="009A6BC5">
        <w:rPr>
          <w:rFonts w:ascii="Arial" w:hAnsi="Arial" w:cs="Arial"/>
          <w:sz w:val="20"/>
          <w:lang w:val="pl-PL"/>
        </w:rPr>
        <w:t>Pzp</w:t>
      </w:r>
      <w:proofErr w:type="spellEnd"/>
      <w:r w:rsidRPr="009A6BC5">
        <w:rPr>
          <w:rFonts w:ascii="Arial" w:hAnsi="Arial" w:cs="Arial"/>
          <w:sz w:val="20"/>
          <w:lang w:val="pl-PL"/>
        </w:rPr>
        <w:t>.</w:t>
      </w:r>
    </w:p>
    <w:p w:rsidR="00350C00" w:rsidRPr="009A6BC5" w:rsidRDefault="00350C00" w:rsidP="004E5E00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Zamawiający zawiadamia równocześnie Wykonawców, którzy zostali wykluczeni </w:t>
      </w:r>
      <w:r w:rsidRPr="009A6BC5">
        <w:rPr>
          <w:rFonts w:ascii="Arial" w:hAnsi="Arial" w:cs="Arial"/>
          <w:sz w:val="20"/>
          <w:lang w:val="pl-PL"/>
        </w:rPr>
        <w:br/>
        <w:t>z niniejszego postępowania o udzielenie zamówienia, podając uzasadnienie faktyczne i prawne.</w:t>
      </w:r>
    </w:p>
    <w:p w:rsidR="00350C00" w:rsidRPr="009A6BC5" w:rsidRDefault="00350C00" w:rsidP="004E5E00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350C00" w:rsidRPr="009A6BC5" w:rsidRDefault="00350C00" w:rsidP="004E5E00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Zamawiający odrzuca ofertę  na podstawie przesłanek zawartych w art. 89 ustawy </w:t>
      </w:r>
      <w:proofErr w:type="spellStart"/>
      <w:r w:rsidRPr="009A6BC5">
        <w:rPr>
          <w:rFonts w:ascii="Arial" w:hAnsi="Arial" w:cs="Arial"/>
          <w:sz w:val="20"/>
          <w:lang w:val="pl-PL"/>
        </w:rPr>
        <w:t>Pzp</w:t>
      </w:r>
      <w:proofErr w:type="spellEnd"/>
      <w:r w:rsidRPr="009A6BC5">
        <w:rPr>
          <w:rFonts w:ascii="Arial" w:hAnsi="Arial" w:cs="Arial"/>
          <w:sz w:val="20"/>
          <w:lang w:val="pl-PL"/>
        </w:rPr>
        <w:t>.</w:t>
      </w:r>
    </w:p>
    <w:p w:rsidR="00350C00" w:rsidRPr="009A6BC5" w:rsidRDefault="00350C00" w:rsidP="00350C00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</w:p>
    <w:p w:rsidR="00350C00" w:rsidRPr="009A6BC5" w:rsidRDefault="00350C00" w:rsidP="00350C00">
      <w:pPr>
        <w:tabs>
          <w:tab w:val="left" w:pos="284"/>
        </w:tabs>
        <w:suppressAutoHyphens/>
        <w:autoSpaceDE w:val="0"/>
        <w:spacing w:line="260" w:lineRule="exact"/>
        <w:ind w:left="284"/>
        <w:rPr>
          <w:rFonts w:ascii="Arial" w:hAnsi="Arial" w:cs="Arial"/>
          <w:b/>
          <w:bCs/>
          <w:spacing w:val="20"/>
          <w:sz w:val="20"/>
          <w:lang w:val="pl-PL" w:eastAsia="ar-SA"/>
        </w:rPr>
      </w:pPr>
      <w:r w:rsidRPr="009A6BC5">
        <w:rPr>
          <w:rFonts w:ascii="Arial" w:hAnsi="Arial" w:cs="Arial"/>
          <w:b/>
          <w:bCs/>
          <w:spacing w:val="20"/>
          <w:sz w:val="20"/>
          <w:lang w:val="pl-PL" w:eastAsia="ar-SA"/>
        </w:rPr>
        <w:t xml:space="preserve">2. Opis sposobu dokonania oceny spełnienia warunków udziału </w:t>
      </w:r>
      <w:r w:rsidRPr="009A6BC5">
        <w:rPr>
          <w:rFonts w:ascii="Arial" w:hAnsi="Arial" w:cs="Arial"/>
          <w:b/>
          <w:bCs/>
          <w:spacing w:val="20"/>
          <w:sz w:val="20"/>
          <w:lang w:val="pl-PL" w:eastAsia="ar-SA"/>
        </w:rPr>
        <w:br/>
        <w:t>w postępowaniu.</w:t>
      </w:r>
    </w:p>
    <w:p w:rsidR="00350C00" w:rsidRPr="009A6BC5" w:rsidRDefault="00350C00" w:rsidP="00350C00">
      <w:pPr>
        <w:widowControl w:val="0"/>
        <w:ind w:left="113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ocena spełnienia warunków wymaganych od wykonawców zostanie dokonana według formuły </w:t>
      </w:r>
      <w:r w:rsidRPr="009A6BC5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spełnia – nie spełnia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. </w:t>
      </w:r>
      <w:r w:rsidRPr="009A6BC5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Nie spełnienie chociażby jednego warunku skutkować będzie wykluczeniem wykonawcy z postępowania.</w:t>
      </w:r>
    </w:p>
    <w:p w:rsidR="00350C00" w:rsidRPr="009A6BC5" w:rsidRDefault="00350C00" w:rsidP="00350C00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 w:eastAsia="ar-SA"/>
        </w:rPr>
      </w:pPr>
    </w:p>
    <w:p w:rsidR="00350C00" w:rsidRPr="009A6BC5" w:rsidRDefault="00350C00" w:rsidP="00350C00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b/>
          <w:sz w:val="20"/>
          <w:lang w:val="pl-PL" w:eastAsia="ar-SA"/>
        </w:rPr>
      </w:pPr>
      <w:r w:rsidRPr="009A6BC5">
        <w:rPr>
          <w:rFonts w:ascii="Arial" w:hAnsi="Arial" w:cs="Arial"/>
          <w:b/>
          <w:sz w:val="20"/>
          <w:lang w:val="pl-PL" w:eastAsia="ar-SA"/>
        </w:rPr>
        <w:t>IX. Wykaz oświadczeń lub dokumentów jakie mają dostarczyć Wykonawcy w celu potwierdzenia spełnienia warunków udziału w postępowaniu</w:t>
      </w:r>
    </w:p>
    <w:p w:rsidR="00350C00" w:rsidRPr="009A6BC5" w:rsidRDefault="00350C00" w:rsidP="00350C00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9A6BC5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9A6BC5">
        <w:rPr>
          <w:rFonts w:ascii="Arial" w:hAnsi="Arial" w:cs="Arial"/>
          <w:b/>
          <w:sz w:val="20"/>
          <w:u w:val="single"/>
          <w:lang w:val="pl-PL"/>
        </w:rPr>
        <w:t>wykaz cen i opis przedmiotu zamówienia z wymaganiami minimalnymi</w:t>
      </w:r>
      <w:r w:rsidRPr="009A6BC5">
        <w:rPr>
          <w:rFonts w:ascii="Arial" w:hAnsi="Arial" w:cs="Arial"/>
          <w:sz w:val="20"/>
          <w:lang w:val="pl-PL"/>
        </w:rPr>
        <w:t xml:space="preserve"> (wzór stanowi załącznik nr 5 do niniejszej specyfikacji istotnych warunków zamówienia) wypełnione i podpisane przez Wykonawcę.</w:t>
      </w:r>
    </w:p>
    <w:p w:rsidR="00350C00" w:rsidRPr="009A6BC5" w:rsidRDefault="00350C00" w:rsidP="00350C00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9A6BC5">
        <w:rPr>
          <w:rFonts w:ascii="Arial" w:hAnsi="Arial" w:cs="Arial"/>
          <w:sz w:val="20"/>
          <w:shd w:val="clear" w:color="auto" w:fill="FFFFFF"/>
          <w:lang w:val="pl-PL"/>
        </w:rPr>
        <w:t>, w przypadku gdy ofertę, składane dokumenty i oświadczenia  podpisuje osoba nie widniejąca w dokument</w:t>
      </w:r>
      <w:r w:rsidRPr="009A6BC5">
        <w:rPr>
          <w:rFonts w:ascii="Arial" w:hAnsi="Arial" w:cs="Arial"/>
          <w:sz w:val="20"/>
          <w:lang w:val="pl-PL"/>
        </w:rPr>
        <w:t>ach rejestrowych.</w:t>
      </w:r>
    </w:p>
    <w:p w:rsidR="00350C00" w:rsidRPr="009A6BC5" w:rsidRDefault="00350C00" w:rsidP="00350C00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9A6BC5">
        <w:rPr>
          <w:rFonts w:ascii="Arial" w:hAnsi="Arial" w:cs="Arial"/>
          <w:sz w:val="20"/>
          <w:lang w:val="pl-PL"/>
        </w:rPr>
        <w:t>uPzp</w:t>
      </w:r>
      <w:proofErr w:type="spellEnd"/>
      <w:r w:rsidRPr="009A6BC5">
        <w:rPr>
          <w:rFonts w:ascii="Arial" w:hAnsi="Arial" w:cs="Arial"/>
          <w:sz w:val="20"/>
          <w:lang w:val="pl-PL"/>
        </w:rPr>
        <w:t xml:space="preserve"> Wykonawca składa wraz z ofertą </w:t>
      </w:r>
      <w:r w:rsidRPr="009A6BC5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9A6BC5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9A6BC5">
        <w:rPr>
          <w:rFonts w:ascii="Arial" w:hAnsi="Arial" w:cs="Arial"/>
          <w:sz w:val="20"/>
          <w:lang w:val="pl-PL"/>
        </w:rPr>
        <w:t>uPzp</w:t>
      </w:r>
      <w:proofErr w:type="spellEnd"/>
      <w:r w:rsidRPr="009A6BC5">
        <w:rPr>
          <w:rFonts w:ascii="Arial" w:hAnsi="Arial" w:cs="Arial"/>
          <w:sz w:val="20"/>
          <w:lang w:val="pl-PL"/>
        </w:rPr>
        <w:t xml:space="preserve"> (wzór przedstawiony w załączniku nr </w:t>
      </w:r>
      <w:r w:rsidR="0053259C">
        <w:rPr>
          <w:rFonts w:ascii="Arial" w:hAnsi="Arial" w:cs="Arial"/>
          <w:sz w:val="20"/>
          <w:lang w:val="pl-PL"/>
        </w:rPr>
        <w:t>3</w:t>
      </w:r>
      <w:r w:rsidRPr="009A6BC5">
        <w:rPr>
          <w:rFonts w:ascii="Arial" w:hAnsi="Arial" w:cs="Arial"/>
          <w:sz w:val="20"/>
          <w:lang w:val="pl-PL"/>
        </w:rPr>
        <w:t xml:space="preserve"> do niniejszej specyfikacji istotnych warunków zamówienia);</w:t>
      </w:r>
    </w:p>
    <w:p w:rsidR="00350C00" w:rsidRPr="009A6BC5" w:rsidRDefault="00350C00" w:rsidP="00350C00">
      <w:pPr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4</w:t>
      </w:r>
      <w:r w:rsidRPr="009A6BC5">
        <w:rPr>
          <w:rFonts w:ascii="Arial" w:hAnsi="Arial" w:cs="Arial"/>
          <w:b/>
          <w:i/>
          <w:sz w:val="20"/>
          <w:lang w:val="pl-PL"/>
        </w:rPr>
        <w:t xml:space="preserve">. </w:t>
      </w:r>
      <w:r w:rsidRPr="009A6BC5">
        <w:rPr>
          <w:rFonts w:ascii="Arial" w:hAnsi="Arial" w:cs="Arial"/>
          <w:b/>
          <w:sz w:val="20"/>
          <w:u w:val="single"/>
          <w:lang w:val="pl-PL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9A6BC5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350C00" w:rsidRPr="009A6BC5" w:rsidRDefault="00350C00" w:rsidP="00350C00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350C00" w:rsidRPr="009A6BC5" w:rsidRDefault="00350C00" w:rsidP="00350C00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2) dokumentów dotyczących w szczególności:</w:t>
      </w:r>
    </w:p>
    <w:p w:rsidR="00350C00" w:rsidRPr="009A6BC5" w:rsidRDefault="00350C00" w:rsidP="00350C00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76327E" w:rsidRDefault="0076327E" w:rsidP="00350C00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</w:p>
    <w:p w:rsidR="00350C00" w:rsidRPr="009A6BC5" w:rsidRDefault="00350C00" w:rsidP="00350C00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lastRenderedPageBreak/>
        <w:t>b) sposobu wykorzystania zasobów innego podmiotu, przez wykonawcę, przy wykonywaniu zamówienia,</w:t>
      </w:r>
    </w:p>
    <w:p w:rsidR="00350C00" w:rsidRPr="009A6BC5" w:rsidRDefault="00350C00" w:rsidP="00350C00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350C00" w:rsidRDefault="00350C00" w:rsidP="00350C00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350C00" w:rsidRPr="009A6BC5" w:rsidRDefault="00350C00" w:rsidP="00350C00">
      <w:pPr>
        <w:widowControl w:val="0"/>
        <w:numPr>
          <w:ilvl w:val="0"/>
          <w:numId w:val="21"/>
        </w:numPr>
        <w:suppressAutoHyphens/>
        <w:ind w:left="284" w:hanging="284"/>
        <w:contextualSpacing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350C00" w:rsidRPr="000E6228" w:rsidRDefault="00350C00" w:rsidP="00350C00">
      <w:pPr>
        <w:widowControl w:val="0"/>
        <w:numPr>
          <w:ilvl w:val="0"/>
          <w:numId w:val="21"/>
        </w:numPr>
        <w:ind w:left="284" w:hanging="284"/>
        <w:contextualSpacing/>
        <w:rPr>
          <w:rFonts w:ascii="Arial" w:hAnsi="Arial" w:cs="Arial"/>
          <w:sz w:val="20"/>
          <w:lang w:val="pl-PL"/>
        </w:rPr>
      </w:pPr>
      <w:r w:rsidRPr="000E6228">
        <w:rPr>
          <w:rFonts w:ascii="Arial" w:hAnsi="Arial" w:cs="Arial"/>
          <w:sz w:val="20"/>
          <w:lang w:val="pl-PL"/>
        </w:rPr>
        <w:t xml:space="preserve">Opłacona Polisa, a w przypadku jej braku innego dokumentu potwierdzającego, że </w:t>
      </w:r>
    </w:p>
    <w:p w:rsidR="00350C00" w:rsidRPr="000E6228" w:rsidRDefault="00350C00" w:rsidP="00350C00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0E6228">
        <w:rPr>
          <w:rFonts w:ascii="Arial" w:hAnsi="Arial" w:cs="Arial"/>
          <w:sz w:val="20"/>
          <w:lang w:val="pl-PL"/>
        </w:rPr>
        <w:t xml:space="preserve"> wykonawca jest ubezpieczony od odpowiedzialności cywilnej w zakresie    </w:t>
      </w:r>
    </w:p>
    <w:p w:rsidR="00350C00" w:rsidRPr="000E6228" w:rsidRDefault="00350C00" w:rsidP="00350C00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0E6228">
        <w:rPr>
          <w:rFonts w:ascii="Arial" w:hAnsi="Arial" w:cs="Arial"/>
          <w:sz w:val="20"/>
          <w:lang w:val="pl-PL"/>
        </w:rPr>
        <w:t xml:space="preserve">prowadzonej działalności obejmującej przedmiot zamówienia. </w:t>
      </w:r>
    </w:p>
    <w:p w:rsidR="000E6228" w:rsidRPr="009A6BC5" w:rsidRDefault="000E6228" w:rsidP="00350C00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</w:p>
    <w:p w:rsidR="00350C00" w:rsidRPr="009A6BC5" w:rsidRDefault="00350C00" w:rsidP="0053259C">
      <w:pPr>
        <w:suppressAutoHyphens/>
        <w:autoSpaceDE w:val="0"/>
        <w:spacing w:line="260" w:lineRule="exact"/>
        <w:rPr>
          <w:rFonts w:ascii="Arial" w:hAnsi="Arial" w:cs="Arial"/>
          <w:b/>
          <w:i/>
          <w:sz w:val="20"/>
          <w:lang w:val="pl-PL"/>
        </w:rPr>
      </w:pPr>
      <w:r w:rsidRPr="009A6BC5">
        <w:rPr>
          <w:rFonts w:ascii="Arial" w:hAnsi="Arial" w:cs="Arial"/>
          <w:b/>
          <w:i/>
          <w:sz w:val="20"/>
          <w:lang w:val="pl-PL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350C00" w:rsidRPr="009A6BC5" w:rsidRDefault="00350C00" w:rsidP="00350C00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1)  </w:t>
      </w:r>
      <w:r w:rsidRPr="009A6BC5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9A6BC5">
        <w:rPr>
          <w:rFonts w:ascii="Arial" w:hAnsi="Arial" w:cs="Arial"/>
          <w:sz w:val="20"/>
          <w:lang w:val="pl-PL"/>
        </w:rPr>
        <w:t xml:space="preserve">  z art. 24 ust. 1, 2, </w:t>
      </w:r>
      <w:proofErr w:type="spellStart"/>
      <w:r w:rsidRPr="009A6BC5">
        <w:rPr>
          <w:rFonts w:ascii="Arial" w:hAnsi="Arial" w:cs="Arial"/>
          <w:sz w:val="20"/>
          <w:lang w:val="pl-PL"/>
        </w:rPr>
        <w:t>uPzp</w:t>
      </w:r>
      <w:proofErr w:type="spellEnd"/>
      <w:r w:rsidRPr="009A6BC5">
        <w:rPr>
          <w:rFonts w:ascii="Arial" w:hAnsi="Arial" w:cs="Arial"/>
          <w:sz w:val="20"/>
          <w:lang w:val="pl-PL"/>
        </w:rPr>
        <w:t xml:space="preserve"> (wzór przedstawiony w załączniku nr </w:t>
      </w:r>
      <w:r w:rsidR="0053259C">
        <w:rPr>
          <w:rFonts w:ascii="Arial" w:hAnsi="Arial" w:cs="Arial"/>
          <w:sz w:val="20"/>
          <w:lang w:val="pl-PL"/>
        </w:rPr>
        <w:t>3</w:t>
      </w:r>
      <w:r w:rsidRPr="009A6BC5">
        <w:rPr>
          <w:rFonts w:ascii="Arial" w:hAnsi="Arial" w:cs="Arial"/>
          <w:sz w:val="20"/>
          <w:lang w:val="pl-PL"/>
        </w:rPr>
        <w:t xml:space="preserve"> do niniejszej specyfikacji istotnych warunków zamówienia);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5</w:t>
      </w:r>
      <w:r w:rsidRPr="009A6BC5">
        <w:rPr>
          <w:rFonts w:ascii="Arial" w:hAnsi="Arial" w:cs="Arial"/>
          <w:bCs/>
          <w:sz w:val="20"/>
          <w:lang w:val="pl-PL"/>
        </w:rPr>
        <w:t xml:space="preserve">)  </w:t>
      </w:r>
      <w:r w:rsidRPr="009A6BC5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76327E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</w:t>
      </w:r>
    </w:p>
    <w:p w:rsidR="0076327E" w:rsidRDefault="0076327E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</w:p>
    <w:p w:rsidR="0076327E" w:rsidRDefault="0076327E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</w:p>
    <w:p w:rsidR="00350C00" w:rsidRPr="009A6BC5" w:rsidRDefault="0076327E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lastRenderedPageBreak/>
        <w:t xml:space="preserve">     </w:t>
      </w:r>
      <w:r w:rsidR="00350C00" w:rsidRPr="009A6BC5">
        <w:rPr>
          <w:rFonts w:ascii="Arial" w:hAnsi="Arial" w:cs="Arial"/>
          <w:sz w:val="20"/>
          <w:lang w:val="pl-PL"/>
        </w:rPr>
        <w:t>może żądać od wykonawcy przedstawienia w odniesieniu do tych podmiotów dokumentów wymienionych w ust. 5</w:t>
      </w:r>
    </w:p>
    <w:p w:rsidR="00350C00" w:rsidRPr="009A6BC5" w:rsidRDefault="00350C00" w:rsidP="00350C00">
      <w:pPr>
        <w:widowControl w:val="0"/>
        <w:numPr>
          <w:ilvl w:val="0"/>
          <w:numId w:val="30"/>
        </w:numPr>
        <w:tabs>
          <w:tab w:val="left" w:pos="9000"/>
        </w:tabs>
        <w:suppressAutoHyphens/>
        <w:ind w:left="709" w:hanging="283"/>
        <w:rPr>
          <w:rFonts w:ascii="Arial" w:hAnsi="Arial" w:cs="Arial"/>
          <w:color w:val="000000"/>
          <w:sz w:val="20"/>
          <w:lang w:val="pl-PL" w:eastAsia="ar-SA"/>
        </w:rPr>
      </w:pPr>
      <w:r w:rsidRPr="009A6BC5">
        <w:rPr>
          <w:rFonts w:ascii="Arial" w:hAnsi="Arial" w:cs="Arial"/>
          <w:color w:val="000000"/>
          <w:sz w:val="20"/>
          <w:lang w:val="pl-PL" w:eastAsia="ar-SA"/>
        </w:rPr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Pr="009A6BC5">
        <w:rPr>
          <w:rFonts w:ascii="Arial" w:hAnsi="Arial" w:cs="Arial"/>
          <w:color w:val="000000"/>
          <w:sz w:val="20"/>
          <w:lang w:val="pl-PL" w:eastAsia="ar-SA"/>
        </w:rPr>
        <w:t>póź</w:t>
      </w:r>
      <w:proofErr w:type="spellEnd"/>
      <w:r w:rsidRPr="009A6BC5">
        <w:rPr>
          <w:rFonts w:ascii="Arial" w:hAnsi="Arial" w:cs="Arial"/>
          <w:color w:val="000000"/>
          <w:sz w:val="20"/>
          <w:lang w:val="pl-PL" w:eastAsia="ar-SA"/>
        </w:rPr>
        <w:t xml:space="preserve"> zm.)*</w:t>
      </w:r>
    </w:p>
    <w:p w:rsidR="00350C00" w:rsidRPr="009A6BC5" w:rsidRDefault="00350C00" w:rsidP="00350C00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350C00" w:rsidRPr="009A6BC5" w:rsidRDefault="00350C00" w:rsidP="00350C00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350C00" w:rsidRPr="009A6BC5" w:rsidRDefault="00350C00" w:rsidP="00350C00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 O których mowa w: </w:t>
      </w:r>
    </w:p>
    <w:p w:rsidR="00350C00" w:rsidRPr="009A6BC5" w:rsidRDefault="00350C00" w:rsidP="00350C00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350C00" w:rsidRPr="009A6BC5" w:rsidRDefault="00350C00" w:rsidP="00350C00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350C00" w:rsidRPr="009A6BC5" w:rsidRDefault="00350C00" w:rsidP="00350C00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9A6BC5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350C00" w:rsidRPr="009A6BC5" w:rsidRDefault="00350C00" w:rsidP="00350C00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350C00" w:rsidRPr="009A6BC5" w:rsidRDefault="00350C00" w:rsidP="00350C00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350C00" w:rsidRPr="009A6BC5" w:rsidRDefault="00350C00" w:rsidP="00350C00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350C00" w:rsidRPr="009A6BC5" w:rsidRDefault="00350C00" w:rsidP="00350C00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350C00" w:rsidRPr="009A6BC5" w:rsidRDefault="00350C00" w:rsidP="00350C00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lang w:val="pl-PL"/>
        </w:rPr>
      </w:pPr>
    </w:p>
    <w:p w:rsidR="00350C00" w:rsidRPr="009A6BC5" w:rsidRDefault="00350C00" w:rsidP="00350C00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b/>
          <w:sz w:val="20"/>
          <w:lang w:val="pl-PL"/>
        </w:rPr>
        <w:t>IX.2</w:t>
      </w:r>
      <w:r w:rsidRPr="009A6BC5">
        <w:rPr>
          <w:rFonts w:ascii="Arial" w:hAnsi="Arial" w:cs="Arial"/>
          <w:sz w:val="20"/>
          <w:lang w:val="pl-PL"/>
        </w:rPr>
        <w:t xml:space="preserve"> </w:t>
      </w:r>
      <w:r w:rsidRPr="009A6BC5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9A6BC5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350C00" w:rsidRPr="009A6BC5" w:rsidRDefault="00350C00" w:rsidP="00350C00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zaświadczenia podmiotu uprawnionego do kontroli jakości potwierdzającego, że dostarczane wyroby odpowiadają określonym normom lub specyfikacjom technicznym - lub równoważne zaświadczenie wystawione przez podmiot mający siedzibę w innym państwie członkowskim Europejskiego Obszaru Gospodarczego </w:t>
      </w:r>
    </w:p>
    <w:p w:rsidR="0076327E" w:rsidRDefault="00350C00" w:rsidP="00350C00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0"/>
          <w:lang w:val="pl-PL"/>
        </w:rPr>
      </w:pPr>
      <w:r w:rsidRPr="004455FB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Oświadczenie Wykonawcy, że oferowany przedmiot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zamówienia posiada deklarację </w:t>
      </w:r>
    </w:p>
    <w:p w:rsidR="0076327E" w:rsidRDefault="0076327E" w:rsidP="0076327E">
      <w:pPr>
        <w:widowControl w:val="0"/>
        <w:suppressAutoHyphens/>
        <w:ind w:left="993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4455FB">
      <w:pPr>
        <w:widowControl w:val="0"/>
        <w:suppressAutoHyphens/>
        <w:ind w:left="993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lastRenderedPageBreak/>
        <w:t>zgodności EC, lub certyfikat CE i jest dopuszczony do obrotu na  rynku zgodnie z Ustawą z dnia 20.05.2010r. o wyrobach medycznych, jeżeli asortyment nie jest kwalifikowany jako wyrób medyczny należy dołączyć do oferty stosowne oświadczenie wskazując jednoznacznie jakich produktów ono dotyczy (poz. nr)</w:t>
      </w:r>
    </w:p>
    <w:p w:rsidR="00757FA5" w:rsidRPr="00757FA5" w:rsidRDefault="00757FA5" w:rsidP="00757FA5">
      <w:pPr>
        <w:pStyle w:val="Tekstkomentarza"/>
        <w:numPr>
          <w:ilvl w:val="0"/>
          <w:numId w:val="29"/>
        </w:numPr>
        <w:ind w:left="993" w:hanging="426"/>
        <w:rPr>
          <w:rFonts w:ascii="Arial" w:hAnsi="Arial" w:cs="Arial"/>
          <w:szCs w:val="20"/>
          <w:lang w:val="pl-PL"/>
        </w:rPr>
      </w:pPr>
      <w:r w:rsidRPr="00757FA5">
        <w:rPr>
          <w:rFonts w:ascii="Arial" w:hAnsi="Arial" w:cs="Arial"/>
          <w:szCs w:val="20"/>
          <w:lang w:val="pl-PL"/>
        </w:rPr>
        <w:t xml:space="preserve"> Opisy, fotografie z stron katalogowych wyrobów, narzędzi.</w:t>
      </w:r>
    </w:p>
    <w:p w:rsidR="00757FA5" w:rsidRPr="00757FA5" w:rsidRDefault="00757FA5" w:rsidP="00757FA5">
      <w:pPr>
        <w:pStyle w:val="Akapitzlist"/>
        <w:widowControl w:val="0"/>
        <w:ind w:left="993" w:hanging="426"/>
        <w:rPr>
          <w:rStyle w:val="FontStyle50"/>
        </w:rPr>
      </w:pPr>
      <w:r w:rsidRPr="00757FA5">
        <w:rPr>
          <w:rFonts w:ascii="Arial" w:hAnsi="Arial" w:cs="Arial"/>
        </w:rPr>
        <w:t xml:space="preserve">        </w:t>
      </w:r>
      <w:r w:rsidRPr="00757FA5">
        <w:rPr>
          <w:rStyle w:val="FontStyle50"/>
        </w:rPr>
        <w:t xml:space="preserve">  -   opisy, zdjęcia katalogowe wyrobów z podaniem której poz. Pakietu dotyczy </w:t>
      </w:r>
    </w:p>
    <w:p w:rsidR="00757FA5" w:rsidRPr="00757FA5" w:rsidRDefault="00757FA5" w:rsidP="00757FA5">
      <w:pPr>
        <w:pStyle w:val="Akapitzlist"/>
        <w:widowControl w:val="0"/>
        <w:ind w:left="993" w:hanging="426"/>
        <w:rPr>
          <w:rFonts w:ascii="Arial" w:hAnsi="Arial" w:cs="Arial"/>
        </w:rPr>
      </w:pPr>
      <w:r w:rsidRPr="00757FA5">
        <w:rPr>
          <w:rStyle w:val="FontStyle50"/>
        </w:rPr>
        <w:t xml:space="preserve">        potwierdzające spełnienie wymagań minimalnych. Ulotki (Ew. karty charakterystyki)  informujące o nazwie produktu, nazwie i adresie wytwórcy, przeznaczeniu,  właściwościach produktu/wyrobu  zastosowania, sposób postępowania z wyrobem.</w:t>
      </w:r>
    </w:p>
    <w:p w:rsidR="00757FA5" w:rsidRPr="00757FA5" w:rsidRDefault="00757FA5" w:rsidP="00757FA5">
      <w:pPr>
        <w:pStyle w:val="Tekstkomentarza"/>
        <w:ind w:left="993" w:hanging="426"/>
        <w:rPr>
          <w:rFonts w:ascii="Arial" w:hAnsi="Arial" w:cs="Arial"/>
          <w:szCs w:val="20"/>
          <w:lang w:val="pl-PL"/>
        </w:rPr>
      </w:pPr>
      <w:r w:rsidRPr="00757FA5">
        <w:rPr>
          <w:rFonts w:ascii="Arial" w:hAnsi="Arial" w:cs="Arial"/>
          <w:szCs w:val="20"/>
          <w:lang w:val="pl-PL"/>
        </w:rPr>
        <w:t>Oferent będzie zobowiązany dostarczyć próbki towaru na żądanie zamawiającego w terminie 3 dni roboczych od momentu  zawiadomienia pisemnego o takiej potrzebie.</w:t>
      </w:r>
    </w:p>
    <w:p w:rsidR="00350C00" w:rsidRPr="009A6BC5" w:rsidRDefault="00350C00" w:rsidP="00350C00">
      <w:pPr>
        <w:widowControl w:val="0"/>
        <w:rPr>
          <w:rFonts w:ascii="Arial" w:hAnsi="Arial" w:cs="Arial"/>
          <w:sz w:val="20"/>
          <w:lang w:val="pl-PL"/>
        </w:rPr>
      </w:pPr>
    </w:p>
    <w:p w:rsidR="00350C00" w:rsidRPr="009A6BC5" w:rsidRDefault="00350C00" w:rsidP="00350C00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b/>
          <w:sz w:val="20"/>
          <w:lang w:val="pl-PL"/>
        </w:rPr>
        <w:t>IX 3.</w:t>
      </w:r>
      <w:r w:rsidRPr="009A6BC5">
        <w:rPr>
          <w:rFonts w:ascii="Arial" w:hAnsi="Arial" w:cs="Arial"/>
          <w:sz w:val="20"/>
          <w:lang w:val="pl-PL"/>
        </w:rPr>
        <w:t xml:space="preserve"> Wykonawcy mogą wspólnie ubiegać się o udzielenie zamówienia, w </w:t>
      </w:r>
      <w:r w:rsidRPr="009A6BC5">
        <w:rPr>
          <w:rFonts w:ascii="Arial" w:hAnsi="Arial" w:cs="Arial"/>
          <w:color w:val="0000FF"/>
          <w:sz w:val="20"/>
          <w:lang w:val="pl-PL"/>
        </w:rPr>
        <w:t xml:space="preserve"> </w:t>
      </w:r>
      <w:r w:rsidRPr="009A6BC5">
        <w:rPr>
          <w:rFonts w:ascii="Arial" w:hAnsi="Arial" w:cs="Arial"/>
          <w:sz w:val="20"/>
          <w:lang w:val="pl-PL"/>
        </w:rPr>
        <w:t>przypadku, kiedy ofertę składa kilka podmiotów, oferta musi spełniać następujące warunki: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   wspólnie/ partnerów - należy załączyć do oferty 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350C00" w:rsidRPr="009A6BC5" w:rsidRDefault="00350C00" w:rsidP="00350C00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</w:p>
    <w:p w:rsidR="00350C00" w:rsidRPr="009A6BC5" w:rsidRDefault="00350C00" w:rsidP="00350C00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Wyżej wymienione dokumenty mogą być złożone w formie oryginałów ( </w:t>
      </w:r>
      <w:r w:rsidRPr="009A6BC5">
        <w:rPr>
          <w:rFonts w:ascii="Arial" w:hAnsi="Arial" w:cs="Arial"/>
          <w:i/>
          <w:snapToGrid w:val="0"/>
          <w:color w:val="000000"/>
          <w:sz w:val="20"/>
          <w:lang w:val="pl-PL"/>
        </w:rPr>
        <w:t>gdy jest to wymagane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350C00" w:rsidRPr="009A6BC5" w:rsidRDefault="00350C00" w:rsidP="00350C00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Dokumenty sporządzone w języku obcym są składane wraz z tłumaczeniem na język polski, poświadczonym przez wykonawcę</w:t>
      </w:r>
    </w:p>
    <w:p w:rsidR="00350C00" w:rsidRPr="009A6BC5" w:rsidRDefault="00350C00" w:rsidP="00350C00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350C00" w:rsidRPr="009A6BC5" w:rsidRDefault="00350C00" w:rsidP="00350C00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X. Informacja o sposobie porozumiewania się zamawiającego z wykonawcami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Powiatowy Zakład Opieki Zdrowotnej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ul. Radomska 70  27-200 Starachowice tel. (41) 2745381  fax (41) 2739229 /2739182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2. Zamawiający udzieli wyjaśnień niezwłocznie, jednak nie później niż na </w:t>
      </w:r>
      <w:r w:rsidRPr="009A6BC5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9A6BC5">
        <w:rPr>
          <w:rFonts w:ascii="Arial" w:hAnsi="Arial" w:cs="Arial"/>
          <w:color w:val="000000"/>
          <w:sz w:val="20"/>
          <w:lang w:val="pl-PL"/>
        </w:rPr>
        <w:t xml:space="preserve">2 </w:t>
      </w:r>
      <w:r w:rsidRPr="009A6BC5">
        <w:rPr>
          <w:rFonts w:ascii="Arial" w:hAnsi="Arial" w:cs="Arial"/>
          <w:sz w:val="20"/>
          <w:lang w:val="pl-PL"/>
        </w:rPr>
        <w:t>dni przed upływem terminu składania ofert</w:t>
      </w:r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350C00" w:rsidRPr="009A6BC5" w:rsidRDefault="00350C00" w:rsidP="00350C00">
      <w:pPr>
        <w:widowControl w:val="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lastRenderedPageBreak/>
        <w:t xml:space="preserve">Wszystkie pytania i wyjaśnienia dotyczące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zostaną również umieszczone na stronie internetowej </w:t>
      </w:r>
      <w:hyperlink r:id="rId10" w:history="1">
        <w:r w:rsidRPr="009A6BC5">
          <w:rPr>
            <w:rFonts w:ascii="Arial" w:hAnsi="Arial" w:cs="Arial"/>
            <w:color w:val="0000FF"/>
            <w:sz w:val="20"/>
            <w:u w:val="single"/>
            <w:lang w:val="pl-PL"/>
          </w:rPr>
          <w:t>http://zoz.starachowice.sisco.info/</w:t>
        </w:r>
      </w:hyperlink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, oraz informacja ta zostanie zamieszczona na w/w stronie internetowej.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9A6BC5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. W prowadzonym postępowaniu wszelkie oświadczenia, wnioski, zawiadomienia przekazywane będą za pomocą faksu, a oryginał dokumentu niezwłocznie dosłany pocztą 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9A6BC5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Zamawiający nie przewiduje prowadzenia aukcji elektronicznej.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6. Zamawiający nie przewiduje zorganizowania zebrania z wykonawcami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XI. Osoby uprawnione do porozumiewania się z wykonawcami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Osoby upoważnione ze strony zamawiającego do kontaktowania się z Wykonawcami:  </w:t>
      </w:r>
    </w:p>
    <w:p w:rsidR="004807F3" w:rsidRPr="00BE79A0" w:rsidRDefault="00350C00" w:rsidP="00350C00">
      <w:pPr>
        <w:widowControl w:val="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- </w:t>
      </w:r>
      <w:r w:rsidR="00BE79A0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sprawy merytoryczne </w:t>
      </w:r>
      <w:r w:rsidRPr="009A6BC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</w:t>
      </w:r>
      <w:r w:rsidR="00BE79A0" w:rsidRPr="00BE79A0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Stacja Dializ </w:t>
      </w:r>
      <w:r w:rsidR="00BE79A0" w:rsidRPr="00BE79A0">
        <w:rPr>
          <w:rFonts w:ascii="Arial" w:hAnsi="Arial" w:cs="Arial"/>
          <w:snapToGrid w:val="0"/>
          <w:color w:val="000000"/>
          <w:sz w:val="20"/>
          <w:lang w:val="pl-PL"/>
        </w:rPr>
        <w:t>Beata Gacek</w:t>
      </w:r>
      <w:r w:rsidR="00BE79A0" w:rsidRPr="00BE79A0">
        <w:rPr>
          <w:rFonts w:ascii="Arial" w:hAnsi="Arial" w:cs="Arial"/>
          <w:sz w:val="20"/>
          <w:lang w:val="pl-PL"/>
        </w:rPr>
        <w:t xml:space="preserve"> 041   2739193   w godz.09:00 – 14:00</w:t>
      </w:r>
    </w:p>
    <w:p w:rsidR="00521B49" w:rsidRDefault="004807F3" w:rsidP="00350C00">
      <w:pPr>
        <w:widowControl w:val="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 </w:t>
      </w:r>
      <w:r w:rsidR="00350C00"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- sprawy proceduralne  </w:t>
      </w:r>
      <w:r w:rsidR="00350C00" w:rsidRPr="009A6BC5">
        <w:rPr>
          <w:rFonts w:ascii="Arial" w:hAnsi="Arial" w:cs="Arial"/>
          <w:sz w:val="20"/>
          <w:lang w:val="pl-PL"/>
        </w:rPr>
        <w:t>Dział ds. Zamówień Publicznych  Włodzimierz Żyła tel. 041</w:t>
      </w:r>
      <w:r w:rsidR="00521B49">
        <w:rPr>
          <w:rFonts w:ascii="Arial" w:hAnsi="Arial" w:cs="Arial"/>
          <w:sz w:val="20"/>
          <w:lang w:val="pl-PL"/>
        </w:rPr>
        <w:t> </w:t>
      </w:r>
      <w:r w:rsidR="00350C00" w:rsidRPr="009A6BC5">
        <w:rPr>
          <w:rFonts w:ascii="Arial" w:hAnsi="Arial" w:cs="Arial"/>
          <w:sz w:val="20"/>
          <w:lang w:val="pl-PL"/>
        </w:rPr>
        <w:t>273</w:t>
      </w:r>
      <w:r w:rsidR="00521B49">
        <w:rPr>
          <w:rFonts w:ascii="Arial" w:hAnsi="Arial" w:cs="Arial"/>
          <w:sz w:val="20"/>
          <w:lang w:val="pl-PL"/>
        </w:rPr>
        <w:t xml:space="preserve"> </w:t>
      </w:r>
      <w:r w:rsidR="00350C00" w:rsidRPr="009A6BC5">
        <w:rPr>
          <w:rFonts w:ascii="Arial" w:hAnsi="Arial" w:cs="Arial"/>
          <w:sz w:val="20"/>
          <w:lang w:val="pl-PL"/>
        </w:rPr>
        <w:t xml:space="preserve">9182 </w:t>
      </w:r>
    </w:p>
    <w:p w:rsidR="00350C00" w:rsidRPr="009A6BC5" w:rsidRDefault="004807F3" w:rsidP="00350C00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</w:t>
      </w:r>
      <w:r w:rsidR="00350C00" w:rsidRPr="009A6BC5">
        <w:rPr>
          <w:rFonts w:ascii="Arial" w:hAnsi="Arial" w:cs="Arial"/>
          <w:sz w:val="20"/>
          <w:lang w:val="pl-PL"/>
        </w:rPr>
        <w:t xml:space="preserve"> w godz.09:00 – 14:00</w:t>
      </w:r>
    </w:p>
    <w:p w:rsidR="00350C00" w:rsidRPr="009A6BC5" w:rsidRDefault="00350C00" w:rsidP="00350C00">
      <w:pPr>
        <w:keepNext/>
        <w:widowControl w:val="0"/>
        <w:outlineLvl w:val="4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XII. Wadium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XIII. Termin związania ofertą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Oferenci pozostają związani ofertą przez okres 30 dni od upływu terminu do składania ofert 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Bieg terminu związania z ofertą rozpoczyna się wraz z upływem terminu składania ofert.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XIV. Opis przygotowania oferty</w:t>
      </w:r>
    </w:p>
    <w:p w:rsidR="00350C00" w:rsidRPr="009A6BC5" w:rsidRDefault="00350C00" w:rsidP="00350C00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1.</w:t>
      </w: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ab/>
        <w:t>Przygotowanie oferty</w:t>
      </w:r>
    </w:p>
    <w:p w:rsidR="00350C00" w:rsidRDefault="00350C00" w:rsidP="00350C00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1)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ab/>
        <w:t>Oferta musi być sporządzona w języku polskim, pismem czytelnym w formie papierowej.</w:t>
      </w:r>
    </w:p>
    <w:p w:rsidR="0076327E" w:rsidRPr="009A6BC5" w:rsidRDefault="0076327E" w:rsidP="00350C00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prosi  o dodatkowe sporządzenie, oprócz formy pisemnej, załącznika nr </w:t>
      </w:r>
      <w:r w:rsidR="004807F3" w:rsidRPr="009A6BC5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 (cenowego) na nośniku elektronicznym (płyta CD).</w:t>
      </w:r>
    </w:p>
    <w:p w:rsidR="00350C00" w:rsidRPr="009A6BC5" w:rsidRDefault="00350C00" w:rsidP="00350C0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lastRenderedPageBreak/>
        <w:t>2)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ab/>
        <w:t>Koszty związane z przygotowaniem oferty ponosi składający ofertę.</w:t>
      </w:r>
    </w:p>
    <w:p w:rsidR="00350C00" w:rsidRPr="009A6BC5" w:rsidRDefault="00350C00" w:rsidP="00350C00">
      <w:pPr>
        <w:shd w:val="clear" w:color="auto" w:fill="FFFFFF"/>
        <w:rPr>
          <w:rFonts w:ascii="Arial" w:hAnsi="Arial" w:cs="Arial"/>
          <w:bCs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 3)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ab/>
        <w:t>Wykonawca może złożyć w prowadzonym postępowaniu wyłącznie jedną ofertę.</w:t>
      </w:r>
      <w:r w:rsidRPr="009A6BC5">
        <w:rPr>
          <w:rFonts w:ascii="Arial" w:hAnsi="Arial" w:cs="Arial"/>
          <w:bCs/>
          <w:color w:val="000000"/>
          <w:sz w:val="20"/>
          <w:lang w:val="pl-PL"/>
        </w:rPr>
        <w:t xml:space="preserve"> </w:t>
      </w:r>
    </w:p>
    <w:p w:rsidR="00350C00" w:rsidRPr="009A6BC5" w:rsidRDefault="00350C00" w:rsidP="00350C0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4)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350C00" w:rsidRPr="009A6BC5" w:rsidRDefault="00350C00" w:rsidP="00350C0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5)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350C00" w:rsidRPr="009A6BC5" w:rsidRDefault="00350C00" w:rsidP="00350C0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6)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350C00" w:rsidRPr="009A6BC5" w:rsidRDefault="00350C00" w:rsidP="00350C00">
      <w:pPr>
        <w:widowControl w:val="0"/>
        <w:ind w:left="605" w:right="-53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Dokumenty należy sporządzić zgodnie z zaleceniami oraz przedstawionymi przez Zamawiającego wzorcami - załącznikami</w:t>
      </w:r>
    </w:p>
    <w:p w:rsidR="00350C00" w:rsidRPr="009A6BC5" w:rsidRDefault="00350C00" w:rsidP="00350C0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8)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350C00" w:rsidRPr="009A6BC5" w:rsidRDefault="00350C00" w:rsidP="00350C0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9)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Wszystkie strony oferty powinny być spięte (zszyte) w sposób trwały  w celu uniknięcia zdarzeń wynikających z tego braku za które zamawiający nie ponosi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dpowiedzialności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4807F3" w:rsidRPr="009A6BC5" w:rsidRDefault="00350C00" w:rsidP="004807F3">
      <w:pPr>
        <w:widowControl w:val="0"/>
        <w:numPr>
          <w:ilvl w:val="0"/>
          <w:numId w:val="1"/>
        </w:numPr>
        <w:ind w:left="113" w:right="-530" w:hanging="113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Dokumenty które Dostawca chce zastrzec, że nie mogą być udostępnione (informacje, </w:t>
      </w:r>
      <w:r w:rsidR="004807F3"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    </w:t>
      </w:r>
    </w:p>
    <w:p w:rsidR="004807F3" w:rsidRPr="009A6BC5" w:rsidRDefault="004807F3" w:rsidP="004807F3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które</w:t>
      </w:r>
      <w:r w:rsidR="00350C00"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stanowią tajemnicę przedsiębiorstwa w rozumieniu przepisów o zwalczaniu </w:t>
      </w:r>
    </w:p>
    <w:p w:rsidR="004807F3" w:rsidRPr="009A6BC5" w:rsidRDefault="004807F3" w:rsidP="00350C00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</w:t>
      </w:r>
      <w:r w:rsidR="00350C00"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nieuczciwej konkurencji) innym uczestnikom postępowania należy wyraźnie zaznaczyć </w:t>
      </w:r>
    </w:p>
    <w:p w:rsidR="004807F3" w:rsidRPr="009A6BC5" w:rsidRDefault="004807F3" w:rsidP="00350C00">
      <w:pPr>
        <w:widowControl w:val="0"/>
        <w:ind w:left="113" w:right="-53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</w:t>
      </w:r>
      <w:r w:rsidR="00350C00"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i powinny być  spięte i włożone w oddzielną nieprzezroczystą okładkę </w:t>
      </w:r>
      <w:r w:rsidR="00350C00" w:rsidRPr="009A6BC5">
        <w:rPr>
          <w:rFonts w:ascii="Arial" w:hAnsi="Arial" w:cs="Arial"/>
          <w:sz w:val="20"/>
          <w:lang w:val="pl-PL"/>
        </w:rPr>
        <w:t xml:space="preserve">z oznakowaniem </w:t>
      </w:r>
    </w:p>
    <w:p w:rsidR="00350C00" w:rsidRPr="009A6BC5" w:rsidRDefault="004807F3" w:rsidP="00350C00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        </w:t>
      </w:r>
      <w:r w:rsidR="00350C00" w:rsidRPr="009A6BC5">
        <w:rPr>
          <w:rFonts w:ascii="Arial" w:hAnsi="Arial" w:cs="Arial"/>
          <w:sz w:val="20"/>
          <w:lang w:val="pl-PL"/>
        </w:rPr>
        <w:t>„</w:t>
      </w:r>
      <w:r w:rsidRPr="009A6BC5">
        <w:rPr>
          <w:rFonts w:ascii="Arial" w:hAnsi="Arial" w:cs="Arial"/>
          <w:b/>
          <w:sz w:val="20"/>
          <w:lang w:val="pl-PL"/>
        </w:rPr>
        <w:t>TAJEMNICA</w:t>
      </w:r>
      <w:r w:rsidR="00350C00" w:rsidRPr="009A6BC5">
        <w:rPr>
          <w:rFonts w:ascii="Arial" w:hAnsi="Arial" w:cs="Arial"/>
          <w:b/>
          <w:sz w:val="20"/>
          <w:lang w:val="pl-PL"/>
        </w:rPr>
        <w:t xml:space="preserve"> PRZEDSIĘBIORSTWA</w:t>
      </w:r>
      <w:r w:rsidR="00350C00" w:rsidRPr="009A6BC5">
        <w:rPr>
          <w:rFonts w:ascii="Arial" w:hAnsi="Arial" w:cs="Arial"/>
          <w:sz w:val="20"/>
          <w:lang w:val="pl-PL"/>
        </w:rPr>
        <w:t>".</w:t>
      </w:r>
    </w:p>
    <w:p w:rsidR="00350C00" w:rsidRPr="009A6BC5" w:rsidRDefault="00350C00" w:rsidP="00350C00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Oferta wspólna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W przypadku, kiedy ofertę składa kilka podmiotów, oferta musi spełniać następujące warunki: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cr/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3.   Inne wymagania dotyczące przygotowania oferty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3.1 Ofertę należy złożyć w nieprzejrzystym opakowaniu / zamkniętej kopercie w: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siedzibie zamawiającego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3.2 Koperta / opakowanie zawierające ofertę powinno być zaadresowane do zamawiającego na adres: </w:t>
      </w:r>
    </w:p>
    <w:p w:rsidR="00350C00" w:rsidRPr="009A6BC5" w:rsidRDefault="00350C00" w:rsidP="00350C00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9A6BC5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350C00" w:rsidRPr="009A6BC5" w:rsidRDefault="00350C00" w:rsidP="00350C00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9A6BC5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350C00" w:rsidRPr="009A6BC5" w:rsidRDefault="00350C00" w:rsidP="00350C00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 oznaczonej, </w:t>
      </w:r>
    </w:p>
    <w:p w:rsidR="00350C00" w:rsidRPr="009A6BC5" w:rsidRDefault="00350C00" w:rsidP="00350C00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u w:val="single"/>
          <w:lang w:val="pl-PL"/>
        </w:rPr>
        <w:t xml:space="preserve">Oferta na Dostawę </w:t>
      </w:r>
      <w:r w:rsidR="001E7B47">
        <w:rPr>
          <w:rFonts w:ascii="Arial" w:hAnsi="Arial" w:cs="Arial"/>
          <w:sz w:val="20"/>
          <w:u w:val="single"/>
          <w:lang w:val="pl-PL"/>
        </w:rPr>
        <w:t xml:space="preserve">dializatorów, przewodów i igieł </w:t>
      </w:r>
      <w:r w:rsidRPr="009A6BC5">
        <w:rPr>
          <w:rFonts w:ascii="Arial" w:hAnsi="Arial" w:cs="Arial"/>
          <w:sz w:val="20"/>
          <w:u w:val="single"/>
          <w:lang w:val="pl-PL"/>
        </w:rPr>
        <w:t xml:space="preserve">dla Powiatowego Zakładu Opieki Zdrowotnej z siedzibą w Starachowicach sprawa numer </w:t>
      </w:r>
      <w:r w:rsidR="00684C44">
        <w:rPr>
          <w:rFonts w:ascii="Arial" w:hAnsi="Arial" w:cs="Arial"/>
          <w:sz w:val="20"/>
          <w:lang w:val="pl-PL"/>
        </w:rPr>
        <w:t>P/07/01/2014/SD</w:t>
      </w:r>
      <w:r w:rsidRPr="009A6BC5">
        <w:rPr>
          <w:rFonts w:ascii="Arial" w:hAnsi="Arial" w:cs="Arial"/>
          <w:sz w:val="20"/>
          <w:lang w:val="pl-PL"/>
        </w:rPr>
        <w:t>. oraz</w:t>
      </w:r>
    </w:p>
    <w:p w:rsidR="00350C00" w:rsidRPr="009A6BC5" w:rsidRDefault="00350C00" w:rsidP="00350C00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0"/>
          <w:u w:val="single"/>
          <w:lang w:val="pl-PL"/>
        </w:rPr>
      </w:pPr>
      <w:r w:rsidRPr="009A6BC5">
        <w:rPr>
          <w:rFonts w:ascii="Arial" w:hAnsi="Arial" w:cs="Arial"/>
          <w:sz w:val="20"/>
          <w:u w:val="single"/>
          <w:lang w:val="pl-PL"/>
        </w:rPr>
        <w:t>„nie otwierać przed terminem otwarcia ofert”.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XV. Miejsce oraz termin składania i otwarcia ofert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27579F">
      <w:pPr>
        <w:spacing w:line="260" w:lineRule="atLeast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b/>
          <w:sz w:val="20"/>
          <w:lang w:val="pl-PL"/>
        </w:rPr>
        <w:lastRenderedPageBreak/>
        <w:t xml:space="preserve">1. Ofertę należy złożyć do </w:t>
      </w:r>
      <w:r w:rsidRPr="009A6BC5">
        <w:rPr>
          <w:rFonts w:ascii="Arial" w:hAnsi="Arial" w:cs="Arial"/>
          <w:b/>
          <w:spacing w:val="15"/>
          <w:sz w:val="20"/>
          <w:lang w:val="pl-PL"/>
        </w:rPr>
        <w:t>dnia</w:t>
      </w:r>
      <w:r w:rsidRPr="009A6BC5">
        <w:rPr>
          <w:rFonts w:ascii="Arial" w:hAnsi="Arial" w:cs="Arial"/>
          <w:b/>
          <w:sz w:val="20"/>
          <w:lang w:val="pl-PL"/>
        </w:rPr>
        <w:t xml:space="preserve"> </w:t>
      </w:r>
      <w:r w:rsidR="00A03AEA">
        <w:rPr>
          <w:rFonts w:ascii="Arial" w:hAnsi="Arial" w:cs="Arial"/>
          <w:b/>
          <w:spacing w:val="20"/>
          <w:sz w:val="20"/>
          <w:lang w:val="pl-PL"/>
        </w:rPr>
        <w:t>10.</w:t>
      </w:r>
      <w:r w:rsidR="0027579F">
        <w:rPr>
          <w:rFonts w:ascii="Arial" w:hAnsi="Arial" w:cs="Arial"/>
          <w:b/>
          <w:spacing w:val="20"/>
          <w:sz w:val="20"/>
          <w:lang w:val="pl-PL"/>
        </w:rPr>
        <w:t>02</w:t>
      </w:r>
      <w:r w:rsidRPr="009A6BC5">
        <w:rPr>
          <w:rFonts w:ascii="Arial" w:hAnsi="Arial" w:cs="Arial"/>
          <w:b/>
          <w:spacing w:val="20"/>
          <w:sz w:val="20"/>
          <w:lang w:val="pl-PL"/>
        </w:rPr>
        <w:t>.201</w:t>
      </w:r>
      <w:r w:rsidR="004807F3" w:rsidRPr="009A6BC5">
        <w:rPr>
          <w:rFonts w:ascii="Arial" w:hAnsi="Arial" w:cs="Arial"/>
          <w:b/>
          <w:spacing w:val="20"/>
          <w:sz w:val="20"/>
          <w:lang w:val="pl-PL"/>
        </w:rPr>
        <w:t>4</w:t>
      </w:r>
      <w:r w:rsidRPr="009A6BC5">
        <w:rPr>
          <w:rFonts w:ascii="Arial" w:hAnsi="Arial" w:cs="Arial"/>
          <w:b/>
          <w:sz w:val="20"/>
          <w:lang w:val="pl-PL"/>
        </w:rPr>
        <w:t xml:space="preserve"> r. do godz. 12:00</w:t>
      </w:r>
      <w:r w:rsidRPr="009A6BC5">
        <w:rPr>
          <w:rFonts w:ascii="Arial" w:hAnsi="Arial" w:cs="Arial"/>
          <w:b/>
          <w:color w:val="FF6600"/>
          <w:sz w:val="20"/>
          <w:lang w:val="pl-PL"/>
        </w:rPr>
        <w:t xml:space="preserve"> </w:t>
      </w:r>
      <w:r w:rsidRPr="009A6BC5">
        <w:rPr>
          <w:rFonts w:ascii="Arial" w:hAnsi="Arial" w:cs="Arial"/>
          <w:b/>
          <w:sz w:val="20"/>
          <w:lang w:val="pl-PL"/>
        </w:rPr>
        <w:t>w siedzibie Zamawiającego w pok. 245</w:t>
      </w:r>
    </w:p>
    <w:p w:rsidR="00350C00" w:rsidRPr="009A6BC5" w:rsidRDefault="00350C00" w:rsidP="00350C00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350C00" w:rsidRPr="009A6BC5" w:rsidRDefault="00350C00" w:rsidP="00350C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Oferty złożone po terminie będą zwrócone wykonawcom bez otwierania, </w:t>
      </w:r>
    </w:p>
    <w:p w:rsidR="00350C00" w:rsidRPr="009A6BC5" w:rsidRDefault="00350C00" w:rsidP="00350C00">
      <w:pPr>
        <w:widowControl w:val="0"/>
        <w:numPr>
          <w:ilvl w:val="0"/>
          <w:numId w:val="10"/>
        </w:numPr>
        <w:tabs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Miejsce otwarcia ofert:</w:t>
      </w:r>
    </w:p>
    <w:p w:rsidR="00350C00" w:rsidRPr="009A6BC5" w:rsidRDefault="00350C00" w:rsidP="0027579F">
      <w:pPr>
        <w:widowControl w:val="0"/>
        <w:jc w:val="both"/>
        <w:rPr>
          <w:rFonts w:ascii="Arial" w:hAnsi="Arial" w:cs="Arial"/>
          <w:b/>
          <w:sz w:val="20"/>
          <w:lang w:val="pl-PL"/>
        </w:rPr>
      </w:pPr>
      <w:r w:rsidRPr="009A6BC5">
        <w:rPr>
          <w:rFonts w:ascii="Arial" w:hAnsi="Arial" w:cs="Arial"/>
          <w:b/>
          <w:sz w:val="20"/>
          <w:lang w:val="pl-PL"/>
        </w:rPr>
        <w:t xml:space="preserve">Otwarcie ofert nastąpi w dniu </w:t>
      </w:r>
      <w:r w:rsidR="0027579F">
        <w:rPr>
          <w:rFonts w:ascii="Arial" w:hAnsi="Arial" w:cs="Arial"/>
          <w:b/>
          <w:sz w:val="20"/>
          <w:lang w:val="pl-PL"/>
        </w:rPr>
        <w:t>10.02</w:t>
      </w:r>
      <w:r w:rsidRPr="009A6BC5">
        <w:rPr>
          <w:rFonts w:ascii="Arial" w:hAnsi="Arial" w:cs="Arial"/>
          <w:b/>
          <w:sz w:val="20"/>
          <w:lang w:val="pl-PL"/>
        </w:rPr>
        <w:t>.</w:t>
      </w:r>
      <w:r w:rsidRPr="009A6BC5">
        <w:rPr>
          <w:rFonts w:ascii="Arial" w:hAnsi="Arial" w:cs="Arial"/>
          <w:b/>
          <w:color w:val="000000"/>
          <w:sz w:val="20"/>
          <w:lang w:val="pl-PL"/>
        </w:rPr>
        <w:t>201</w:t>
      </w:r>
      <w:r w:rsidR="004807F3" w:rsidRPr="009A6BC5">
        <w:rPr>
          <w:rFonts w:ascii="Arial" w:hAnsi="Arial" w:cs="Arial"/>
          <w:b/>
          <w:color w:val="000000"/>
          <w:sz w:val="20"/>
          <w:lang w:val="pl-PL"/>
        </w:rPr>
        <w:t>4</w:t>
      </w:r>
      <w:r w:rsidRPr="009A6BC5">
        <w:rPr>
          <w:rFonts w:ascii="Arial" w:hAnsi="Arial" w:cs="Arial"/>
          <w:b/>
          <w:color w:val="000000"/>
          <w:sz w:val="20"/>
          <w:lang w:val="pl-PL"/>
        </w:rPr>
        <w:t>r. o godz. 12:15</w:t>
      </w:r>
      <w:r w:rsidRPr="009A6BC5">
        <w:rPr>
          <w:rFonts w:ascii="Arial" w:hAnsi="Arial" w:cs="Arial"/>
          <w:b/>
          <w:sz w:val="20"/>
          <w:lang w:val="pl-PL"/>
        </w:rPr>
        <w:t xml:space="preserve"> w siedzibie zamawiającego w pok. 202</w:t>
      </w: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3. Sesja otwarcia ofert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4.Wyjaśnienia w toku badania i oceny ofert.</w:t>
      </w:r>
    </w:p>
    <w:p w:rsidR="00350C00" w:rsidRPr="009A6BC5" w:rsidRDefault="00350C00" w:rsidP="00350C00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350C00" w:rsidRPr="009A6BC5" w:rsidRDefault="00350C00" w:rsidP="00350C00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Szczegóły zawarte w art.26 ust.3 Prawa zamówień publicznych</w:t>
      </w:r>
    </w:p>
    <w:p w:rsidR="00350C00" w:rsidRPr="009A6BC5" w:rsidRDefault="00350C00" w:rsidP="00350C00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W toku badania i oceny ofert zamawiający może żądać od wykonawców wyjaśnień dotyczących treści złożonych ofert.</w:t>
      </w:r>
    </w:p>
    <w:p w:rsidR="00350C00" w:rsidRPr="009A6BC5" w:rsidRDefault="00350C00" w:rsidP="00350C00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, nie powodujące istotnych zmian w treści oferty – niezwłocznie zawiadamiając o tym wykonawcę zgodnie z art. 87 pkt 2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350C00" w:rsidRPr="009A6BC5" w:rsidRDefault="00350C00" w:rsidP="00350C00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350C00" w:rsidRPr="009A6BC5" w:rsidRDefault="00350C00" w:rsidP="00350C00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350C00" w:rsidRPr="009A6BC5" w:rsidRDefault="00350C00" w:rsidP="00350C00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XVI. Opis sposobu obliczenia ceny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Cena oferty uwzględnia wszystkie zobowiązania i musi być podana w PLN cyfrowo i słownie, z wyodrębnieniem należnego podatku VAT - jeżeli występuje.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Cena podana w ofercie powinna obejmować wszystkie koszty i składniki związane z wykonaniem zamówienia.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Cena może być tylko jedna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Cena nie ulega zmianie przez okres ważności oferty (związania).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XVII. Informacje dotyczące walut obcych, w jakich mogą być prowadzone rozliczenia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Zamawiający nie dopuszcza rozliczeń w walutach obcych</w:t>
      </w:r>
    </w:p>
    <w:p w:rsidR="00350C00" w:rsidRPr="009A6BC5" w:rsidRDefault="00350C00" w:rsidP="00350C00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XVIII. Kryteria oceny oferty</w:t>
      </w:r>
    </w:p>
    <w:p w:rsidR="00350C00" w:rsidRDefault="00350C00" w:rsidP="00350C00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Cs/>
          <w:snapToGrid w:val="0"/>
          <w:color w:val="000000"/>
          <w:sz w:val="20"/>
          <w:lang w:val="pl-PL"/>
        </w:rPr>
        <w:t>Zamawiający uzna oferty za spełniające wymagania i przyjmie do szczegółowego rozpatrywania jeżeli:</w:t>
      </w:r>
    </w:p>
    <w:p w:rsidR="0076327E" w:rsidRPr="009A6BC5" w:rsidRDefault="0076327E" w:rsidP="00350C00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Cs/>
          <w:snapToGrid w:val="0"/>
          <w:color w:val="000000"/>
          <w:sz w:val="20"/>
          <w:lang w:val="pl-PL"/>
        </w:rPr>
        <w:t>-oferta spełnia wymagania określone niniejszą specyfikacją</w:t>
      </w:r>
    </w:p>
    <w:p w:rsidR="00350C00" w:rsidRPr="009A6BC5" w:rsidRDefault="00350C00" w:rsidP="00350C00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Cs/>
          <w:snapToGrid w:val="0"/>
          <w:color w:val="000000"/>
          <w:sz w:val="20"/>
          <w:lang w:val="pl-PL"/>
        </w:rPr>
        <w:t>-oferta została złożona w określonym przez Zamawiającego terminie</w:t>
      </w:r>
    </w:p>
    <w:p w:rsidR="00350C00" w:rsidRPr="009A6BC5" w:rsidRDefault="00350C00" w:rsidP="00350C00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Cs/>
          <w:snapToGrid w:val="0"/>
          <w:color w:val="000000"/>
          <w:sz w:val="20"/>
          <w:lang w:val="pl-PL"/>
        </w:rPr>
        <w:lastRenderedPageBreak/>
        <w:t>-Wykonawca przedstawił ofertę zgodną co do treści z wymaganiami Zamawiającego</w:t>
      </w:r>
    </w:p>
    <w:p w:rsidR="00350C00" w:rsidRPr="009A6BC5" w:rsidRDefault="00350C00" w:rsidP="00350C00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Cs/>
          <w:snapToGrid w:val="0"/>
          <w:color w:val="000000"/>
          <w:sz w:val="20"/>
          <w:lang w:val="pl-PL"/>
        </w:rPr>
        <w:t>-wniesiono poprawnie wadium</w:t>
      </w:r>
    </w:p>
    <w:p w:rsidR="00350C00" w:rsidRPr="009A6BC5" w:rsidRDefault="00350C00" w:rsidP="00350C00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1. Kryteria oceny ofert – stosowanie matematycznych obliczeń przy ocenie ofert, stanowi podstawową zasadę oceny ofert</w:t>
      </w:r>
    </w:p>
    <w:p w:rsidR="00350C00" w:rsidRDefault="00350C00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Wybór oferty dokonany zostanie na podstawie niżej przedstawionych kryteriów (nazwa kryterium, waga, sposób punktowania):</w:t>
      </w:r>
    </w:p>
    <w:p w:rsidR="00C12C7D" w:rsidRDefault="00C12C7D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C12C7D" w:rsidRPr="009A6BC5" w:rsidRDefault="00C12C7D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---------------------------------------------------------------------------</w:t>
      </w:r>
    </w:p>
    <w:p w:rsidR="00350C00" w:rsidRPr="009A6BC5" w:rsidRDefault="00350C00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| </w:t>
      </w:r>
      <w:r w:rsidRPr="009A6BC5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 xml:space="preserve">Nazwa kryterium                 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|</w:t>
      </w:r>
      <w:r w:rsidRPr="009A6BC5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>Waga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   |</w:t>
      </w:r>
    </w:p>
    <w:p w:rsidR="00350C00" w:rsidRPr="009A6BC5" w:rsidRDefault="00350C00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----------------------------------------------------------------------</w:t>
      </w:r>
    </w:p>
    <w:p w:rsidR="00350C00" w:rsidRPr="009A6BC5" w:rsidRDefault="00350C00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|</w:t>
      </w: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cena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|</w:t>
      </w: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100% 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    </w:t>
      </w:r>
    </w:p>
    <w:p w:rsidR="00350C00" w:rsidRPr="009A6BC5" w:rsidRDefault="00350C00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350C00" w:rsidRPr="009A6BC5" w:rsidRDefault="00350C00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2. Zastosowane wzory do obliczenia punktowego </w:t>
      </w:r>
    </w:p>
    <w:p w:rsidR="00350C00" w:rsidRPr="009A6BC5" w:rsidRDefault="00350C00" w:rsidP="00350C00">
      <w:pPr>
        <w:keepNext/>
        <w:widowControl w:val="0"/>
        <w:ind w:right="-530"/>
        <w:outlineLvl w:val="1"/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>Nazwa kryterium   : cena</w:t>
      </w:r>
    </w:p>
    <w:p w:rsidR="00350C00" w:rsidRPr="009A6BC5" w:rsidRDefault="00350C00" w:rsidP="00350C00">
      <w:pPr>
        <w:keepNext/>
        <w:widowControl w:val="0"/>
        <w:ind w:right="-530"/>
        <w:outlineLv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Wzór  : </w:t>
      </w:r>
      <w:proofErr w:type="spellStart"/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Wn</w:t>
      </w:r>
      <w:proofErr w:type="spellEnd"/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/ </w:t>
      </w:r>
      <w:proofErr w:type="spellStart"/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Wb</w:t>
      </w:r>
      <w:proofErr w:type="spellEnd"/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x 100% x 100 = WP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Sposób oceny  :  oferta najtańsza spośród ofert nie odrzuconych otrzyma 100 pkt  pozostałe proporcjonalnie mniej według przedstawionego wzoru 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Wn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– wartość najtańszej oferty nie odrzuconej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Wb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– wartość oferty badanej nie odrzuconej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100 – stały wskaźnik  ;  100% - znaczenie kryterium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WP – liczba otrzymanych punktów</w:t>
      </w:r>
    </w:p>
    <w:p w:rsidR="00350C00" w:rsidRPr="009A6BC5" w:rsidRDefault="00350C00" w:rsidP="004807F3">
      <w:pPr>
        <w:widowControl w:val="0"/>
        <w:numPr>
          <w:ilvl w:val="0"/>
          <w:numId w:val="10"/>
        </w:numPr>
        <w:tabs>
          <w:tab w:val="clear" w:pos="720"/>
        </w:tabs>
        <w:ind w:left="284" w:hanging="284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Wynik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XX. Zabezpieczenie należytego wykonania umowy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wniesienia zabezpieczenia należytego wykonania umowy 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XXI. Warunki umowy</w:t>
      </w:r>
    </w:p>
    <w:p w:rsidR="00350C00" w:rsidRPr="009A6BC5" w:rsidRDefault="00350C00" w:rsidP="00350C0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1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350C00" w:rsidRPr="009A6BC5" w:rsidRDefault="00350C00" w:rsidP="00350C0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2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ab/>
        <w:t>O miejscu i terminie podpisania umowy zamawiający powiadomi dostawcę odrębnym pismem lub telefonicznie</w:t>
      </w:r>
    </w:p>
    <w:p w:rsidR="0076327E" w:rsidRDefault="00350C00" w:rsidP="00350C0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Umowa zawarta zostanie z uwzględnieniem postanowień wynikających z treści niniejszej </w:t>
      </w:r>
    </w:p>
    <w:p w:rsidR="0076327E" w:rsidRDefault="0076327E" w:rsidP="00350C0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76327E" w:rsidP="00350C0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>
        <w:rPr>
          <w:rFonts w:ascii="Arial" w:hAnsi="Arial" w:cs="Arial"/>
          <w:snapToGrid w:val="0"/>
          <w:color w:val="000000"/>
          <w:sz w:val="20"/>
          <w:lang w:val="pl-PL"/>
        </w:rPr>
        <w:t xml:space="preserve">     </w:t>
      </w:r>
      <w:r w:rsidR="00350C00"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specyfikacji oraz danych zawartych w ofercie. </w:t>
      </w:r>
    </w:p>
    <w:p w:rsidR="00350C00" w:rsidRPr="009A6BC5" w:rsidRDefault="00350C00" w:rsidP="00350C0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ab/>
        <w:t>Postanowienia umowy zawarto w: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lastRenderedPageBreak/>
        <w:t xml:space="preserve">     projekcie umowy, który stanowi załącznik  nr 3 do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</w:p>
    <w:p w:rsidR="004807F3" w:rsidRPr="009A6BC5" w:rsidRDefault="00350C00" w:rsidP="004807F3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  <w:snapToGrid w:val="0"/>
        </w:rPr>
      </w:pPr>
      <w:r w:rsidRPr="009A6BC5">
        <w:rPr>
          <w:rFonts w:ascii="Arial" w:hAnsi="Arial" w:cs="Arial"/>
          <w:snapToGrid w:val="0"/>
        </w:rPr>
        <w:t xml:space="preserve">Zamawiający zastrzega sobie możliwość zmniejszenia ilości zamawianego towaru w </w:t>
      </w:r>
      <w:r w:rsidR="004807F3" w:rsidRPr="009A6BC5">
        <w:rPr>
          <w:rFonts w:ascii="Arial" w:hAnsi="Arial" w:cs="Arial"/>
          <w:snapToGrid w:val="0"/>
        </w:rPr>
        <w:t xml:space="preserve">  </w:t>
      </w:r>
    </w:p>
    <w:p w:rsidR="00350C00" w:rsidRPr="009A6BC5" w:rsidRDefault="00350C00" w:rsidP="004807F3">
      <w:pPr>
        <w:pStyle w:val="Akapitzlist"/>
        <w:widowControl w:val="0"/>
        <w:ind w:left="420"/>
        <w:rPr>
          <w:rFonts w:ascii="Arial" w:hAnsi="Arial" w:cs="Arial"/>
          <w:snapToGrid w:val="0"/>
        </w:rPr>
      </w:pPr>
      <w:r w:rsidRPr="009A6BC5">
        <w:rPr>
          <w:rFonts w:ascii="Arial" w:hAnsi="Arial" w:cs="Arial"/>
          <w:snapToGrid w:val="0"/>
        </w:rPr>
        <w:t>trakcie realizacji  umowy do faktycznie zamówionego asortymentu na skutek okoliczności, których nie  można było przewidzieć w chwili wyboru najkorzystniejszej oferty i podpisywania umowy.</w:t>
      </w:r>
    </w:p>
    <w:p w:rsidR="00350C00" w:rsidRDefault="00350C00" w:rsidP="00350C00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W związku z powyższym wartość umowy zostanie pomniejszona.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XXII. Środki ochrony prawnej</w:t>
      </w:r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9A6BC5">
        <w:rPr>
          <w:rFonts w:ascii="Arial" w:eastAsia="TimesNewRoman,Bold" w:hAnsi="Arial" w:cs="Arial"/>
          <w:bCs/>
          <w:color w:val="000000"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A6BC5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2. Odwołanie wnosi się do Prezesa Krajowej Izby Odwoławczej w formie pisemnej na zasadach i terminach (5 </w:t>
      </w:r>
      <w:r w:rsidRPr="009A6BC5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9A6BC5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val="pl-PL"/>
        </w:rPr>
      </w:pPr>
      <w:r w:rsidRPr="009A6BC5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3. </w:t>
      </w:r>
      <w:r w:rsidRPr="009A6BC5">
        <w:rPr>
          <w:rFonts w:ascii="Arial" w:hAnsi="Arial" w:cs="Arial"/>
          <w:bCs/>
          <w:color w:val="000000"/>
          <w:sz w:val="20"/>
          <w:lang w:val="pl-PL"/>
        </w:rPr>
        <w:t>Wykonawca  mo</w:t>
      </w:r>
      <w:r w:rsidRPr="009A6BC5">
        <w:rPr>
          <w:rFonts w:ascii="Arial" w:eastAsia="TimesNewRoman,Bold" w:hAnsi="Arial" w:cs="Arial"/>
          <w:bCs/>
          <w:color w:val="000000"/>
          <w:sz w:val="20"/>
          <w:lang w:val="pl-PL"/>
        </w:rPr>
        <w:t>ż</w:t>
      </w:r>
      <w:r w:rsidRPr="009A6BC5">
        <w:rPr>
          <w:rFonts w:ascii="Arial" w:hAnsi="Arial" w:cs="Arial"/>
          <w:bCs/>
          <w:color w:val="000000"/>
          <w:sz w:val="20"/>
          <w:lang w:val="pl-PL"/>
        </w:rPr>
        <w:t>e w terminie przewidzianym do wniesienia odwołania poinformowa</w:t>
      </w:r>
      <w:r w:rsidRPr="009A6BC5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ć </w:t>
      </w:r>
      <w:r w:rsidRPr="009A6BC5">
        <w:rPr>
          <w:rFonts w:ascii="Arial" w:hAnsi="Arial" w:cs="Arial"/>
          <w:bCs/>
          <w:color w:val="000000"/>
          <w:sz w:val="20"/>
          <w:lang w:val="pl-PL"/>
        </w:rPr>
        <w:t>zamawiaj</w:t>
      </w:r>
      <w:r w:rsidRPr="009A6BC5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9A6BC5">
        <w:rPr>
          <w:rFonts w:ascii="Arial" w:hAnsi="Arial" w:cs="Arial"/>
          <w:bCs/>
          <w:color w:val="000000"/>
          <w:sz w:val="20"/>
          <w:lang w:val="pl-PL"/>
        </w:rPr>
        <w:t>cego o niezgodnej z przepisami ustawy czynno</w:t>
      </w:r>
      <w:r w:rsidRPr="009A6BC5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9A6BC5">
        <w:rPr>
          <w:rFonts w:ascii="Arial" w:hAnsi="Arial" w:cs="Arial"/>
          <w:bCs/>
          <w:color w:val="000000"/>
          <w:sz w:val="20"/>
          <w:lang w:val="pl-PL"/>
        </w:rPr>
        <w:t>ci podj</w:t>
      </w:r>
      <w:r w:rsidRPr="009A6BC5">
        <w:rPr>
          <w:rFonts w:ascii="Arial" w:eastAsia="TimesNewRoman,Bold" w:hAnsi="Arial" w:cs="Arial"/>
          <w:bCs/>
          <w:color w:val="000000"/>
          <w:sz w:val="20"/>
          <w:lang w:val="pl-PL"/>
        </w:rPr>
        <w:t>ę</w:t>
      </w:r>
      <w:r w:rsidRPr="009A6BC5">
        <w:rPr>
          <w:rFonts w:ascii="Arial" w:hAnsi="Arial" w:cs="Arial"/>
          <w:bCs/>
          <w:color w:val="000000"/>
          <w:sz w:val="20"/>
          <w:lang w:val="pl-PL"/>
        </w:rPr>
        <w:t>tej przez niego lub zaniechaniu czynno</w:t>
      </w:r>
      <w:r w:rsidRPr="009A6BC5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9A6BC5">
        <w:rPr>
          <w:rFonts w:ascii="Arial" w:hAnsi="Arial" w:cs="Arial"/>
          <w:bCs/>
          <w:color w:val="000000"/>
          <w:sz w:val="20"/>
          <w:lang w:val="pl-PL"/>
        </w:rPr>
        <w:t>ci, do której jest on zobowi</w:t>
      </w:r>
      <w:r w:rsidRPr="009A6BC5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9A6BC5">
        <w:rPr>
          <w:rFonts w:ascii="Arial" w:hAnsi="Arial" w:cs="Arial"/>
          <w:bCs/>
          <w:color w:val="000000"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9A6BC5">
        <w:rPr>
          <w:rFonts w:ascii="Arial" w:hAnsi="Arial" w:cs="Arial"/>
          <w:bCs/>
          <w:color w:val="000000"/>
          <w:sz w:val="20"/>
          <w:lang w:val="pl-PL"/>
        </w:rPr>
        <w:t>uPzp</w:t>
      </w:r>
      <w:proofErr w:type="spellEnd"/>
      <w:r w:rsidRPr="009A6BC5">
        <w:rPr>
          <w:rFonts w:ascii="Arial" w:hAnsi="Arial" w:cs="Arial"/>
          <w:bCs/>
          <w:color w:val="000000"/>
          <w:sz w:val="20"/>
          <w:lang w:val="pl-PL"/>
        </w:rPr>
        <w:t>.</w:t>
      </w:r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9A6BC5">
        <w:rPr>
          <w:rFonts w:ascii="Arial" w:eastAsia="TimesNewRoman,Bold" w:hAnsi="Arial" w:cs="Arial"/>
          <w:bCs/>
          <w:color w:val="000000"/>
          <w:sz w:val="20"/>
          <w:lang w:val="pl-PL"/>
        </w:rPr>
        <w:t>Pozostałe informacje zawarte są w Dziale VI Środki ochrony prawnej ustawy Prawo zamówień publicznych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XXIII. Ogłoszenia wyników przetargu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XXIV. Postanowienia końcowe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Zasady udostępniania dokumentów 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Udostępnienie zainteresowanym odbywać się będzie wg poniższych zasad: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udostępnia wskazane dokumenty po złożeniu pisemnego wniosku 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zamawiający wyznacza termin, miejsce oraz zakres udostępnianych dokumentów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zamawiający wyznaczy członka komisji, w którego obecności udostępnione zostaną dokumenty</w:t>
      </w:r>
      <w:r w:rsidR="004807F3"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zamawiający umożliwi kopiowanie dokumentów odpłatnie, cena za 1 stronę 0,60 zł</w:t>
      </w:r>
      <w:r w:rsidR="004807F3"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udostępnienie może mieć miejsce wyłącznie w siedzibie zamawiającego oraz w czasie godzin jego urzędowania.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W sprawach nieuregulowanych zastosowanie mają przepisy ustawy Prawo zamówień publicznych oraz Kodeks cywilny.</w:t>
      </w:r>
    </w:p>
    <w:p w:rsidR="00350C00" w:rsidRPr="009A6BC5" w:rsidRDefault="00350C00" w:rsidP="00350C00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XXV. Załączniki</w:t>
      </w:r>
    </w:p>
    <w:p w:rsidR="00350C00" w:rsidRPr="009A6BC5" w:rsidRDefault="00350C00" w:rsidP="00350C00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9A6BC5"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1. Formularz ofertowy </w:t>
      </w:r>
      <w:r w:rsidRPr="009A6BC5">
        <w:rPr>
          <w:rFonts w:ascii="Arial" w:hAnsi="Arial" w:cs="Arial"/>
          <w:color w:val="000000"/>
          <w:sz w:val="20"/>
          <w:lang w:val="pl-PL"/>
        </w:rPr>
        <w:t>załącznik nr 1</w:t>
      </w:r>
    </w:p>
    <w:p w:rsidR="00350C00" w:rsidRPr="009A6BC5" w:rsidRDefault="00350C00" w:rsidP="00350C00">
      <w:pPr>
        <w:widowControl w:val="0"/>
        <w:ind w:left="57" w:right="-53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2. wykaz asortymentowo-cenowy załącznik nr</w:t>
      </w:r>
      <w:r w:rsidRPr="009A6BC5">
        <w:rPr>
          <w:rFonts w:ascii="Arial" w:hAnsi="Arial" w:cs="Arial"/>
          <w:sz w:val="20"/>
          <w:lang w:val="pl-PL"/>
        </w:rPr>
        <w:t xml:space="preserve"> </w:t>
      </w:r>
      <w:r w:rsidR="004D1A4A">
        <w:rPr>
          <w:rFonts w:ascii="Arial" w:hAnsi="Arial" w:cs="Arial"/>
          <w:sz w:val="20"/>
          <w:lang w:val="pl-PL"/>
        </w:rPr>
        <w:t>2</w:t>
      </w:r>
    </w:p>
    <w:p w:rsidR="00350C00" w:rsidRPr="009A6BC5" w:rsidRDefault="00350C00" w:rsidP="00350C00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9A6BC5">
        <w:rPr>
          <w:rFonts w:ascii="Arial" w:hAnsi="Arial" w:cs="Arial"/>
          <w:color w:val="000000"/>
          <w:sz w:val="20"/>
          <w:lang w:val="pl-PL"/>
        </w:rPr>
        <w:t xml:space="preserve">3. Projekt umowy  załącznik nr </w:t>
      </w:r>
      <w:r w:rsidR="00AD3C01">
        <w:rPr>
          <w:rFonts w:ascii="Arial" w:hAnsi="Arial" w:cs="Arial"/>
          <w:color w:val="000000"/>
          <w:sz w:val="20"/>
          <w:lang w:val="pl-PL"/>
        </w:rPr>
        <w:t>4</w:t>
      </w:r>
    </w:p>
    <w:p w:rsidR="00350C00" w:rsidRPr="009A6BC5" w:rsidRDefault="00350C00" w:rsidP="004807F3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9A6BC5">
        <w:rPr>
          <w:rFonts w:ascii="Arial" w:hAnsi="Arial" w:cs="Arial"/>
          <w:color w:val="000000"/>
          <w:sz w:val="20"/>
          <w:lang w:val="pl-PL"/>
        </w:rPr>
        <w:t xml:space="preserve">4. Wzory oświadczeń zgodnie z art. 22 ust. 1  i 24 ust. 1, 2 pkt 1-4  </w:t>
      </w:r>
      <w:r w:rsidR="00AD3C01">
        <w:rPr>
          <w:rFonts w:ascii="Arial" w:hAnsi="Arial" w:cs="Arial"/>
          <w:color w:val="000000"/>
          <w:sz w:val="20"/>
          <w:lang w:val="pl-PL"/>
        </w:rPr>
        <w:t>załącznik nr 3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76327E" w:rsidP="0076327E">
      <w:pPr>
        <w:widowControl w:val="0"/>
        <w:tabs>
          <w:tab w:val="left" w:pos="6336"/>
        </w:tabs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  <w:r>
        <w:rPr>
          <w:rFonts w:ascii="Arial" w:hAnsi="Arial" w:cs="Arial"/>
          <w:snapToGrid w:val="0"/>
          <w:color w:val="000000"/>
          <w:sz w:val="20"/>
          <w:lang w:val="pl-PL"/>
        </w:rPr>
        <w:tab/>
      </w:r>
    </w:p>
    <w:p w:rsidR="00350C00" w:rsidRPr="009A6BC5" w:rsidRDefault="00350C00" w:rsidP="00350C00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506303" w:rsidRDefault="00506303" w:rsidP="00350C00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AD3C01" w:rsidRPr="009A6BC5" w:rsidRDefault="00AD3C01" w:rsidP="00350C00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bookmarkStart w:id="0" w:name="_GoBack"/>
      <w:bookmarkEnd w:id="0"/>
    </w:p>
    <w:p w:rsidR="00506303" w:rsidRPr="009A6BC5" w:rsidRDefault="00506303" w:rsidP="00350C00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36575E" w:rsidRDefault="0036575E" w:rsidP="00350C00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36575E" w:rsidRPr="009A6BC5" w:rsidRDefault="0036575E" w:rsidP="00350C00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350C00" w:rsidRPr="00521B49" w:rsidRDefault="00506303" w:rsidP="00350C00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r w:rsidRPr="00521B49">
        <w:rPr>
          <w:rFonts w:ascii="Arial" w:hAnsi="Arial" w:cs="Arial"/>
          <w:color w:val="000000"/>
          <w:sz w:val="20"/>
          <w:lang w:val="pl-PL"/>
        </w:rPr>
        <w:lastRenderedPageBreak/>
        <w:t>Zał</w:t>
      </w:r>
      <w:r w:rsidR="00350C00" w:rsidRPr="00521B49">
        <w:rPr>
          <w:rFonts w:ascii="Arial" w:hAnsi="Arial" w:cs="Arial"/>
          <w:color w:val="000000"/>
          <w:sz w:val="20"/>
          <w:lang w:val="pl-PL"/>
        </w:rPr>
        <w:t xml:space="preserve">ącznik nr </w:t>
      </w:r>
      <w:r w:rsidR="00350C00" w:rsidRPr="00521B49">
        <w:rPr>
          <w:rFonts w:ascii="Arial" w:hAnsi="Arial" w:cs="Arial"/>
          <w:color w:val="000000"/>
          <w:sz w:val="20"/>
          <w:shd w:val="clear" w:color="auto" w:fill="FFFFFF"/>
          <w:lang w:val="pl-PL"/>
        </w:rPr>
        <w:t>1</w:t>
      </w:r>
      <w:r w:rsidR="00350C00" w:rsidRPr="00521B49">
        <w:rPr>
          <w:rFonts w:ascii="Arial" w:hAnsi="Arial" w:cs="Arial"/>
          <w:color w:val="000000"/>
          <w:sz w:val="20"/>
          <w:lang w:val="pl-PL"/>
        </w:rPr>
        <w:t xml:space="preserve"> do </w:t>
      </w:r>
      <w:proofErr w:type="spellStart"/>
      <w:r w:rsidR="00350C00" w:rsidRPr="00521B49">
        <w:rPr>
          <w:rFonts w:ascii="Arial" w:hAnsi="Arial" w:cs="Arial"/>
          <w:color w:val="000000"/>
          <w:sz w:val="20"/>
          <w:lang w:val="pl-PL"/>
        </w:rPr>
        <w:t>siwz</w:t>
      </w:r>
      <w:proofErr w:type="spellEnd"/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50C00" w:rsidRPr="00521B49" w:rsidRDefault="00350C00" w:rsidP="00350C00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521B49">
        <w:rPr>
          <w:rFonts w:ascii="Arial" w:hAnsi="Arial" w:cs="Arial"/>
          <w:b/>
          <w:color w:val="000000"/>
          <w:sz w:val="20"/>
          <w:lang w:val="pl-PL"/>
        </w:rPr>
        <w:t>FORMULARZ OFERTOWY POSTĘPOWANIA</w:t>
      </w:r>
    </w:p>
    <w:p w:rsidR="00350C00" w:rsidRPr="00521B49" w:rsidRDefault="00350C00" w:rsidP="00350C00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521B49">
        <w:rPr>
          <w:rFonts w:ascii="Arial" w:hAnsi="Arial" w:cs="Arial"/>
          <w:b/>
          <w:color w:val="000000"/>
          <w:sz w:val="20"/>
          <w:lang w:val="pl-PL"/>
        </w:rPr>
        <w:t xml:space="preserve">W TRYBIE PRZETARGU NIEOGRANICZONEGO </w:t>
      </w:r>
    </w:p>
    <w:p w:rsidR="00350C00" w:rsidRPr="00521B49" w:rsidRDefault="00350C00" w:rsidP="00350C00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521B49">
        <w:rPr>
          <w:rFonts w:ascii="Arial" w:hAnsi="Arial" w:cs="Arial"/>
          <w:b/>
          <w:color w:val="000000"/>
          <w:sz w:val="20"/>
          <w:lang w:val="pl-PL"/>
        </w:rPr>
        <w:t xml:space="preserve">Dostawa </w:t>
      </w:r>
      <w:r w:rsidR="001E7B47">
        <w:rPr>
          <w:rFonts w:ascii="Arial" w:hAnsi="Arial" w:cs="Arial"/>
          <w:b/>
          <w:color w:val="000000"/>
          <w:sz w:val="20"/>
          <w:lang w:val="pl-PL"/>
        </w:rPr>
        <w:t xml:space="preserve">dializatorów, przewodów i igieł </w:t>
      </w:r>
      <w:r w:rsidRPr="00521B49">
        <w:rPr>
          <w:rFonts w:ascii="Arial" w:hAnsi="Arial" w:cs="Arial"/>
          <w:b/>
          <w:color w:val="000000"/>
          <w:sz w:val="20"/>
          <w:lang w:val="pl-PL"/>
        </w:rPr>
        <w:t xml:space="preserve"> dla Powiatowego Zakładu Opieki  Zdrowotnej z siedzibą w Starachowicach</w:t>
      </w:r>
    </w:p>
    <w:p w:rsidR="00350C00" w:rsidRPr="00521B49" w:rsidRDefault="00350C00" w:rsidP="00350C00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521B49">
        <w:rPr>
          <w:rFonts w:ascii="Arial" w:hAnsi="Arial" w:cs="Arial"/>
          <w:b/>
          <w:color w:val="000000"/>
          <w:sz w:val="20"/>
          <w:lang w:val="pl-PL"/>
        </w:rPr>
        <w:t>Dane dotyczące oferenta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21B49">
        <w:rPr>
          <w:rFonts w:ascii="Arial" w:hAnsi="Arial" w:cs="Arial"/>
          <w:color w:val="000000"/>
          <w:sz w:val="20"/>
          <w:lang w:val="pl-PL"/>
        </w:rPr>
        <w:t>Nazwa....................................................................................................................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21B49">
        <w:rPr>
          <w:rFonts w:ascii="Arial" w:hAnsi="Arial" w:cs="Arial"/>
          <w:color w:val="000000"/>
          <w:sz w:val="20"/>
          <w:lang w:val="pl-PL"/>
        </w:rPr>
        <w:t>Siedziba.................................................................................................................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21B49">
        <w:rPr>
          <w:rFonts w:ascii="Arial" w:hAnsi="Arial" w:cs="Arial"/>
          <w:color w:val="000000"/>
          <w:sz w:val="20"/>
          <w:lang w:val="pl-PL"/>
        </w:rPr>
        <w:t>Nr telefonu/faks......................................................................................................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21B49">
        <w:rPr>
          <w:rFonts w:ascii="Arial" w:hAnsi="Arial" w:cs="Arial"/>
          <w:color w:val="000000"/>
          <w:sz w:val="20"/>
          <w:lang w:val="pl-PL"/>
        </w:rPr>
        <w:t>nr NIP......................................................................................................................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21B49">
        <w:rPr>
          <w:rFonts w:ascii="Arial" w:hAnsi="Arial" w:cs="Arial"/>
          <w:color w:val="000000"/>
          <w:sz w:val="20"/>
          <w:lang w:val="pl-PL"/>
        </w:rPr>
        <w:t>nr REGON...............................................................................................................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21B49">
        <w:rPr>
          <w:rFonts w:ascii="Arial" w:hAnsi="Arial" w:cs="Arial"/>
          <w:color w:val="000000"/>
          <w:sz w:val="20"/>
          <w:lang w:val="pl-PL"/>
        </w:rPr>
        <w:t>adres poczty elektronicznej   …….……………..@..................................................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521B49">
        <w:rPr>
          <w:rFonts w:ascii="Arial" w:hAnsi="Arial" w:cs="Arial"/>
          <w:b/>
          <w:color w:val="000000"/>
          <w:sz w:val="20"/>
          <w:lang w:val="pl-PL"/>
        </w:rPr>
        <w:t>Dane dotyczące zamawiającego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21B49">
        <w:rPr>
          <w:rFonts w:ascii="Arial" w:hAnsi="Arial" w:cs="Arial"/>
          <w:color w:val="000000"/>
          <w:sz w:val="20"/>
          <w:lang w:val="pl-PL"/>
        </w:rPr>
        <w:t>Powiatowy Zakład Opieki Zdrowotnej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21B49">
        <w:rPr>
          <w:rFonts w:ascii="Arial" w:hAnsi="Arial" w:cs="Arial"/>
          <w:color w:val="000000"/>
          <w:sz w:val="20"/>
          <w:shd w:val="clear" w:color="auto" w:fill="FFFFFF"/>
          <w:lang w:val="pl-PL"/>
        </w:rPr>
        <w:t>ulica Radomska 70</w:t>
      </w:r>
      <w:r w:rsidRPr="00521B49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21B49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27 - 200</w:t>
      </w:r>
      <w:r w:rsidRPr="00521B49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521B49">
        <w:rPr>
          <w:rFonts w:ascii="Arial" w:hAnsi="Arial" w:cs="Arial"/>
          <w:color w:val="000000"/>
          <w:sz w:val="20"/>
          <w:shd w:val="clear" w:color="auto" w:fill="FFFFFF"/>
          <w:lang w:val="pl-PL"/>
        </w:rPr>
        <w:t>Starachowice</w:t>
      </w:r>
      <w:r w:rsidRPr="00521B49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521B49">
        <w:rPr>
          <w:rFonts w:ascii="Arial" w:hAnsi="Arial" w:cs="Arial"/>
          <w:b/>
          <w:color w:val="000000"/>
          <w:sz w:val="20"/>
          <w:lang w:val="pl-PL"/>
        </w:rPr>
        <w:t>Zobowiązania oferenta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21B49">
        <w:rPr>
          <w:rFonts w:ascii="Arial" w:hAnsi="Arial" w:cs="Arial"/>
          <w:color w:val="000000"/>
          <w:sz w:val="20"/>
          <w:lang w:val="pl-PL"/>
        </w:rPr>
        <w:t xml:space="preserve">Zobowiązuję się wykonać przedmiot zamówienia Pakiet nr ……: </w:t>
      </w:r>
    </w:p>
    <w:p w:rsidR="00350C00" w:rsidRPr="00521B49" w:rsidRDefault="00350C00" w:rsidP="00350C00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</w:pPr>
      <w:r w:rsidRPr="00521B49"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350C00" w:rsidRPr="00521B49" w:rsidRDefault="00350C00" w:rsidP="00350C00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521B49">
        <w:rPr>
          <w:rFonts w:ascii="Arial" w:hAnsi="Arial" w:cs="Arial"/>
          <w:i/>
          <w:color w:val="000000"/>
          <w:sz w:val="20"/>
          <w:lang w:val="pl-PL"/>
        </w:rPr>
        <w:t xml:space="preserve">cena netto...........................................................................................................zł </w:t>
      </w:r>
    </w:p>
    <w:p w:rsidR="00350C00" w:rsidRPr="00521B49" w:rsidRDefault="00350C00" w:rsidP="00350C00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521B49">
        <w:rPr>
          <w:rFonts w:ascii="Arial" w:hAnsi="Arial" w:cs="Arial"/>
          <w:i/>
          <w:color w:val="000000"/>
          <w:sz w:val="20"/>
          <w:lang w:val="pl-PL"/>
        </w:rPr>
        <w:t>(słownie: ..............................................................................................................)</w:t>
      </w:r>
    </w:p>
    <w:p w:rsidR="00350C00" w:rsidRPr="00521B49" w:rsidRDefault="00350C00" w:rsidP="00350C00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521B49">
        <w:rPr>
          <w:rFonts w:ascii="Arial" w:hAnsi="Arial" w:cs="Arial"/>
          <w:i/>
          <w:color w:val="000000"/>
          <w:sz w:val="20"/>
          <w:lang w:val="pl-PL"/>
        </w:rPr>
        <w:t>podatek VAT.......................................................................................................zł</w:t>
      </w:r>
    </w:p>
    <w:p w:rsidR="00350C00" w:rsidRPr="00521B49" w:rsidRDefault="00350C00" w:rsidP="00350C00">
      <w:pPr>
        <w:widowControl w:val="0"/>
        <w:rPr>
          <w:rFonts w:ascii="Arial" w:hAnsi="Arial" w:cs="Arial"/>
          <w:b/>
          <w:i/>
          <w:color w:val="000000"/>
          <w:sz w:val="20"/>
          <w:lang w:val="pl-PL"/>
        </w:rPr>
      </w:pPr>
      <w:r w:rsidRPr="00521B49">
        <w:rPr>
          <w:rFonts w:ascii="Arial" w:hAnsi="Arial" w:cs="Arial"/>
          <w:b/>
          <w:i/>
          <w:color w:val="000000"/>
          <w:sz w:val="20"/>
          <w:lang w:val="pl-PL"/>
        </w:rPr>
        <w:t>cena brutto ....................................................................................................zł</w:t>
      </w:r>
    </w:p>
    <w:p w:rsidR="00350C00" w:rsidRPr="00521B49" w:rsidRDefault="00350C00" w:rsidP="00350C00">
      <w:pPr>
        <w:widowControl w:val="0"/>
        <w:rPr>
          <w:rFonts w:ascii="Arial" w:hAnsi="Arial" w:cs="Arial"/>
          <w:i/>
          <w:sz w:val="20"/>
          <w:lang w:val="pl-PL"/>
        </w:rPr>
      </w:pPr>
      <w:r w:rsidRPr="00521B49">
        <w:rPr>
          <w:rFonts w:ascii="Arial" w:hAnsi="Arial" w:cs="Arial"/>
          <w:i/>
          <w:sz w:val="20"/>
          <w:lang w:val="pl-PL"/>
        </w:rPr>
        <w:t>(słownie: ...............................................................................................................)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21B49">
        <w:rPr>
          <w:rFonts w:ascii="Arial" w:hAnsi="Arial" w:cs="Arial"/>
          <w:snapToGrid w:val="0"/>
          <w:color w:val="000000"/>
          <w:sz w:val="20"/>
          <w:lang w:val="pl-PL"/>
        </w:rPr>
        <w:t xml:space="preserve">Osobno przedstawić cenowe  zestawienie dla oferowanego przedmiotu zamówienia z wyszczególnieniem  kosztów wyrobów  wg przedstawionego w zał. nr 2 do </w:t>
      </w:r>
      <w:proofErr w:type="spellStart"/>
      <w:r w:rsidRPr="00521B49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521B49">
        <w:rPr>
          <w:rFonts w:ascii="Arial" w:hAnsi="Arial" w:cs="Arial"/>
          <w:snapToGrid w:val="0"/>
          <w:color w:val="000000"/>
          <w:sz w:val="20"/>
          <w:lang w:val="pl-PL"/>
        </w:rPr>
        <w:t xml:space="preserve"> wzoru 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 xml:space="preserve">    Wykonam zamówienie publiczne w terminie(realizacja zapotrzebowania max 3 dni roboczych) do : ……………………. dni od złożenia zapotrzebowania 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 xml:space="preserve">    Termin płatności do (min do 30dni).......... dni 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 xml:space="preserve">    Reklamacje będą załatwiane w terminie (max 5 dni roboczych):………….......... .......... dni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350C00" w:rsidRPr="00521B49" w:rsidRDefault="00350C00" w:rsidP="00521B4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 xml:space="preserve"> </w:t>
      </w:r>
      <w:r w:rsidRPr="00521B49">
        <w:rPr>
          <w:rFonts w:ascii="Arial" w:hAnsi="Arial" w:cs="Arial"/>
          <w:b/>
          <w:sz w:val="20"/>
          <w:lang w:val="pl-PL"/>
        </w:rPr>
        <w:t>konto bankowe Wykonawcy</w:t>
      </w:r>
    </w:p>
    <w:p w:rsidR="00350C00" w:rsidRPr="00521B49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521B49">
        <w:rPr>
          <w:rFonts w:ascii="Arial" w:hAnsi="Arial" w:cs="Arial"/>
          <w:b/>
          <w:sz w:val="20"/>
          <w:lang w:val="pl-PL"/>
        </w:rPr>
        <w:t xml:space="preserve"> nr konta…………………………………………………………………………...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Osoby do kontaktów z Zamawiającym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Osoba / osoby do kontaktów z Zamawiającym odpowiedzialne za wykonanie zobowiązań umowy: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.......... .......... .......... .......... .......... .......... .......... .......... .......... tel. kontaktowy, faks: .......... .......... ..........  zakres odpowiedzialności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.......... .......... .......... .......... .......... .......... .......... .......... .......... tel. kontaktowy, faks: .......... .......... ..........  zakres odpowiedzialności</w:t>
      </w:r>
    </w:p>
    <w:p w:rsidR="00350C00" w:rsidRPr="00521B49" w:rsidRDefault="00350C00" w:rsidP="00350C00">
      <w:pPr>
        <w:spacing w:line="260" w:lineRule="exact"/>
        <w:rPr>
          <w:rFonts w:ascii="Arial" w:hAnsi="Arial" w:cs="Arial"/>
          <w:sz w:val="20"/>
          <w:u w:val="single"/>
          <w:lang w:val="pl-PL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lastRenderedPageBreak/>
        <w:t>Osoba / osoby podpisująca/e Umowę: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Imię, Nazwisko – zajmowane stanowisko …………………………………………………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…………………………………………………………………………………………………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Pełnomocnik w przypadku składania oferty wspólnej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Nazwisko, imię ....................................................................................................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Stanowisko ...........................................................................................................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Telefon...................................................Fax.........................................................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Zakres*: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- do reprezentowania w postępowaniu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- do reprezentowania w postępowaniu i zawarcia umowy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- do zawarcia umowy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i/>
          <w:iCs/>
          <w:color w:val="000000"/>
          <w:sz w:val="20"/>
          <w:u w:val="single"/>
          <w:lang w:val="pl-PL" w:eastAsia="ar-SA"/>
        </w:rPr>
      </w:pPr>
      <w:r w:rsidRPr="00521B49">
        <w:rPr>
          <w:rFonts w:ascii="Arial" w:hAnsi="Arial" w:cs="Arial"/>
          <w:b/>
          <w:i/>
          <w:iCs/>
          <w:color w:val="000000"/>
          <w:sz w:val="20"/>
          <w:u w:val="single"/>
          <w:lang w:val="pl-PL" w:eastAsia="ar-SA"/>
        </w:rPr>
        <w:t>*niepotrzebne należy wykreślić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Oświadczenie dotyczące postanowień specyfikacji istotnych warunków zamówienia.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1. Oświadczamy, że zapoznaliśmy się ze specyfikacją istotnych warunków zamówienia, nie wnosimy żadnych zastrzeżeń oraz uzyskaliśmy niezbędne informacje do przygotowania oferty.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2. Oświadczamy, że uważamy się za związanych z ofertą przez czas wskazany w specyfikacji istotnych warunków zamówienia.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Dokumenty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 xml:space="preserve">Na potwierdzenie spełnienia wymagań do oferty załączam: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.......... .......... .......... .......... .......... .......... .......... .......... ..........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 xml:space="preserve"> Zastrzeżenie wykonawcy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Niżej wymienione dokumenty składające się na ofertę nie mogą być ogólnie udostępnione: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…………………………………………………………………………………………………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 xml:space="preserve">Inne informacje wykonawcy: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…………………………………………………………………………………………………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.................................................................................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(data i podpis wykonawcy)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506303" w:rsidRPr="006A71D9" w:rsidRDefault="00506303" w:rsidP="00506303">
      <w:pPr>
        <w:pStyle w:val="Tekstpodstawowy31"/>
        <w:jc w:val="right"/>
        <w:rPr>
          <w:rFonts w:cs="Arial"/>
          <w:b w:val="0"/>
          <w:i/>
        </w:rPr>
      </w:pPr>
      <w:r w:rsidRPr="006A71D9">
        <w:rPr>
          <w:rFonts w:cs="Arial"/>
          <w:b w:val="0"/>
          <w:i/>
        </w:rPr>
        <w:lastRenderedPageBreak/>
        <w:t xml:space="preserve">Załącznik nr 3 </w:t>
      </w:r>
    </w:p>
    <w:p w:rsidR="00506303" w:rsidRPr="006A71D9" w:rsidRDefault="00506303" w:rsidP="00506303">
      <w:pPr>
        <w:pStyle w:val="Tekstpodstawowy31"/>
        <w:rPr>
          <w:rFonts w:cs="Arial"/>
          <w:b w:val="0"/>
          <w:i/>
        </w:rPr>
      </w:pPr>
      <w:r w:rsidRPr="006A71D9">
        <w:rPr>
          <w:rFonts w:cs="Arial"/>
          <w:b w:val="0"/>
          <w:i/>
        </w:rPr>
        <w:t>Wzory oświadczeń</w:t>
      </w:r>
    </w:p>
    <w:p w:rsidR="00506303" w:rsidRPr="006A71D9" w:rsidRDefault="00506303" w:rsidP="00506303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506303" w:rsidRPr="006A71D9" w:rsidRDefault="00506303" w:rsidP="00506303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6A71D9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506303" w:rsidRPr="006A71D9" w:rsidRDefault="00506303" w:rsidP="00506303">
      <w:pPr>
        <w:rPr>
          <w:rFonts w:ascii="Arial" w:hAnsi="Arial" w:cs="Arial"/>
          <w:sz w:val="20"/>
          <w:lang w:val="pl-PL"/>
        </w:rPr>
      </w:pPr>
    </w:p>
    <w:p w:rsidR="00506303" w:rsidRPr="006A71D9" w:rsidRDefault="00506303" w:rsidP="00506303">
      <w:pPr>
        <w:ind w:firstLine="708"/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 xml:space="preserve">Dot.: postępowania o udzielenie zamówienia publicznego prowadzonego </w:t>
      </w:r>
    </w:p>
    <w:p w:rsidR="00506303" w:rsidRPr="006A71D9" w:rsidRDefault="00506303" w:rsidP="00506303">
      <w:pPr>
        <w:ind w:left="708"/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 xml:space="preserve">         w trybie „przetargu nieograniczonego” </w:t>
      </w:r>
    </w:p>
    <w:p w:rsidR="00506303" w:rsidRPr="006A71D9" w:rsidRDefault="00506303" w:rsidP="00506303">
      <w:pPr>
        <w:ind w:left="708"/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506303" w:rsidRPr="006A71D9" w:rsidRDefault="00506303" w:rsidP="00506303">
      <w:pPr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 xml:space="preserve">        </w:t>
      </w:r>
      <w:r w:rsidRPr="006A71D9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6A71D9">
        <w:rPr>
          <w:rFonts w:ascii="Arial" w:hAnsi="Arial" w:cs="Arial"/>
          <w:sz w:val="20"/>
          <w:lang w:val="pl-PL"/>
        </w:rPr>
        <w:t>na ………………………………………………………………………….</w:t>
      </w:r>
    </w:p>
    <w:p w:rsidR="00506303" w:rsidRPr="006A71D9" w:rsidRDefault="00506303" w:rsidP="00506303">
      <w:pPr>
        <w:rPr>
          <w:rFonts w:ascii="Arial" w:hAnsi="Arial" w:cs="Arial"/>
          <w:sz w:val="20"/>
          <w:lang w:val="pl-PL"/>
        </w:rPr>
      </w:pPr>
    </w:p>
    <w:p w:rsidR="00506303" w:rsidRPr="006A71D9" w:rsidRDefault="00506303" w:rsidP="00506303">
      <w:pPr>
        <w:ind w:firstLine="360"/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6A71D9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6A71D9">
        <w:rPr>
          <w:rStyle w:val="FontStyle23"/>
          <w:rFonts w:ascii="Arial" w:eastAsiaTheme="majorEastAsia" w:hAnsi="Arial" w:cs="Arial"/>
          <w:sz w:val="20"/>
          <w:szCs w:val="20"/>
          <w:lang w:val="pl-PL"/>
        </w:rPr>
        <w:t>ustawy z dnia 29 stycznia 2004 r. Prawo zamówień publicznych (</w:t>
      </w:r>
      <w:r w:rsidRPr="006A71D9">
        <w:rPr>
          <w:rFonts w:ascii="Arial" w:hAnsi="Arial" w:cs="Arial"/>
          <w:sz w:val="20"/>
          <w:lang w:val="pl-PL"/>
        </w:rPr>
        <w:t xml:space="preserve">Dz. U. z 2013 r. poz. 907 z dnia 9.08.2013 z </w:t>
      </w:r>
      <w:proofErr w:type="spellStart"/>
      <w:r w:rsidRPr="006A71D9">
        <w:rPr>
          <w:rFonts w:ascii="Arial" w:hAnsi="Arial" w:cs="Arial"/>
          <w:sz w:val="20"/>
          <w:lang w:val="pl-PL"/>
        </w:rPr>
        <w:t>późn</w:t>
      </w:r>
      <w:proofErr w:type="spellEnd"/>
      <w:r w:rsidRPr="006A71D9">
        <w:rPr>
          <w:rFonts w:ascii="Arial" w:hAnsi="Arial" w:cs="Arial"/>
          <w:sz w:val="20"/>
          <w:lang w:val="pl-PL"/>
        </w:rPr>
        <w:t>. zmianami) dotyczące:</w:t>
      </w:r>
    </w:p>
    <w:p w:rsidR="00506303" w:rsidRPr="006A71D9" w:rsidRDefault="00506303" w:rsidP="00506303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506303" w:rsidRPr="006A71D9" w:rsidRDefault="00506303" w:rsidP="00506303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proofErr w:type="spellStart"/>
      <w:r w:rsidRPr="006A71D9">
        <w:rPr>
          <w:rFonts w:ascii="Arial" w:hAnsi="Arial" w:cs="Arial"/>
          <w:sz w:val="20"/>
        </w:rPr>
        <w:t>Posiada</w:t>
      </w:r>
      <w:proofErr w:type="spellEnd"/>
      <w:r w:rsidRPr="006A71D9">
        <w:rPr>
          <w:rFonts w:ascii="Arial" w:hAnsi="Arial" w:cs="Arial"/>
          <w:sz w:val="20"/>
        </w:rPr>
        <w:t xml:space="preserve"> </w:t>
      </w:r>
      <w:proofErr w:type="spellStart"/>
      <w:r w:rsidRPr="006A71D9">
        <w:rPr>
          <w:rFonts w:ascii="Arial" w:hAnsi="Arial" w:cs="Arial"/>
          <w:sz w:val="20"/>
        </w:rPr>
        <w:t>wiedzę</w:t>
      </w:r>
      <w:proofErr w:type="spellEnd"/>
      <w:r w:rsidRPr="006A71D9">
        <w:rPr>
          <w:rFonts w:ascii="Arial" w:hAnsi="Arial" w:cs="Arial"/>
          <w:sz w:val="20"/>
        </w:rPr>
        <w:t xml:space="preserve"> </w:t>
      </w:r>
      <w:proofErr w:type="spellStart"/>
      <w:r w:rsidRPr="006A71D9">
        <w:rPr>
          <w:rFonts w:ascii="Arial" w:hAnsi="Arial" w:cs="Arial"/>
          <w:sz w:val="20"/>
        </w:rPr>
        <w:t>i</w:t>
      </w:r>
      <w:proofErr w:type="spellEnd"/>
      <w:r w:rsidRPr="006A71D9">
        <w:rPr>
          <w:rFonts w:ascii="Arial" w:hAnsi="Arial" w:cs="Arial"/>
          <w:sz w:val="20"/>
        </w:rPr>
        <w:t xml:space="preserve"> </w:t>
      </w:r>
      <w:proofErr w:type="spellStart"/>
      <w:r w:rsidRPr="006A71D9">
        <w:rPr>
          <w:rFonts w:ascii="Arial" w:hAnsi="Arial" w:cs="Arial"/>
          <w:sz w:val="20"/>
        </w:rPr>
        <w:t>doświadczenie</w:t>
      </w:r>
      <w:proofErr w:type="spellEnd"/>
      <w:r w:rsidRPr="006A71D9">
        <w:rPr>
          <w:rFonts w:ascii="Arial" w:hAnsi="Arial" w:cs="Arial"/>
          <w:sz w:val="20"/>
        </w:rPr>
        <w:t xml:space="preserve">. </w:t>
      </w:r>
    </w:p>
    <w:p w:rsidR="00506303" w:rsidRPr="006A71D9" w:rsidRDefault="00506303" w:rsidP="00506303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506303" w:rsidRPr="006A71D9" w:rsidRDefault="00506303" w:rsidP="00506303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506303" w:rsidRPr="006A71D9" w:rsidRDefault="00506303" w:rsidP="00506303">
      <w:pPr>
        <w:ind w:left="360"/>
        <w:rPr>
          <w:rFonts w:ascii="Arial" w:hAnsi="Arial" w:cs="Arial"/>
          <w:sz w:val="20"/>
          <w:lang w:val="pl-PL"/>
        </w:rPr>
      </w:pPr>
    </w:p>
    <w:p w:rsidR="00506303" w:rsidRPr="006A71D9" w:rsidRDefault="00506303" w:rsidP="00506303">
      <w:pPr>
        <w:ind w:left="360"/>
        <w:rPr>
          <w:rFonts w:ascii="Arial" w:hAnsi="Arial" w:cs="Arial"/>
          <w:sz w:val="20"/>
          <w:lang w:val="pl-PL"/>
        </w:rPr>
      </w:pPr>
    </w:p>
    <w:p w:rsidR="00506303" w:rsidRPr="006A71D9" w:rsidRDefault="00506303" w:rsidP="00506303">
      <w:pPr>
        <w:rPr>
          <w:rFonts w:ascii="Arial" w:hAnsi="Arial" w:cs="Arial"/>
          <w:sz w:val="20"/>
          <w:lang w:val="pl-PL"/>
        </w:rPr>
      </w:pPr>
    </w:p>
    <w:p w:rsidR="00506303" w:rsidRPr="006A71D9" w:rsidRDefault="00506303" w:rsidP="00506303">
      <w:pPr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506303" w:rsidRPr="006A71D9" w:rsidRDefault="00506303" w:rsidP="00506303">
      <w:pPr>
        <w:rPr>
          <w:rFonts w:ascii="Arial" w:hAnsi="Arial" w:cs="Arial"/>
          <w:i/>
          <w:iCs/>
          <w:sz w:val="20"/>
          <w:lang w:val="pl-PL"/>
        </w:rPr>
      </w:pPr>
      <w:r w:rsidRPr="006A71D9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506303" w:rsidRPr="006A71D9" w:rsidRDefault="00506303" w:rsidP="00506303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506303" w:rsidRDefault="00506303" w:rsidP="00506303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A71D9" w:rsidRDefault="006A71D9" w:rsidP="00506303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A71D9" w:rsidRDefault="006A71D9" w:rsidP="00506303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A71D9" w:rsidRPr="006A71D9" w:rsidRDefault="006A71D9" w:rsidP="00506303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506303" w:rsidRPr="006A71D9" w:rsidRDefault="00506303" w:rsidP="00506303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6A71D9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506303" w:rsidRPr="006A71D9" w:rsidRDefault="00506303" w:rsidP="00506303">
      <w:pPr>
        <w:ind w:firstLine="360"/>
        <w:rPr>
          <w:rFonts w:ascii="Arial" w:hAnsi="Arial" w:cs="Arial"/>
          <w:sz w:val="20"/>
          <w:lang w:val="pl-PL"/>
        </w:rPr>
      </w:pPr>
    </w:p>
    <w:p w:rsidR="00506303" w:rsidRPr="006A71D9" w:rsidRDefault="00506303" w:rsidP="00506303">
      <w:pPr>
        <w:ind w:firstLine="708"/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 xml:space="preserve">Dot.: postępowania o udzielenie zamówienia publicznego prowadzonego </w:t>
      </w:r>
    </w:p>
    <w:p w:rsidR="00506303" w:rsidRPr="006A71D9" w:rsidRDefault="00506303" w:rsidP="00506303">
      <w:pPr>
        <w:ind w:left="708"/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 xml:space="preserve">         w trybie „przetargu nieograniczonego” </w:t>
      </w:r>
    </w:p>
    <w:p w:rsidR="00506303" w:rsidRPr="006A71D9" w:rsidRDefault="00506303" w:rsidP="00506303">
      <w:pPr>
        <w:ind w:left="708"/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506303" w:rsidRPr="006A71D9" w:rsidRDefault="00506303" w:rsidP="00506303">
      <w:pPr>
        <w:ind w:firstLine="360"/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 xml:space="preserve">        </w:t>
      </w:r>
      <w:r w:rsidRPr="006A71D9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6A71D9">
        <w:rPr>
          <w:rFonts w:ascii="Arial" w:hAnsi="Arial" w:cs="Arial"/>
          <w:sz w:val="20"/>
          <w:lang w:val="pl-PL"/>
        </w:rPr>
        <w:t>na ………………………………………………………………………….</w:t>
      </w:r>
    </w:p>
    <w:p w:rsidR="00506303" w:rsidRPr="006A71D9" w:rsidRDefault="00506303" w:rsidP="00506303">
      <w:pPr>
        <w:ind w:firstLine="360"/>
        <w:rPr>
          <w:rFonts w:ascii="Arial" w:hAnsi="Arial" w:cs="Arial"/>
          <w:sz w:val="20"/>
          <w:lang w:val="pl-PL"/>
        </w:rPr>
      </w:pPr>
    </w:p>
    <w:p w:rsidR="00506303" w:rsidRPr="006A71D9" w:rsidRDefault="00506303" w:rsidP="00506303">
      <w:pPr>
        <w:ind w:firstLine="708"/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6A71D9">
        <w:rPr>
          <w:rStyle w:val="FontStyle23"/>
          <w:rFonts w:ascii="Arial" w:eastAsiaTheme="majorEastAsia" w:hAnsi="Arial" w:cs="Arial"/>
          <w:sz w:val="20"/>
          <w:szCs w:val="20"/>
          <w:lang w:val="pl-PL"/>
        </w:rPr>
        <w:t>ustawy z dnia 29 stycznia 2004 r. Prawo zamówień publicznych (</w:t>
      </w:r>
      <w:r w:rsidRPr="006A71D9">
        <w:rPr>
          <w:rFonts w:ascii="Arial" w:hAnsi="Arial" w:cs="Arial"/>
          <w:sz w:val="20"/>
          <w:lang w:val="pl-PL"/>
        </w:rPr>
        <w:t xml:space="preserve">Dz. U. z 2013 r. poz. 907 z dnia 9.08.2013r. z </w:t>
      </w:r>
      <w:proofErr w:type="spellStart"/>
      <w:r w:rsidRPr="006A71D9">
        <w:rPr>
          <w:rFonts w:ascii="Arial" w:hAnsi="Arial" w:cs="Arial"/>
          <w:sz w:val="20"/>
          <w:lang w:val="pl-PL"/>
        </w:rPr>
        <w:t>późn</w:t>
      </w:r>
      <w:proofErr w:type="spellEnd"/>
      <w:r w:rsidRPr="006A71D9">
        <w:rPr>
          <w:rFonts w:ascii="Arial" w:hAnsi="Arial" w:cs="Arial"/>
          <w:sz w:val="20"/>
          <w:lang w:val="pl-PL"/>
        </w:rPr>
        <w:t>. zmianami.)</w:t>
      </w:r>
    </w:p>
    <w:p w:rsidR="00506303" w:rsidRPr="006A71D9" w:rsidRDefault="00506303" w:rsidP="00506303">
      <w:pPr>
        <w:rPr>
          <w:rFonts w:ascii="Arial" w:hAnsi="Arial" w:cs="Arial"/>
          <w:sz w:val="20"/>
          <w:lang w:val="pl-PL"/>
        </w:rPr>
      </w:pPr>
    </w:p>
    <w:p w:rsidR="00506303" w:rsidRPr="006A71D9" w:rsidRDefault="00506303" w:rsidP="00506303">
      <w:pPr>
        <w:rPr>
          <w:rFonts w:ascii="Arial" w:hAnsi="Arial" w:cs="Arial"/>
          <w:sz w:val="20"/>
          <w:lang w:val="pl-PL"/>
        </w:rPr>
      </w:pPr>
    </w:p>
    <w:p w:rsidR="00506303" w:rsidRPr="006A71D9" w:rsidRDefault="00506303" w:rsidP="00506303">
      <w:pPr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>……………………………………                                 ……………………………………</w:t>
      </w:r>
    </w:p>
    <w:p w:rsidR="00506303" w:rsidRPr="006A71D9" w:rsidRDefault="00506303" w:rsidP="00506303">
      <w:pPr>
        <w:rPr>
          <w:rFonts w:ascii="Arial" w:hAnsi="Arial" w:cs="Arial"/>
          <w:i/>
          <w:iCs/>
          <w:sz w:val="20"/>
          <w:lang w:val="pl-PL"/>
        </w:rPr>
      </w:pPr>
      <w:r w:rsidRPr="006A71D9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 (podpisy  osób  uprawnionych)</w:t>
      </w:r>
    </w:p>
    <w:p w:rsidR="00506303" w:rsidRPr="006A71D9" w:rsidRDefault="00506303" w:rsidP="00506303">
      <w:pPr>
        <w:rPr>
          <w:rFonts w:ascii="Arial" w:hAnsi="Arial" w:cs="Arial"/>
          <w:i/>
          <w:iCs/>
          <w:sz w:val="20"/>
          <w:lang w:val="pl-PL"/>
        </w:rPr>
      </w:pPr>
    </w:p>
    <w:p w:rsidR="00350C00" w:rsidRPr="00350C00" w:rsidRDefault="00350C00" w:rsidP="00350C00">
      <w:pPr>
        <w:spacing w:line="260" w:lineRule="exact"/>
        <w:rPr>
          <w:rFonts w:ascii="Arial" w:hAnsi="Arial" w:cs="Arial"/>
          <w:i/>
          <w:iCs/>
          <w:sz w:val="22"/>
          <w:szCs w:val="22"/>
          <w:lang w:val="pl-PL"/>
        </w:rPr>
      </w:pPr>
    </w:p>
    <w:p w:rsidR="00350C00" w:rsidRPr="00350C00" w:rsidRDefault="00350C00" w:rsidP="00350C00">
      <w:pPr>
        <w:keepLines/>
        <w:widowControl w:val="0"/>
        <w:ind w:left="327" w:right="25"/>
        <w:jc w:val="center"/>
        <w:rPr>
          <w:rFonts w:ascii="Arial" w:hAnsi="Arial" w:cs="Arial"/>
          <w:b/>
          <w:bCs/>
          <w:snapToGrid w:val="0"/>
          <w:color w:val="000000"/>
          <w:sz w:val="28"/>
          <w:szCs w:val="28"/>
          <w:lang w:val="pl-PL"/>
        </w:rPr>
      </w:pPr>
    </w:p>
    <w:p w:rsidR="00350C00" w:rsidRPr="00350C00" w:rsidRDefault="00350C00" w:rsidP="00350C0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Cs w:val="24"/>
          <w:lang w:val="pl-PL"/>
        </w:rPr>
      </w:pPr>
    </w:p>
    <w:p w:rsidR="00350C00" w:rsidRDefault="00350C00" w:rsidP="00350C0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Cs w:val="24"/>
          <w:lang w:val="pl-PL"/>
        </w:rPr>
      </w:pPr>
    </w:p>
    <w:p w:rsidR="00506303" w:rsidRDefault="00506303" w:rsidP="00350C0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Cs w:val="24"/>
          <w:lang w:val="pl-PL"/>
        </w:rPr>
      </w:pPr>
    </w:p>
    <w:p w:rsidR="00AD3C01" w:rsidRDefault="00AD3C01" w:rsidP="00350C0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350C00" w:rsidRPr="006620EF" w:rsidRDefault="00350C00" w:rsidP="00350C0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bCs/>
          <w:snapToGrid w:val="0"/>
          <w:color w:val="000000"/>
          <w:sz w:val="20"/>
          <w:lang w:val="pl-PL"/>
        </w:rPr>
        <w:t xml:space="preserve">Załącznik nr </w:t>
      </w:r>
      <w:r w:rsidR="00506303" w:rsidRPr="006620EF">
        <w:rPr>
          <w:rFonts w:ascii="Arial" w:hAnsi="Arial" w:cs="Arial"/>
          <w:bCs/>
          <w:snapToGrid w:val="0"/>
          <w:color w:val="000000"/>
          <w:sz w:val="20"/>
          <w:lang w:val="pl-PL"/>
        </w:rPr>
        <w:t>4</w:t>
      </w:r>
      <w:r w:rsidRPr="006620EF">
        <w:rPr>
          <w:rFonts w:ascii="Arial" w:hAnsi="Arial" w:cs="Arial"/>
          <w:bCs/>
          <w:snapToGrid w:val="0"/>
          <w:color w:val="000000"/>
          <w:sz w:val="20"/>
          <w:lang w:val="pl-PL"/>
        </w:rPr>
        <w:t xml:space="preserve"> </w:t>
      </w:r>
      <w:r w:rsidR="0036575E">
        <w:rPr>
          <w:rFonts w:ascii="Arial" w:hAnsi="Arial" w:cs="Arial"/>
          <w:bCs/>
          <w:snapToGrid w:val="0"/>
          <w:color w:val="000000"/>
          <w:sz w:val="20"/>
          <w:lang w:val="pl-PL"/>
        </w:rPr>
        <w:t>do SIWZ</w:t>
      </w:r>
    </w:p>
    <w:p w:rsidR="00350C00" w:rsidRPr="006620EF" w:rsidRDefault="00350C00" w:rsidP="00350C00">
      <w:pPr>
        <w:keepLines/>
        <w:widowControl w:val="0"/>
        <w:ind w:left="327" w:right="25"/>
        <w:jc w:val="center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b/>
          <w:bCs/>
          <w:snapToGrid w:val="0"/>
          <w:color w:val="000000"/>
          <w:sz w:val="20"/>
          <w:lang w:val="pl-PL"/>
        </w:rPr>
        <w:t>UMOWA</w:t>
      </w:r>
      <w:r w:rsidRPr="006620EF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NR  </w:t>
      </w:r>
      <w:r w:rsidR="00684C44">
        <w:rPr>
          <w:rFonts w:ascii="Arial" w:hAnsi="Arial" w:cs="Arial"/>
          <w:b/>
          <w:snapToGrid w:val="0"/>
          <w:color w:val="000000"/>
          <w:sz w:val="20"/>
          <w:lang w:val="pl-PL"/>
        </w:rPr>
        <w:t>P/07/01/2014/SD</w:t>
      </w:r>
      <w:r w:rsidRPr="006620EF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/projekt/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Zawarta w dniu …………… ………r. w Starachowicach  pomiędzy: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6620EF">
        <w:rPr>
          <w:rFonts w:ascii="Arial" w:hAnsi="Arial" w:cs="Arial"/>
          <w:b/>
          <w:color w:val="000000"/>
          <w:sz w:val="20"/>
          <w:lang w:val="pl-PL"/>
        </w:rPr>
        <w:t xml:space="preserve">Powiatowym Zakładem Opieki Zdrowotnej w Starachowicach </w:t>
      </w:r>
      <w:r w:rsidRPr="006620EF">
        <w:rPr>
          <w:rFonts w:ascii="Arial" w:hAnsi="Arial" w:cs="Arial"/>
          <w:color w:val="000000"/>
          <w:sz w:val="20"/>
          <w:lang w:val="pl-PL"/>
        </w:rPr>
        <w:t>z siedzibą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color w:val="000000"/>
          <w:sz w:val="20"/>
          <w:lang w:val="pl-PL"/>
        </w:rPr>
        <w:t>27-200 Starachowice ul. Radomska 70,</w:t>
      </w:r>
      <w:r w:rsidRPr="006620EF">
        <w:rPr>
          <w:rFonts w:ascii="Arial" w:hAnsi="Arial" w:cs="Arial"/>
          <w:sz w:val="20"/>
          <w:lang w:val="pl-P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6620EF">
        <w:rPr>
          <w:rFonts w:ascii="Arial" w:hAnsi="Arial" w:cs="Arial"/>
          <w:b/>
          <w:sz w:val="20"/>
          <w:lang w:val="pl-PL"/>
        </w:rPr>
        <w:t xml:space="preserve"> Dyrektora Zakładu – Sebastiana Petrykowskiego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6620EF">
        <w:rPr>
          <w:rFonts w:ascii="Arial" w:hAnsi="Arial" w:cs="Arial"/>
          <w:b/>
          <w:sz w:val="20"/>
          <w:lang w:val="pl-PL"/>
        </w:rPr>
        <w:t>Główny Księgowy -  Magdalenę Moskal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zwanym w dalszej części umowy </w:t>
      </w:r>
      <w:r w:rsidRPr="006620EF">
        <w:rPr>
          <w:rFonts w:ascii="Arial" w:hAnsi="Arial" w:cs="Arial"/>
          <w:b/>
          <w:sz w:val="20"/>
          <w:lang w:val="pl-PL"/>
        </w:rPr>
        <w:t>„Zamawiającym”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a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reprezentowanym przez: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......................................... lub</w:t>
      </w:r>
    </w:p>
    <w:p w:rsidR="00350C00" w:rsidRPr="006620EF" w:rsidRDefault="00350C00" w:rsidP="00350C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/..................................................................................</w:t>
      </w:r>
    </w:p>
    <w:p w:rsidR="00350C00" w:rsidRPr="006620EF" w:rsidRDefault="00350C00" w:rsidP="00350C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350C00" w:rsidRPr="006620EF" w:rsidRDefault="00350C00" w:rsidP="00350C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NIP …………………………….; REGON ………………………………….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350C00" w:rsidRPr="006620EF" w:rsidRDefault="00350C00" w:rsidP="00350C0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6620EF">
        <w:rPr>
          <w:rFonts w:ascii="Arial" w:hAnsi="Arial" w:cs="Arial"/>
          <w:b/>
          <w:sz w:val="20"/>
          <w:lang w:val="pl-PL"/>
        </w:rPr>
        <w:t xml:space="preserve">......................................... </w:t>
      </w:r>
    </w:p>
    <w:p w:rsidR="00350C00" w:rsidRPr="006620EF" w:rsidRDefault="00350C00" w:rsidP="00350C0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Zwanym w dalszej części umowy </w:t>
      </w:r>
      <w:r w:rsidRPr="006620EF">
        <w:rPr>
          <w:rFonts w:ascii="Arial" w:hAnsi="Arial" w:cs="Arial"/>
          <w:b/>
          <w:sz w:val="20"/>
          <w:lang w:val="pl-PL"/>
        </w:rPr>
        <w:t>„Wykonawcą”</w:t>
      </w:r>
    </w:p>
    <w:p w:rsidR="00350C00" w:rsidRPr="006620EF" w:rsidRDefault="00350C00" w:rsidP="00350C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350C00" w:rsidRPr="006620EF" w:rsidRDefault="00350C00" w:rsidP="00350C00">
      <w:pPr>
        <w:tabs>
          <w:tab w:val="center" w:pos="4536"/>
          <w:tab w:val="right" w:pos="9072"/>
        </w:tabs>
        <w:rPr>
          <w:rFonts w:ascii="Arial" w:hAnsi="Arial" w:cs="Arial"/>
          <w:b/>
          <w:snapToGrid w:val="0"/>
          <w:sz w:val="20"/>
          <w:lang w:val="pl-PL"/>
        </w:rPr>
      </w:pPr>
      <w:r w:rsidRPr="006620EF">
        <w:rPr>
          <w:rFonts w:ascii="Arial" w:hAnsi="Arial" w:cs="Arial"/>
          <w:snapToGrid w:val="0"/>
          <w:sz w:val="20"/>
          <w:lang w:val="pl-PL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6620EF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6620EF">
        <w:rPr>
          <w:rFonts w:ascii="Arial" w:hAnsi="Arial" w:cs="Arial"/>
          <w:snapToGrid w:val="0"/>
          <w:sz w:val="20"/>
          <w:lang w:val="pl-PL"/>
        </w:rPr>
        <w:t xml:space="preserve"> – sprawa numer  </w:t>
      </w:r>
      <w:r w:rsidR="00684C44">
        <w:rPr>
          <w:rFonts w:ascii="Arial" w:hAnsi="Arial" w:cs="Arial"/>
          <w:snapToGrid w:val="0"/>
          <w:sz w:val="20"/>
          <w:lang w:val="pl-PL"/>
        </w:rPr>
        <w:t>P/07/01/2014/SD</w:t>
      </w:r>
      <w:r w:rsidRPr="006620EF">
        <w:rPr>
          <w:rFonts w:ascii="Arial" w:hAnsi="Arial" w:cs="Arial"/>
          <w:snapToGrid w:val="0"/>
          <w:sz w:val="20"/>
          <w:lang w:val="pl-PL"/>
        </w:rPr>
        <w:t xml:space="preserve">  </w:t>
      </w:r>
      <w:r w:rsidRPr="006620EF">
        <w:rPr>
          <w:rFonts w:ascii="Arial" w:hAnsi="Arial" w:cs="Arial"/>
          <w:b/>
          <w:sz w:val="20"/>
          <w:lang w:val="pl-PL"/>
        </w:rPr>
        <w:t>„</w:t>
      </w:r>
      <w:r w:rsidRPr="006620EF">
        <w:rPr>
          <w:rFonts w:ascii="Arial" w:hAnsi="Arial" w:cs="Arial"/>
          <w:b/>
          <w:snapToGrid w:val="0"/>
          <w:sz w:val="20"/>
          <w:lang w:val="pl-PL"/>
        </w:rPr>
        <w:t xml:space="preserve">Dostawa </w:t>
      </w:r>
      <w:r w:rsidR="001E7B47">
        <w:rPr>
          <w:rFonts w:ascii="Arial" w:hAnsi="Arial" w:cs="Arial"/>
          <w:b/>
          <w:snapToGrid w:val="0"/>
          <w:sz w:val="20"/>
          <w:lang w:val="pl-PL"/>
        </w:rPr>
        <w:t xml:space="preserve">dializatorów, przewodów i igieł </w:t>
      </w:r>
      <w:r w:rsidRPr="006620EF">
        <w:rPr>
          <w:rFonts w:ascii="Arial" w:hAnsi="Arial" w:cs="Arial"/>
          <w:b/>
          <w:snapToGrid w:val="0"/>
          <w:sz w:val="20"/>
          <w:lang w:val="pl-PL"/>
        </w:rPr>
        <w:t>dla potrzeb Powiatowego Zakładu Opieki Zdrowotnej w Starachowicach”</w:t>
      </w:r>
    </w:p>
    <w:p w:rsidR="00350C00" w:rsidRPr="006620EF" w:rsidRDefault="00350C00" w:rsidP="00350C00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Umowa została zawarta na czas realizacji przedmiotu zamówienia o wartości wymienionej w </w:t>
      </w:r>
      <w:r w:rsidRPr="006620EF">
        <w:rPr>
          <w:rFonts w:ascii="Arial" w:hAnsi="Arial" w:cs="Arial"/>
          <w:bCs/>
          <w:sz w:val="20"/>
          <w:lang w:val="pl-PL"/>
        </w:rPr>
        <w:t xml:space="preserve">§ 1 pkt 4 niniejszej umowy </w:t>
      </w: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>jednak na czas nie dłuższy niż 12 miesięcy tj. do dnia……………..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6620EF" w:rsidRDefault="00350C00" w:rsidP="00350C00">
      <w:pPr>
        <w:widowControl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>Z dniem …… (dzień następujący po dniu obowiązywania umowy) przestaje wiązać strony umowy zobowiązanie w zakresie niezrealizowanych dostaw wynikających z przedmiotu umowy.</w:t>
      </w:r>
    </w:p>
    <w:p w:rsidR="00350C00" w:rsidRPr="006620EF" w:rsidRDefault="00350C00" w:rsidP="00350C00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ab/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1</w:t>
      </w:r>
    </w:p>
    <w:p w:rsidR="00350C00" w:rsidRPr="006620EF" w:rsidRDefault="00350C00" w:rsidP="00350C00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Przedmiotem niniejszej umowy jest dostawa do Zamawiającego w jego siedzibie w Starachowicach ul. Radomska 70  wyrobów wymienionych w </w:t>
      </w:r>
      <w:r w:rsidRPr="006620EF">
        <w:rPr>
          <w:rFonts w:ascii="Arial" w:hAnsi="Arial" w:cs="Arial"/>
          <w:b/>
          <w:bCs/>
          <w:i/>
          <w:iCs/>
          <w:sz w:val="20"/>
          <w:lang w:val="pl-PL"/>
        </w:rPr>
        <w:t>zał</w:t>
      </w:r>
      <w:r w:rsidRPr="006620EF">
        <w:rPr>
          <w:rFonts w:ascii="Arial" w:hAnsi="Arial" w:cs="Arial"/>
          <w:sz w:val="20"/>
          <w:lang w:val="pl-PL"/>
        </w:rPr>
        <w:t>ą</w:t>
      </w:r>
      <w:r w:rsidRPr="006620EF">
        <w:rPr>
          <w:rFonts w:ascii="Arial" w:hAnsi="Arial" w:cs="Arial"/>
          <w:b/>
          <w:bCs/>
          <w:i/>
          <w:iCs/>
          <w:sz w:val="20"/>
          <w:lang w:val="pl-PL"/>
        </w:rPr>
        <w:t xml:space="preserve">czniku nr 1 </w:t>
      </w:r>
      <w:r w:rsidRPr="006620EF">
        <w:rPr>
          <w:rFonts w:ascii="Arial" w:hAnsi="Arial" w:cs="Arial"/>
          <w:bCs/>
          <w:iCs/>
          <w:sz w:val="20"/>
          <w:lang w:val="pl-PL"/>
        </w:rPr>
        <w:t>do niniejszej umowy</w:t>
      </w:r>
      <w:r w:rsidRPr="006620EF">
        <w:rPr>
          <w:rFonts w:ascii="Arial" w:hAnsi="Arial" w:cs="Arial"/>
          <w:sz w:val="20"/>
          <w:lang w:val="pl-PL"/>
        </w:rPr>
        <w:t>, w ilości i za cenę określoną w tym załączniku.</w:t>
      </w:r>
    </w:p>
    <w:p w:rsidR="00350C00" w:rsidRPr="006620EF" w:rsidRDefault="00350C00" w:rsidP="00350C00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350C00" w:rsidRPr="006620EF" w:rsidRDefault="00350C00" w:rsidP="00350C00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Każdorazowo w zamówieniu podawana będzie ilość zamawianego asortymentu z poszczególnych pozycji.    </w:t>
      </w:r>
    </w:p>
    <w:p w:rsidR="00350C00" w:rsidRPr="006620EF" w:rsidRDefault="00350C00" w:rsidP="00350C00">
      <w:pPr>
        <w:numPr>
          <w:ilvl w:val="0"/>
          <w:numId w:val="13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lastRenderedPageBreak/>
        <w:t>§ 2</w:t>
      </w:r>
    </w:p>
    <w:p w:rsidR="00350C00" w:rsidRPr="006620EF" w:rsidRDefault="00350C00" w:rsidP="00DB6A7C">
      <w:pPr>
        <w:numPr>
          <w:ilvl w:val="0"/>
          <w:numId w:val="18"/>
        </w:numPr>
        <w:tabs>
          <w:tab w:val="clear" w:pos="786"/>
          <w:tab w:val="num" w:pos="142"/>
        </w:tabs>
        <w:autoSpaceDE w:val="0"/>
        <w:autoSpaceDN w:val="0"/>
        <w:adjustRightInd w:val="0"/>
        <w:ind w:left="142" w:firstLine="0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Wartość </w:t>
      </w:r>
      <w:r w:rsidRPr="006620EF">
        <w:rPr>
          <w:rFonts w:ascii="Arial" w:hAnsi="Arial" w:cs="Arial"/>
          <w:b/>
          <w:bCs/>
          <w:sz w:val="20"/>
          <w:lang w:val="pl-PL"/>
        </w:rPr>
        <w:t xml:space="preserve">brutto </w:t>
      </w:r>
      <w:r w:rsidRPr="006620EF">
        <w:rPr>
          <w:rFonts w:ascii="Arial" w:hAnsi="Arial" w:cs="Arial"/>
          <w:sz w:val="20"/>
          <w:lang w:val="pl-PL"/>
        </w:rPr>
        <w:t>przedmiotu umowy nie może być wyższa niż:</w:t>
      </w:r>
    </w:p>
    <w:p w:rsidR="00350C00" w:rsidRPr="006620EF" w:rsidRDefault="00350C00" w:rsidP="00DB6A7C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b/>
          <w:sz w:val="20"/>
          <w:lang w:val="pl-PL"/>
        </w:rPr>
        <w:t xml:space="preserve">          - ……………………….………….  </w:t>
      </w:r>
      <w:r w:rsidRPr="006620EF">
        <w:rPr>
          <w:rFonts w:ascii="Arial" w:hAnsi="Arial" w:cs="Arial"/>
          <w:b/>
          <w:bCs/>
          <w:sz w:val="20"/>
          <w:lang w:val="pl-PL"/>
        </w:rPr>
        <w:t xml:space="preserve"> zł</w:t>
      </w:r>
      <w:r w:rsidRPr="006620EF">
        <w:rPr>
          <w:rFonts w:ascii="Arial" w:hAnsi="Arial" w:cs="Arial"/>
          <w:sz w:val="20"/>
          <w:lang w:val="pl-PL"/>
        </w:rPr>
        <w:t xml:space="preserve"> /słownie: ……………………………………..</w:t>
      </w:r>
    </w:p>
    <w:p w:rsidR="00350C00" w:rsidRPr="006620EF" w:rsidRDefault="00350C00" w:rsidP="00DB6A7C">
      <w:pPr>
        <w:ind w:hanging="219"/>
        <w:rPr>
          <w:rFonts w:ascii="Arial" w:hAnsi="Arial" w:cs="Arial"/>
          <w:bCs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          Wartość netto - ……………….</w:t>
      </w:r>
      <w:r w:rsidRPr="006620EF">
        <w:rPr>
          <w:rFonts w:ascii="Arial" w:hAnsi="Arial" w:cs="Arial"/>
          <w:bCs/>
          <w:sz w:val="20"/>
          <w:lang w:val="pl-PL"/>
        </w:rPr>
        <w:t xml:space="preserve">    zł </w:t>
      </w:r>
    </w:p>
    <w:p w:rsidR="006D2923" w:rsidRPr="006620EF" w:rsidRDefault="00350C00" w:rsidP="00DB6A7C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        płatne zgodnie z § 5 umowy, po dostarczeniu przedmiotu zamówienia </w:t>
      </w:r>
      <w:r w:rsidR="006D2923" w:rsidRPr="006620EF">
        <w:rPr>
          <w:rFonts w:ascii="Arial" w:hAnsi="Arial" w:cs="Arial"/>
          <w:sz w:val="20"/>
          <w:lang w:val="pl-PL"/>
        </w:rPr>
        <w:t xml:space="preserve">    </w:t>
      </w:r>
    </w:p>
    <w:p w:rsidR="00350C00" w:rsidRPr="006620EF" w:rsidRDefault="006D2923" w:rsidP="00DB6A7C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       </w:t>
      </w:r>
      <w:r w:rsidR="00350C00" w:rsidRPr="006620EF">
        <w:rPr>
          <w:rFonts w:ascii="Arial" w:hAnsi="Arial" w:cs="Arial"/>
          <w:sz w:val="20"/>
          <w:lang w:val="pl-PL"/>
        </w:rPr>
        <w:t>potwierdzonego przez Zamawiającego.</w:t>
      </w:r>
    </w:p>
    <w:p w:rsidR="00350C00" w:rsidRPr="006620EF" w:rsidRDefault="00350C00" w:rsidP="00DB6A7C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    2. Podana wartość brutto zawiera: wartość towaru, podatek VAT w wysokości </w:t>
      </w:r>
    </w:p>
    <w:p w:rsidR="00350C00" w:rsidRPr="006620EF" w:rsidRDefault="00350C00" w:rsidP="00DB6A7C">
      <w:pPr>
        <w:ind w:hanging="219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  </w:t>
      </w:r>
      <w:r w:rsidRPr="006620EF">
        <w:rPr>
          <w:rFonts w:ascii="Arial" w:hAnsi="Arial" w:cs="Arial"/>
          <w:b/>
          <w:bCs/>
          <w:sz w:val="20"/>
          <w:lang w:val="pl-PL"/>
        </w:rPr>
        <w:t xml:space="preserve">      </w:t>
      </w:r>
      <w:r w:rsidRPr="006620EF">
        <w:rPr>
          <w:rFonts w:ascii="Arial" w:hAnsi="Arial" w:cs="Arial"/>
          <w:bCs/>
          <w:sz w:val="20"/>
          <w:lang w:val="pl-PL"/>
        </w:rPr>
        <w:t>………….</w:t>
      </w:r>
      <w:r w:rsidRPr="006620EF">
        <w:rPr>
          <w:rFonts w:ascii="Arial" w:hAnsi="Arial" w:cs="Arial"/>
          <w:sz w:val="20"/>
          <w:lang w:val="pl-PL"/>
        </w:rPr>
        <w:t xml:space="preserve"> zł., koszty ubezpieczenia i transportu do Zamawiającego.</w:t>
      </w:r>
    </w:p>
    <w:p w:rsidR="00350C00" w:rsidRPr="006620EF" w:rsidRDefault="00350C00" w:rsidP="00DB6A7C">
      <w:pPr>
        <w:autoSpaceDE w:val="0"/>
        <w:spacing w:line="260" w:lineRule="exact"/>
        <w:ind w:left="567" w:hanging="219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a) koszty gwarancji  i rękojmi realizowanej na zasadach ustalonych w umowie.</w:t>
      </w:r>
    </w:p>
    <w:p w:rsidR="00350C00" w:rsidRPr="006620EF" w:rsidRDefault="00350C00" w:rsidP="00DB6A7C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3. Ceny i nazwy na fakturze muszą odpowiadać cenom i nazwom ujętym w załączniku nr 1 do umowy.</w:t>
      </w:r>
    </w:p>
    <w:p w:rsidR="00350C00" w:rsidRPr="006620EF" w:rsidRDefault="00350C00" w:rsidP="00DB6A7C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4. Ceny na fakturze będą rozbite na poszczególne pozycje dostawy z wyszczególnionym podatkiem VAT.</w:t>
      </w:r>
    </w:p>
    <w:p w:rsidR="00350C00" w:rsidRPr="006620EF" w:rsidRDefault="00350C00" w:rsidP="00DB6A7C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5. Ceny netto nie ulegają zmianie w okresie obowiązywania umowy</w:t>
      </w:r>
    </w:p>
    <w:p w:rsidR="00350C00" w:rsidRPr="006620EF" w:rsidRDefault="00350C00" w:rsidP="00DB6A7C">
      <w:pPr>
        <w:autoSpaceDE w:val="0"/>
        <w:autoSpaceDN w:val="0"/>
        <w:adjustRightInd w:val="0"/>
        <w:ind w:left="426" w:hanging="219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350C00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6620EF">
        <w:rPr>
          <w:rFonts w:ascii="Arial" w:hAnsi="Arial" w:cs="Arial"/>
          <w:bCs/>
          <w:color w:val="000000"/>
          <w:sz w:val="20"/>
          <w:lang w:val="pl-PL"/>
        </w:rPr>
        <w:t xml:space="preserve">7. </w:t>
      </w:r>
      <w:r w:rsidRPr="006620EF">
        <w:rPr>
          <w:rFonts w:ascii="Arial" w:hAnsi="Arial" w:cs="Arial"/>
          <w:color w:val="000000"/>
          <w:sz w:val="20"/>
          <w:lang w:val="pl-PL"/>
        </w:rPr>
        <w:t xml:space="preserve">Zamawiający może zmniejszyć ilość zamawianego towaru w stosunku do ilości </w:t>
      </w:r>
    </w:p>
    <w:p w:rsidR="00350C00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6620EF">
        <w:rPr>
          <w:rFonts w:ascii="Arial" w:hAnsi="Arial" w:cs="Arial"/>
          <w:color w:val="000000"/>
          <w:sz w:val="20"/>
          <w:lang w:val="pl-PL"/>
        </w:rPr>
        <w:t xml:space="preserve">    wskazanej w Pakiecie bez żadnych skutków prawnych obciążających </w:t>
      </w:r>
    </w:p>
    <w:p w:rsidR="006D2923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6620EF">
        <w:rPr>
          <w:rFonts w:ascii="Arial" w:hAnsi="Arial" w:cs="Arial"/>
          <w:color w:val="000000"/>
          <w:sz w:val="20"/>
          <w:lang w:val="pl-PL"/>
        </w:rPr>
        <w:t xml:space="preserve">    Zamawiającego, jednakże zmniejszenie nie będzie przekraczało 30% wartości </w:t>
      </w:r>
      <w:r w:rsidR="006D2923" w:rsidRPr="006620EF">
        <w:rPr>
          <w:rFonts w:ascii="Arial" w:hAnsi="Arial" w:cs="Arial"/>
          <w:color w:val="000000"/>
          <w:sz w:val="20"/>
          <w:lang w:val="pl-PL"/>
        </w:rPr>
        <w:t xml:space="preserve">              </w:t>
      </w:r>
    </w:p>
    <w:p w:rsidR="00350C00" w:rsidRPr="006620EF" w:rsidRDefault="006D2923" w:rsidP="00DB6A7C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6620EF">
        <w:rPr>
          <w:rFonts w:ascii="Arial" w:hAnsi="Arial" w:cs="Arial"/>
          <w:color w:val="000000"/>
          <w:sz w:val="20"/>
          <w:lang w:val="pl-PL"/>
        </w:rPr>
        <w:t xml:space="preserve">    </w:t>
      </w:r>
      <w:r w:rsidR="00350C00" w:rsidRPr="006620EF">
        <w:rPr>
          <w:rFonts w:ascii="Arial" w:hAnsi="Arial" w:cs="Arial"/>
          <w:color w:val="000000"/>
          <w:sz w:val="20"/>
          <w:lang w:val="pl-PL"/>
        </w:rPr>
        <w:t>brutto  Umowy w danym pakiecie.</w:t>
      </w:r>
    </w:p>
    <w:p w:rsidR="006D2923" w:rsidRPr="006620EF" w:rsidRDefault="00350C00" w:rsidP="00DB6A7C">
      <w:pPr>
        <w:ind w:left="142" w:firstLine="65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bCs/>
          <w:sz w:val="20"/>
          <w:lang w:val="pl-PL"/>
        </w:rPr>
        <w:t xml:space="preserve">8. </w:t>
      </w:r>
      <w:r w:rsidRPr="006620EF">
        <w:rPr>
          <w:rFonts w:ascii="Arial" w:hAnsi="Arial" w:cs="Arial"/>
          <w:sz w:val="20"/>
          <w:lang w:val="pl-PL"/>
        </w:rPr>
        <w:t xml:space="preserve">W przypadku wstrzymania lub zakazu używania wyrobów materiałów </w:t>
      </w:r>
      <w:r w:rsidR="006D2923" w:rsidRPr="006620EF">
        <w:rPr>
          <w:rFonts w:ascii="Arial" w:hAnsi="Arial" w:cs="Arial"/>
          <w:sz w:val="20"/>
          <w:lang w:val="pl-PL"/>
        </w:rPr>
        <w:t xml:space="preserve"> </w:t>
      </w:r>
    </w:p>
    <w:p w:rsidR="006D2923" w:rsidRPr="006620EF" w:rsidRDefault="006D2923" w:rsidP="00DB6A7C">
      <w:pPr>
        <w:ind w:left="142" w:firstLine="65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   d</w:t>
      </w:r>
      <w:r w:rsidR="00350C00" w:rsidRPr="006620EF">
        <w:rPr>
          <w:rFonts w:ascii="Arial" w:hAnsi="Arial" w:cs="Arial"/>
          <w:sz w:val="20"/>
          <w:lang w:val="pl-PL"/>
        </w:rPr>
        <w:t>ostarczonych</w:t>
      </w:r>
      <w:r w:rsidRPr="006620EF">
        <w:rPr>
          <w:rFonts w:ascii="Arial" w:hAnsi="Arial" w:cs="Arial"/>
          <w:sz w:val="20"/>
          <w:lang w:val="pl-PL"/>
        </w:rPr>
        <w:t xml:space="preserve"> p</w:t>
      </w:r>
      <w:r w:rsidR="00350C00" w:rsidRPr="006620EF">
        <w:rPr>
          <w:rFonts w:ascii="Arial" w:hAnsi="Arial" w:cs="Arial"/>
          <w:sz w:val="20"/>
          <w:lang w:val="pl-PL"/>
        </w:rPr>
        <w:t xml:space="preserve">rzez  Wykonawcę, Wykonawca zobowiązany jest do odkupienia </w:t>
      </w:r>
      <w:r w:rsidRPr="006620EF">
        <w:rPr>
          <w:rFonts w:ascii="Arial" w:hAnsi="Arial" w:cs="Arial"/>
          <w:sz w:val="20"/>
          <w:lang w:val="pl-PL"/>
        </w:rPr>
        <w:t xml:space="preserve">  </w:t>
      </w:r>
    </w:p>
    <w:p w:rsidR="00350C00" w:rsidRPr="006620EF" w:rsidRDefault="006D2923" w:rsidP="00DB6A7C">
      <w:pPr>
        <w:ind w:left="142" w:firstLine="65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    </w:t>
      </w:r>
      <w:r w:rsidR="00350C00" w:rsidRPr="006620EF">
        <w:rPr>
          <w:rFonts w:ascii="Arial" w:hAnsi="Arial" w:cs="Arial"/>
          <w:sz w:val="20"/>
          <w:lang w:val="pl-PL"/>
        </w:rPr>
        <w:t>tych wyrobów , o ile  nie zostały one wykorzystane  przez Zamawiającego</w:t>
      </w:r>
    </w:p>
    <w:p w:rsidR="00350C00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6620EF">
        <w:rPr>
          <w:rFonts w:ascii="Arial" w:hAnsi="Arial" w:cs="Arial"/>
          <w:color w:val="000000"/>
          <w:sz w:val="20"/>
          <w:lang w:val="pl-PL"/>
        </w:rPr>
        <w:t xml:space="preserve"> 9. W przypadku szczególnych okoliczności, takich jak wstrzymanie lub zakończenie </w:t>
      </w:r>
    </w:p>
    <w:p w:rsidR="006D2923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6620EF">
        <w:rPr>
          <w:rFonts w:ascii="Arial" w:hAnsi="Arial" w:cs="Arial"/>
          <w:color w:val="000000"/>
          <w:sz w:val="20"/>
          <w:lang w:val="pl-PL"/>
        </w:rPr>
        <w:t xml:space="preserve">     produkcji, Wykonawca jest zobowiązany do dostarczenia odpowiedników </w:t>
      </w:r>
    </w:p>
    <w:p w:rsidR="00350C00" w:rsidRPr="006620EF" w:rsidRDefault="006D2923" w:rsidP="00DB6A7C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6620EF">
        <w:rPr>
          <w:rFonts w:ascii="Arial" w:hAnsi="Arial" w:cs="Arial"/>
          <w:color w:val="000000"/>
          <w:sz w:val="20"/>
          <w:lang w:val="pl-PL"/>
        </w:rPr>
        <w:t xml:space="preserve">     </w:t>
      </w:r>
      <w:r w:rsidR="00350C00" w:rsidRPr="006620EF">
        <w:rPr>
          <w:rFonts w:ascii="Arial" w:hAnsi="Arial" w:cs="Arial"/>
          <w:color w:val="000000"/>
          <w:sz w:val="20"/>
          <w:lang w:val="pl-PL"/>
        </w:rPr>
        <w:t>objętych  umową wg. dotychczasowej ceny lub niższej.</w:t>
      </w:r>
    </w:p>
    <w:p w:rsidR="00350C00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6620EF">
        <w:rPr>
          <w:rFonts w:ascii="Arial" w:hAnsi="Arial" w:cs="Arial"/>
          <w:color w:val="000000"/>
          <w:sz w:val="20"/>
          <w:lang w:val="pl-PL"/>
        </w:rPr>
        <w:t xml:space="preserve">10. W czasie trwania sprzedaży promocyjnej  wyrobów objętych ofertą przetargową, </w:t>
      </w:r>
    </w:p>
    <w:p w:rsidR="00350C00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6620EF">
        <w:rPr>
          <w:rFonts w:ascii="Arial" w:hAnsi="Arial" w:cs="Arial"/>
          <w:color w:val="000000"/>
          <w:sz w:val="20"/>
          <w:lang w:val="pl-PL"/>
        </w:rPr>
        <w:t xml:space="preserve">       Wykonawca jest zobowiązany do sprzedawania Zamawiającemu tych  </w:t>
      </w:r>
    </w:p>
    <w:p w:rsidR="00350C00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6620EF">
        <w:rPr>
          <w:rFonts w:ascii="Arial" w:hAnsi="Arial" w:cs="Arial"/>
          <w:color w:val="000000"/>
          <w:sz w:val="20"/>
          <w:lang w:val="pl-PL"/>
        </w:rPr>
        <w:t xml:space="preserve">     </w:t>
      </w:r>
      <w:r w:rsidR="00DB6A7C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6620EF">
        <w:rPr>
          <w:rFonts w:ascii="Arial" w:hAnsi="Arial" w:cs="Arial"/>
          <w:color w:val="000000"/>
          <w:sz w:val="20"/>
          <w:lang w:val="pl-PL"/>
        </w:rPr>
        <w:t xml:space="preserve"> wyrobów po cenach promocyjnych, jeżeli są niższe od przetargowych, przez </w:t>
      </w:r>
    </w:p>
    <w:p w:rsidR="00350C00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6620EF">
        <w:rPr>
          <w:rFonts w:ascii="Arial" w:hAnsi="Arial" w:cs="Arial"/>
          <w:color w:val="000000"/>
          <w:sz w:val="20"/>
          <w:lang w:val="pl-PL"/>
        </w:rPr>
        <w:t xml:space="preserve">       cały okres trwania promocji.</w:t>
      </w:r>
    </w:p>
    <w:p w:rsidR="00350C00" w:rsidRPr="006620EF" w:rsidRDefault="00350C00" w:rsidP="00350C00">
      <w:pPr>
        <w:rPr>
          <w:rFonts w:ascii="Arial" w:hAnsi="Arial" w:cs="Arial"/>
          <w:color w:val="000000"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3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1. Wykonawca zobowiązuje się dostarczyć przedmiot umowy wraz z fakturą do  Zamawiającego(magazyn Zamawiającego) na własny koszt i ryzyko w terminie max. do 3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2. Niedostarczenie faktury wraz z towarem lub podzielenie dostawy może spowodować zwrot towaru na koszt Wykonawcy.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3. Na Wykonawcy ciąży odpowiedzialność z tytułu uszkodzenia lub utraty przedmiotu  umowy aż do chwili potwierdzenia odbioru przez Zamawiającego.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4. Warunki gwarancji  zgodnie z terminem przydatności uwidocznionym na opakowaniu, jednak nie krótszym niż 12 m-</w:t>
      </w:r>
      <w:proofErr w:type="spellStart"/>
      <w:r w:rsidRPr="006620EF">
        <w:rPr>
          <w:rFonts w:ascii="Arial" w:hAnsi="Arial" w:cs="Arial"/>
          <w:sz w:val="20"/>
          <w:lang w:val="pl-PL"/>
        </w:rPr>
        <w:t>cy</w:t>
      </w:r>
      <w:proofErr w:type="spellEnd"/>
      <w:r w:rsidRPr="006620EF">
        <w:rPr>
          <w:rFonts w:ascii="Arial" w:hAnsi="Arial" w:cs="Arial"/>
          <w:sz w:val="20"/>
          <w:lang w:val="pl-PL"/>
        </w:rPr>
        <w:t xml:space="preserve"> od dnia dostawy lub wg wymagań opisanych w zał</w:t>
      </w:r>
      <w:r w:rsidR="00957277">
        <w:rPr>
          <w:rFonts w:ascii="Arial" w:hAnsi="Arial" w:cs="Arial"/>
          <w:sz w:val="20"/>
          <w:lang w:val="pl-PL"/>
        </w:rPr>
        <w:t>.</w:t>
      </w:r>
      <w:r w:rsidRPr="006620EF">
        <w:rPr>
          <w:rFonts w:ascii="Arial" w:hAnsi="Arial" w:cs="Arial"/>
          <w:sz w:val="20"/>
          <w:lang w:val="pl-PL"/>
        </w:rPr>
        <w:t xml:space="preserve"> nr 1 do umowy. 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350C00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0144B" w:rsidRDefault="00D0144B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0144B" w:rsidRDefault="00D0144B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0144B" w:rsidRDefault="00D0144B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lastRenderedPageBreak/>
        <w:t>§ 4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2. Dokumenty w języku innym niż polski, bez załączonego ich tłumaczenia, będą zwracane niezwłocznie Wykonawcy przez Zamawiającego.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3. Wykonawca będzie poinformowany o zwrocie dokumentów pisemnie (faksem).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4. Wykonawca  w terminie 5 dni od powiadomienia o którym mowa w pkt. 3 uzupełni brakujące dokumenty.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5. Za nieterminowe uzupełnienie brakujących dokumentów lub brak uzupełnienia dokumentów Zamawiający naliczy karę umowną zgodną z  </w:t>
      </w:r>
      <w:r w:rsidRPr="006620EF">
        <w:rPr>
          <w:rFonts w:ascii="Arial" w:hAnsi="Arial" w:cs="Arial"/>
          <w:bCs/>
          <w:sz w:val="20"/>
          <w:lang w:val="pl-PL"/>
        </w:rPr>
        <w:t xml:space="preserve">§ </w:t>
      </w:r>
      <w:r w:rsidR="00A42B71">
        <w:rPr>
          <w:rFonts w:ascii="Arial" w:hAnsi="Arial" w:cs="Arial"/>
          <w:bCs/>
          <w:sz w:val="20"/>
          <w:lang w:val="pl-PL"/>
        </w:rPr>
        <w:t>9</w:t>
      </w:r>
      <w:r w:rsidRPr="006620EF">
        <w:rPr>
          <w:rFonts w:ascii="Arial" w:hAnsi="Arial" w:cs="Arial"/>
          <w:bCs/>
          <w:sz w:val="20"/>
          <w:lang w:val="pl-PL"/>
        </w:rPr>
        <w:t xml:space="preserve"> ust 1 pkt. a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5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1. Płatność dokonywana będzie w terminie do 30 dni od daty otrzymania prawidłowo wystawionej faktury i po zrealizowaniu zamówienia na konto bankowe Wykonawcy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nr konta…………………………………………………………………………...</w:t>
      </w:r>
    </w:p>
    <w:p w:rsidR="00350C00" w:rsidRPr="006620EF" w:rsidRDefault="00350C00" w:rsidP="00350C00">
      <w:pPr>
        <w:spacing w:after="120"/>
        <w:ind w:left="180" w:hanging="18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6</w:t>
      </w:r>
    </w:p>
    <w:p w:rsidR="00350C00" w:rsidRPr="006620EF" w:rsidRDefault="00350C00" w:rsidP="00350C00">
      <w:pPr>
        <w:spacing w:after="12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7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1. Wykonawca odpowiada wobec Zamawiającego za wady jakościowe i ilościowe towaru na zasadach określonych przepisami Kodeksu Cywilnego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2. W przypadku dostarczenia towaru wadliwego lub wykazującego brak ilościowy</w:t>
      </w:r>
    </w:p>
    <w:p w:rsidR="00350C00" w:rsidRPr="006620EF" w:rsidRDefault="00350C00" w:rsidP="00350C00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350C00" w:rsidRPr="006620EF" w:rsidRDefault="00350C00" w:rsidP="00350C00">
      <w:pPr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 W przypadku gdy Wykonawca będzie miał zastrzeżenia co do zasadności reklamacji     </w:t>
      </w:r>
    </w:p>
    <w:p w:rsidR="006D2923" w:rsidRPr="006620EF" w:rsidRDefault="00350C00" w:rsidP="00350C00">
      <w:pPr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 dotyczącej wad towaru, Zamawiający na życzenie Wykonawcy (złożenie stosownego </w:t>
      </w:r>
      <w:r w:rsidR="006D2923" w:rsidRPr="006620EF">
        <w:rPr>
          <w:rFonts w:ascii="Arial" w:hAnsi="Arial" w:cs="Arial"/>
          <w:sz w:val="20"/>
          <w:lang w:val="pl-PL"/>
        </w:rPr>
        <w:t xml:space="preserve"> </w:t>
      </w:r>
    </w:p>
    <w:p w:rsidR="006D2923" w:rsidRPr="006620EF" w:rsidRDefault="006D2923" w:rsidP="00350C00">
      <w:pPr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 </w:t>
      </w:r>
      <w:r w:rsidR="00350C00" w:rsidRPr="006620EF">
        <w:rPr>
          <w:rFonts w:ascii="Arial" w:hAnsi="Arial" w:cs="Arial"/>
          <w:sz w:val="20"/>
          <w:lang w:val="pl-PL"/>
        </w:rPr>
        <w:t xml:space="preserve">pisma  </w:t>
      </w:r>
      <w:proofErr w:type="spellStart"/>
      <w:r w:rsidR="00350C00" w:rsidRPr="006620EF">
        <w:rPr>
          <w:rFonts w:ascii="Arial" w:hAnsi="Arial" w:cs="Arial"/>
          <w:sz w:val="20"/>
          <w:lang w:val="pl-PL"/>
        </w:rPr>
        <w:t>faxem</w:t>
      </w:r>
      <w:proofErr w:type="spellEnd"/>
      <w:r w:rsidR="00350C00" w:rsidRPr="006620EF">
        <w:rPr>
          <w:rFonts w:ascii="Arial" w:hAnsi="Arial" w:cs="Arial"/>
          <w:sz w:val="20"/>
          <w:lang w:val="pl-PL"/>
        </w:rPr>
        <w:t xml:space="preserve">) prześle wyrób na jego koszt. Wykonawca zobowiązuje się w terminie 5 </w:t>
      </w:r>
    </w:p>
    <w:p w:rsidR="006D2923" w:rsidRPr="006620EF" w:rsidRDefault="006D2923" w:rsidP="00350C00">
      <w:pPr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 </w:t>
      </w:r>
      <w:r w:rsidR="00350C00" w:rsidRPr="006620EF">
        <w:rPr>
          <w:rFonts w:ascii="Arial" w:hAnsi="Arial" w:cs="Arial"/>
          <w:sz w:val="20"/>
          <w:lang w:val="pl-PL"/>
        </w:rPr>
        <w:t xml:space="preserve">dni od otrzymania wyrobu udzielić wyjaśnień w przedmiotowej sprawie bądź wymienić </w:t>
      </w:r>
    </w:p>
    <w:p w:rsidR="00350C00" w:rsidRPr="006620EF" w:rsidRDefault="006D2923" w:rsidP="00350C00">
      <w:pPr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 </w:t>
      </w:r>
      <w:r w:rsidR="00350C00" w:rsidRPr="006620EF">
        <w:rPr>
          <w:rFonts w:ascii="Arial" w:hAnsi="Arial" w:cs="Arial"/>
          <w:sz w:val="20"/>
          <w:lang w:val="pl-PL"/>
        </w:rPr>
        <w:t>towar na wolny od wad.</w:t>
      </w:r>
    </w:p>
    <w:p w:rsidR="00350C00" w:rsidRPr="006620EF" w:rsidRDefault="00350C00" w:rsidP="00350C00">
      <w:pPr>
        <w:widowControl w:val="0"/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>3. W przypadku nie załatwienia reklamacji w terminie i nie dokonanie wymiany towaru na wolny od wad, Zamawiający może naliczyć kary umowne jak za zwłokę w dostawie.</w:t>
      </w:r>
    </w:p>
    <w:p w:rsidR="00350C00" w:rsidRPr="006620EF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4.  Niezależnie od uprawnień wynikających z udzielonej gwarancji Zamawiający może </w:t>
      </w:r>
    </w:p>
    <w:p w:rsidR="006D2923" w:rsidRPr="006620EF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    wykonywać uprawnienia z tytułu rękojmi na zasadach określonych przepisami </w:t>
      </w:r>
    </w:p>
    <w:p w:rsidR="00350C00" w:rsidRPr="006620EF" w:rsidRDefault="006D2923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    </w:t>
      </w:r>
      <w:r w:rsidR="00350C00"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Kodeksu cywilnego,  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8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Wykonawca zobowiązuje się do oznakowania dostarczonego towaru, co do: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a) nazwy, symbolu (serie, .kod towaru) jak na fakturze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b) wielkości ( sposobu konfekcjonowania) towaru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c) sposobu przechowywania.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d) zasad użytkowania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9</w:t>
      </w:r>
    </w:p>
    <w:p w:rsidR="00350C00" w:rsidRPr="006620EF" w:rsidRDefault="00350C00" w:rsidP="00350C0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W razie niewykonania lub nienależytego wykonania umowy strony zobowiązują się zapłacić kary umowne w następujących wypadkach i wysokościach: </w:t>
      </w:r>
    </w:p>
    <w:p w:rsidR="00350C00" w:rsidRPr="006620EF" w:rsidRDefault="00350C00" w:rsidP="00350C0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Wykonawca zapłaci Zamawiającemu kary umowne: </w:t>
      </w:r>
    </w:p>
    <w:p w:rsidR="00350C00" w:rsidRPr="006620EF" w:rsidRDefault="00350C00" w:rsidP="00350C0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350C00" w:rsidRPr="006620EF" w:rsidRDefault="00350C00" w:rsidP="00350C0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lastRenderedPageBreak/>
        <w:t xml:space="preserve">b) w wysokości  </w:t>
      </w:r>
      <w:r w:rsidRPr="006620EF">
        <w:rPr>
          <w:rFonts w:ascii="Arial" w:hAnsi="Arial" w:cs="Arial"/>
          <w:snapToGrid w:val="0"/>
          <w:sz w:val="20"/>
          <w:lang w:val="pl-PL"/>
        </w:rPr>
        <w:t>0,5%</w:t>
      </w:r>
      <w:r w:rsidRPr="006620EF">
        <w:rPr>
          <w:rFonts w:ascii="Arial" w:hAnsi="Arial" w:cs="Arial"/>
          <w:snapToGrid w:val="0"/>
          <w:color w:val="FF0000"/>
          <w:sz w:val="20"/>
          <w:lang w:val="pl-PL"/>
        </w:rPr>
        <w:t xml:space="preserve"> </w:t>
      </w: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wartości umownej wyrobów nie dostarczonych w terminie/niezgodnej dostawy, za każdy rozpoczęty dzień zwłoki. </w:t>
      </w:r>
    </w:p>
    <w:p w:rsidR="00350C00" w:rsidRPr="006620EF" w:rsidRDefault="00350C00" w:rsidP="00350C0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2. Zamawiający zapłaci Wykonawcy kary umowne: </w:t>
      </w:r>
    </w:p>
    <w:p w:rsidR="00350C00" w:rsidRPr="006620EF" w:rsidRDefault="00350C00" w:rsidP="00350C0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350C00" w:rsidRPr="006620EF" w:rsidRDefault="00350C00" w:rsidP="00350C0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10</w:t>
      </w:r>
    </w:p>
    <w:p w:rsidR="00350C00" w:rsidRPr="006620EF" w:rsidRDefault="00350C00" w:rsidP="00350C0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1. Jeżeli wysokość zastrzeżonych kar umownych nie pokrywa poniesionej szkody, strony mogą dochodzić odszkodowania uzupełniającego. </w:t>
      </w:r>
    </w:p>
    <w:p w:rsidR="00350C00" w:rsidRPr="006620EF" w:rsidRDefault="00350C00" w:rsidP="00350C0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11</w:t>
      </w:r>
    </w:p>
    <w:p w:rsidR="00350C00" w:rsidRPr="006620EF" w:rsidRDefault="00350C00" w:rsidP="00350C00">
      <w:pPr>
        <w:keepLines/>
        <w:numPr>
          <w:ilvl w:val="3"/>
          <w:numId w:val="1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350C00" w:rsidRPr="006620EF" w:rsidRDefault="00350C00" w:rsidP="00350C00">
      <w:pPr>
        <w:keepLines/>
        <w:numPr>
          <w:ilvl w:val="3"/>
          <w:numId w:val="1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>W przypadku, o którym mowa w ust 1, Wykonawca może żądać wyłącznie wynagrodzenia należnego.</w:t>
      </w:r>
    </w:p>
    <w:p w:rsidR="00350C00" w:rsidRPr="006620EF" w:rsidRDefault="00350C00" w:rsidP="00350C00">
      <w:pPr>
        <w:keepLines/>
        <w:numPr>
          <w:ilvl w:val="3"/>
          <w:numId w:val="15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>Zamawiający może od umowy odstąpić albo żądać obniżenia ceny (części umowy dot. Pakietu)  jeżeli przedmiot umowy ma wady, a ponadto:</w:t>
      </w:r>
    </w:p>
    <w:p w:rsidR="00350C00" w:rsidRPr="006620EF" w:rsidRDefault="00350C00" w:rsidP="00350C00">
      <w:pPr>
        <w:keepLines/>
        <w:numPr>
          <w:ilvl w:val="1"/>
          <w:numId w:val="1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>Wykonawca pomimo wezwania Zamawiającego nie wymienił w wyznaczonym terminie do 5 dni roboczych przedmiotu umowy  na wolny od wad albo nie usunął wady,</w:t>
      </w:r>
    </w:p>
    <w:p w:rsidR="00350C00" w:rsidRPr="006620EF" w:rsidRDefault="00350C00" w:rsidP="00350C00">
      <w:pPr>
        <w:keepLines/>
        <w:numPr>
          <w:ilvl w:val="1"/>
          <w:numId w:val="1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>jeżeli przedmiot umowy był już wymieniony przez Wykonawcę lub naprawiany,</w:t>
      </w:r>
    </w:p>
    <w:p w:rsidR="00350C00" w:rsidRPr="006620EF" w:rsidRDefault="00350C00" w:rsidP="00350C00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350C00" w:rsidRPr="006620EF" w:rsidRDefault="00350C00" w:rsidP="006D2923">
      <w:pPr>
        <w:keepLines/>
        <w:numPr>
          <w:ilvl w:val="3"/>
          <w:numId w:val="15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>W przypadku łamania postanowień niniejszej umowy strony mogą rozwiązać niniejszą umowę(części umowy dot. Pakietu)   za jednomiesięcznym okresem wypowiedzenia.</w:t>
      </w:r>
    </w:p>
    <w:p w:rsidR="00350C00" w:rsidRPr="006620EF" w:rsidRDefault="00350C00" w:rsidP="00350C00">
      <w:pPr>
        <w:keepLines/>
        <w:numPr>
          <w:ilvl w:val="3"/>
          <w:numId w:val="1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>Rozwiązanie i odstąpienie od umowy (części umowy dot. Pakietu) powinno nastąpić w formie pisemnej pod rygorem nieważności.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12</w:t>
      </w:r>
    </w:p>
    <w:p w:rsidR="00350C00" w:rsidRPr="006620EF" w:rsidRDefault="00350C00" w:rsidP="00350C0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Poza przypadkiem, o którym mowa w § 10, stronom przysługuje prawo odstąpienia od umowy( w zakresie Pakietu/ów lub całej umowy) w następujących sytuacjach: </w:t>
      </w:r>
    </w:p>
    <w:p w:rsidR="00350C00" w:rsidRPr="006620EF" w:rsidRDefault="00350C00" w:rsidP="00350C0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1. Zamawiającemu przysługuje prawo odstąpienia od umowy, gdy: </w:t>
      </w:r>
    </w:p>
    <w:p w:rsidR="00350C00" w:rsidRPr="006620EF" w:rsidRDefault="00350C00" w:rsidP="00350C0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a) zostanie ogłoszona upadłość lub rozwiązanie firmy Wykonawcy, </w:t>
      </w:r>
    </w:p>
    <w:p w:rsidR="00350C00" w:rsidRPr="006620EF" w:rsidRDefault="00350C00" w:rsidP="00350C0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b) zostanie wydany nakaz zajęcia majątku Wykonawcy, </w:t>
      </w:r>
    </w:p>
    <w:p w:rsidR="00350C00" w:rsidRPr="006620EF" w:rsidRDefault="00350C00" w:rsidP="00350C0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c) Wykonawca nie rozpoczął realizacji przedmiotu umowy bez uzasadnionych przyczyn oraz nie kontynuuje jej pomimo wezwania Zamawiającego złożonego na piśmie. </w:t>
      </w:r>
    </w:p>
    <w:p w:rsidR="00350C00" w:rsidRPr="006620EF" w:rsidRDefault="00350C00" w:rsidP="00350C0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2. Wykonawcy przysługuje prawo odstąpienia od umowy, jeżeli: </w:t>
      </w:r>
    </w:p>
    <w:p w:rsidR="006D2923" w:rsidRPr="006620EF" w:rsidRDefault="00350C00" w:rsidP="00350C0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a) Zamawiający nie przystąpi do odbioru i pomimo wezwania pisemnego odmawia </w:t>
      </w:r>
    </w:p>
    <w:p w:rsidR="00350C00" w:rsidRPr="006620EF" w:rsidRDefault="006D2923" w:rsidP="00350C0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    </w:t>
      </w:r>
      <w:r w:rsidR="00350C00"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odbioru wyrobów, </w:t>
      </w:r>
    </w:p>
    <w:p w:rsidR="00350C00" w:rsidRPr="006620EF" w:rsidRDefault="00350C00" w:rsidP="00350C00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350C00" w:rsidRDefault="00350C00" w:rsidP="00350C00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13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W sprawach nieuregulowanych niniejsza umowa mają zastosowanie odpowiednie przepisy Kodeksu Cywilnego o ile przepisy Ustawy Prawo Zamówień Publicznych nie stanowią inaczej.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0144B" w:rsidRDefault="00D0144B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lastRenderedPageBreak/>
        <w:t>§ 14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15</w:t>
      </w:r>
    </w:p>
    <w:p w:rsidR="00D81E1C" w:rsidRPr="006620EF" w:rsidRDefault="00D81E1C" w:rsidP="00D81E1C">
      <w:pPr>
        <w:numPr>
          <w:ilvl w:val="6"/>
          <w:numId w:val="16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D81E1C" w:rsidRPr="006620EF" w:rsidRDefault="00D81E1C" w:rsidP="00D81E1C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zmniejszenia ceny przedmiotu zamówienia w stosunku do ceny oferowanej,</w:t>
      </w:r>
    </w:p>
    <w:p w:rsidR="00D81E1C" w:rsidRPr="006620EF" w:rsidRDefault="00D81E1C" w:rsidP="00D81E1C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  <w:lang w:val="pl-PL"/>
        </w:rPr>
      </w:pPr>
      <w:r w:rsidRPr="006620EF">
        <w:rPr>
          <w:rFonts w:ascii="Arial" w:hAnsi="Arial" w:cs="Arial"/>
          <w:bCs/>
          <w:sz w:val="20"/>
          <w:lang w:val="pl-PL"/>
        </w:rPr>
        <w:t xml:space="preserve">zmiany adresów, numerów telefonu, numerów kont, danych osób fizycznych </w:t>
      </w:r>
      <w:r w:rsidRPr="006620EF">
        <w:rPr>
          <w:rFonts w:ascii="Arial" w:hAnsi="Arial" w:cs="Arial"/>
          <w:bCs/>
          <w:sz w:val="20"/>
          <w:lang w:val="pl-PL"/>
        </w:rPr>
        <w:br/>
        <w:t>i prawnych ujętych w niniejszej umowie.</w:t>
      </w:r>
    </w:p>
    <w:p w:rsidR="00D81E1C" w:rsidRPr="006620EF" w:rsidRDefault="00D81E1C" w:rsidP="00D81E1C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  <w:lang w:val="pl-PL"/>
        </w:rPr>
      </w:pPr>
      <w:r w:rsidRPr="006620EF">
        <w:rPr>
          <w:rFonts w:ascii="Arial" w:hAnsi="Arial" w:cs="Arial"/>
          <w:bCs/>
          <w:sz w:val="20"/>
          <w:lang w:val="pl-PL"/>
        </w:rPr>
        <w:t xml:space="preserve">zmian dopuszczonych w § </w:t>
      </w:r>
      <w:r w:rsidRPr="006620EF">
        <w:rPr>
          <w:rFonts w:ascii="Arial" w:hAnsi="Arial" w:cs="Arial"/>
          <w:sz w:val="20"/>
          <w:lang w:val="pl-PL"/>
        </w:rPr>
        <w:t>2 niniejszej umowy</w:t>
      </w:r>
    </w:p>
    <w:p w:rsidR="00D81E1C" w:rsidRPr="006620EF" w:rsidRDefault="00D81E1C" w:rsidP="00D81E1C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zmian (aktualizacji) numerów katalogowych wyrobów </w:t>
      </w:r>
    </w:p>
    <w:p w:rsidR="00D81E1C" w:rsidRPr="006620EF" w:rsidRDefault="00D81E1C" w:rsidP="00D81E1C">
      <w:pPr>
        <w:numPr>
          <w:ilvl w:val="0"/>
          <w:numId w:val="17"/>
        </w:numPr>
        <w:autoSpaceDE w:val="0"/>
        <w:spacing w:line="260" w:lineRule="exact"/>
        <w:contextualSpacing/>
        <w:rPr>
          <w:rFonts w:ascii="Arial" w:hAnsi="Arial" w:cs="Arial"/>
          <w:bCs/>
          <w:sz w:val="20"/>
          <w:lang w:val="pl-PL"/>
        </w:rPr>
      </w:pPr>
      <w:r w:rsidRPr="006620EF">
        <w:rPr>
          <w:rFonts w:ascii="Arial" w:hAnsi="Arial" w:cs="Arial"/>
          <w:bCs/>
          <w:sz w:val="20"/>
          <w:lang w:val="pl-PL"/>
        </w:rPr>
        <w:t>zmian ilościowych zamawianego asortymentu pierwotnie określonego w poszczególnych pakietach.</w:t>
      </w:r>
    </w:p>
    <w:p w:rsidR="00D81E1C" w:rsidRPr="006620EF" w:rsidRDefault="00D81E1C" w:rsidP="00D81E1C">
      <w:pPr>
        <w:autoSpaceDE w:val="0"/>
        <w:autoSpaceDN w:val="0"/>
        <w:adjustRightInd w:val="0"/>
        <w:spacing w:line="260" w:lineRule="exact"/>
        <w:ind w:left="284"/>
        <w:jc w:val="both"/>
        <w:rPr>
          <w:rFonts w:ascii="Arial" w:hAnsi="Arial" w:cs="Arial"/>
          <w:bCs/>
          <w:sz w:val="20"/>
          <w:lang w:val="pl-PL"/>
        </w:rPr>
      </w:pPr>
      <w:r w:rsidRPr="006620EF">
        <w:rPr>
          <w:rFonts w:ascii="Arial" w:hAnsi="Arial" w:cs="Arial"/>
          <w:bCs/>
          <w:sz w:val="20"/>
          <w:lang w:val="pl-PL"/>
        </w:rPr>
        <w:t>Zamawiający zastrzega sobie prawo do zamówień przekraczających wartość brutto danej pozycji w pakiecie, zmniejszając jednocześnie zamówienia o tę samą wartość w innych pozycjach tego pakietu tak aby nie przekroczyć wartości brutto zamówień w danym pakiecie. Zmiany te mogą być dokonane za zgodą Wykonawcy i na wniosek Zamawiającego</w:t>
      </w:r>
    </w:p>
    <w:p w:rsidR="00D81E1C" w:rsidRPr="006620EF" w:rsidRDefault="00D81E1C" w:rsidP="006620EF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6620EF">
        <w:rPr>
          <w:rFonts w:ascii="Arial" w:hAnsi="Arial" w:cs="Arial"/>
        </w:rPr>
        <w:t xml:space="preserve">Wszelkie zmiany niniejszej umowy wymagają formy pisemnej pod rygorem nieważności z </w:t>
      </w:r>
      <w:r w:rsidR="00684C44">
        <w:rPr>
          <w:rFonts w:ascii="Arial" w:hAnsi="Arial" w:cs="Arial"/>
        </w:rPr>
        <w:t xml:space="preserve">wyłączeniem zmian o których mowa w </w:t>
      </w:r>
      <w:r w:rsidRPr="006620EF">
        <w:rPr>
          <w:rFonts w:ascii="Arial" w:hAnsi="Arial" w:cs="Arial"/>
        </w:rPr>
        <w:t xml:space="preserve"> pkt 1 litera „e”.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16</w:t>
      </w:r>
    </w:p>
    <w:p w:rsidR="00350C00" w:rsidRPr="006620EF" w:rsidRDefault="00350C00" w:rsidP="00350C00">
      <w:pPr>
        <w:numPr>
          <w:ilvl w:val="0"/>
          <w:numId w:val="12"/>
        </w:numPr>
        <w:ind w:left="36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bCs/>
          <w:sz w:val="20"/>
          <w:lang w:val="pl-PL"/>
        </w:rPr>
        <w:t xml:space="preserve">Wykonawca nie może dokonywać cesji na rzecz osób trzecich przysługujących mu wobec Zamawiającego wierzytelności bez </w:t>
      </w:r>
      <w:r w:rsidRPr="006620EF">
        <w:rPr>
          <w:rFonts w:ascii="Arial" w:hAnsi="Arial" w:cs="Arial"/>
          <w:sz w:val="20"/>
          <w:lang w:val="pl-PL"/>
        </w:rPr>
        <w:t>wcześniejszego pisemnego powiadomienia Zamawiającego.</w:t>
      </w:r>
    </w:p>
    <w:p w:rsidR="00350C00" w:rsidRPr="006620EF" w:rsidRDefault="00350C00" w:rsidP="00350C00">
      <w:pPr>
        <w:numPr>
          <w:ilvl w:val="0"/>
          <w:numId w:val="12"/>
        </w:numPr>
        <w:ind w:left="360"/>
        <w:rPr>
          <w:rFonts w:ascii="Arial" w:hAnsi="Arial" w:cs="Arial"/>
          <w:bCs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Powiadomienie o którym mowa  musi wpłynąć do Zamawiającego na co najmniej 30 dni przed zamierzonym dokonaniem cesji.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C12C7D" w:rsidRDefault="00C12C7D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17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6620EF">
        <w:rPr>
          <w:rFonts w:ascii="Arial" w:hAnsi="Arial" w:cs="Arial"/>
          <w:bCs/>
          <w:sz w:val="20"/>
          <w:lang w:val="pl-PL"/>
        </w:rPr>
        <w:t>Załącznik nr 1 - opis wymagań minimalnych z ceną ilością przewidywanego zużycia w okresie jednego roku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4209F8" w:rsidRDefault="00350C00" w:rsidP="00350C00">
      <w:pPr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ZAMAWIAJ</w:t>
      </w:r>
      <w:r w:rsidRPr="006620EF">
        <w:rPr>
          <w:rFonts w:ascii="Arial" w:hAnsi="Arial" w:cs="Arial"/>
          <w:b/>
          <w:sz w:val="20"/>
          <w:lang w:val="pl-PL"/>
        </w:rPr>
        <w:t>Ą</w:t>
      </w:r>
      <w:r w:rsidRPr="006620EF">
        <w:rPr>
          <w:rFonts w:ascii="Arial" w:hAnsi="Arial" w:cs="Arial"/>
          <w:b/>
          <w:bCs/>
          <w:sz w:val="20"/>
          <w:lang w:val="pl-PL"/>
        </w:rPr>
        <w:t xml:space="preserve">CY                                                                                         WYKONAWCA        </w:t>
      </w:r>
    </w:p>
    <w:p w:rsidR="00C12C7D" w:rsidRDefault="00C12C7D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C12C7D" w:rsidRDefault="00C12C7D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C12C7D" w:rsidRDefault="00C12C7D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C12C7D" w:rsidRDefault="00C12C7D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C12C7D" w:rsidRDefault="00C12C7D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C12C7D" w:rsidRDefault="00C12C7D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76327E" w:rsidRDefault="0076327E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76327E" w:rsidRDefault="0076327E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76327E" w:rsidRDefault="0076327E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C12C7D" w:rsidRDefault="00C12C7D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C12C7D" w:rsidRDefault="00C12C7D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C12C7D" w:rsidRDefault="00C12C7D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C12C7D" w:rsidRPr="00C12C7D" w:rsidRDefault="00C12C7D" w:rsidP="0076327E">
      <w:pPr>
        <w:jc w:val="right"/>
        <w:rPr>
          <w:rFonts w:ascii="Arial" w:hAnsi="Arial" w:cs="Arial"/>
          <w:lang w:val="pl-PL"/>
        </w:rPr>
      </w:pPr>
      <w:r w:rsidRPr="00C12C7D">
        <w:rPr>
          <w:rFonts w:ascii="Arial" w:hAnsi="Arial" w:cs="Arial"/>
          <w:lang w:val="pl-PL"/>
        </w:rPr>
        <w:t xml:space="preserve">Załącznik nr 5 do SIWZ </w:t>
      </w:r>
    </w:p>
    <w:p w:rsidR="00C12C7D" w:rsidRPr="00C12C7D" w:rsidRDefault="00C12C7D" w:rsidP="00C12C7D">
      <w:pPr>
        <w:rPr>
          <w:rFonts w:ascii="Arial" w:hAnsi="Arial" w:cs="Arial"/>
          <w:lang w:val="pl-PL"/>
        </w:rPr>
      </w:pPr>
    </w:p>
    <w:p w:rsidR="00C12C7D" w:rsidRPr="00C12C7D" w:rsidRDefault="00C12C7D" w:rsidP="00C12C7D">
      <w:pPr>
        <w:rPr>
          <w:rFonts w:ascii="Arial" w:hAnsi="Arial" w:cs="Arial"/>
          <w:lang w:val="pl-PL"/>
        </w:rPr>
      </w:pPr>
    </w:p>
    <w:p w:rsidR="00C12C7D" w:rsidRPr="00C12C7D" w:rsidRDefault="00C12C7D" w:rsidP="00C12C7D">
      <w:pPr>
        <w:rPr>
          <w:rFonts w:ascii="Arial" w:hAnsi="Arial" w:cs="Arial"/>
          <w:lang w:val="pl-PL"/>
        </w:rPr>
      </w:pPr>
    </w:p>
    <w:p w:rsidR="00C12C7D" w:rsidRPr="00C12C7D" w:rsidRDefault="00C12C7D" w:rsidP="00C12C7D">
      <w:pPr>
        <w:jc w:val="center"/>
        <w:rPr>
          <w:rFonts w:ascii="Arial" w:hAnsi="Arial" w:cs="Arial"/>
          <w:b/>
          <w:lang w:val="pl-PL"/>
        </w:rPr>
      </w:pPr>
      <w:r w:rsidRPr="00C12C7D">
        <w:rPr>
          <w:rFonts w:ascii="Arial" w:hAnsi="Arial" w:cs="Arial"/>
          <w:b/>
          <w:lang w:val="pl-PL"/>
        </w:rPr>
        <w:t>INFORMACJA DOTYCZĄCA PRZYNALEŻNOŚCI DO GRUPY KAPITAŁOWEJ</w:t>
      </w:r>
    </w:p>
    <w:p w:rsidR="00C12C7D" w:rsidRPr="00C12C7D" w:rsidRDefault="00C12C7D" w:rsidP="00C12C7D">
      <w:pPr>
        <w:rPr>
          <w:rFonts w:ascii="Arial" w:hAnsi="Arial" w:cs="Arial"/>
          <w:lang w:val="pl-PL"/>
        </w:rPr>
      </w:pPr>
    </w:p>
    <w:p w:rsidR="00C12C7D" w:rsidRPr="007301C8" w:rsidRDefault="00C12C7D" w:rsidP="00C12C7D">
      <w:pPr>
        <w:pStyle w:val="Tekstpodstawowy2"/>
        <w:jc w:val="center"/>
        <w:rPr>
          <w:rFonts w:cs="Arial"/>
        </w:rPr>
      </w:pPr>
      <w:r w:rsidRPr="007301C8">
        <w:rPr>
          <w:rFonts w:cs="Arial"/>
        </w:rPr>
        <w:t xml:space="preserve">Składając ofertę w postępowaniu o udzielenie zamówienia publicznego na „Dostawa </w:t>
      </w:r>
      <w:r>
        <w:rPr>
          <w:rFonts w:cs="Arial"/>
        </w:rPr>
        <w:t>środków kontrastowych”</w:t>
      </w:r>
      <w:r w:rsidRPr="007301C8">
        <w:rPr>
          <w:rFonts w:cs="Arial"/>
        </w:rPr>
        <w:t xml:space="preserve">  dla Powiatowego Zakładu Opieki  Zdrowotnej z siedzibą w Starachowicach”</w:t>
      </w:r>
    </w:p>
    <w:p w:rsidR="00C12C7D" w:rsidRPr="007301C8" w:rsidRDefault="00C12C7D" w:rsidP="00C12C7D">
      <w:pPr>
        <w:pStyle w:val="Tekstpodstawowy2"/>
        <w:jc w:val="center"/>
        <w:rPr>
          <w:rFonts w:cs="Arial"/>
        </w:rPr>
      </w:pPr>
    </w:p>
    <w:p w:rsidR="00C12C7D" w:rsidRPr="00C12C7D" w:rsidRDefault="00C12C7D" w:rsidP="00C12C7D">
      <w:pPr>
        <w:rPr>
          <w:rFonts w:ascii="Arial" w:hAnsi="Arial" w:cs="Arial"/>
          <w:lang w:val="pl-PL"/>
        </w:rPr>
      </w:pPr>
      <w:r w:rsidRPr="00C12C7D">
        <w:rPr>
          <w:rFonts w:ascii="Arial" w:hAnsi="Arial" w:cs="Arial"/>
          <w:lang w:val="pl-PL"/>
        </w:rPr>
        <w:t>Podmiot ……………………………………………………………………………………………………………………………</w:t>
      </w:r>
    </w:p>
    <w:p w:rsidR="00C12C7D" w:rsidRPr="00C12C7D" w:rsidRDefault="00C12C7D" w:rsidP="00C12C7D">
      <w:pPr>
        <w:rPr>
          <w:rFonts w:ascii="Arial" w:hAnsi="Arial" w:cs="Arial"/>
          <w:lang w:val="pl-PL"/>
        </w:rPr>
      </w:pPr>
    </w:p>
    <w:p w:rsidR="00C12C7D" w:rsidRPr="00C12C7D" w:rsidRDefault="00C12C7D" w:rsidP="00C12C7D">
      <w:pPr>
        <w:rPr>
          <w:rFonts w:ascii="Arial" w:hAnsi="Arial" w:cs="Arial"/>
          <w:lang w:val="pl-PL"/>
        </w:rPr>
      </w:pPr>
      <w:r w:rsidRPr="00C12C7D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</w:t>
      </w:r>
    </w:p>
    <w:p w:rsidR="00C12C7D" w:rsidRPr="00C12C7D" w:rsidRDefault="00C12C7D" w:rsidP="00C12C7D">
      <w:pPr>
        <w:rPr>
          <w:rFonts w:ascii="Arial" w:hAnsi="Arial" w:cs="Arial"/>
          <w:sz w:val="18"/>
          <w:szCs w:val="18"/>
          <w:lang w:val="pl-PL"/>
        </w:rPr>
      </w:pPr>
      <w:r w:rsidRPr="00C12C7D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/nazwa Wykonawcy/</w:t>
      </w:r>
    </w:p>
    <w:p w:rsidR="00C12C7D" w:rsidRPr="00C12C7D" w:rsidRDefault="00C12C7D" w:rsidP="00C12C7D">
      <w:pPr>
        <w:rPr>
          <w:rFonts w:ascii="Arial" w:hAnsi="Arial" w:cs="Arial"/>
          <w:lang w:val="pl-PL"/>
        </w:rPr>
      </w:pPr>
    </w:p>
    <w:p w:rsidR="00C12C7D" w:rsidRPr="00C12C7D" w:rsidRDefault="00C12C7D" w:rsidP="00C12C7D">
      <w:pPr>
        <w:rPr>
          <w:rFonts w:ascii="Arial" w:hAnsi="Arial" w:cs="Arial"/>
          <w:lang w:val="pl-PL"/>
        </w:rPr>
      </w:pPr>
      <w:r w:rsidRPr="00C12C7D">
        <w:rPr>
          <w:rFonts w:ascii="Arial" w:hAnsi="Arial" w:cs="Arial"/>
          <w:lang w:val="pl-PL"/>
        </w:rPr>
        <w:t>który reprezentuję:</w:t>
      </w:r>
    </w:p>
    <w:p w:rsidR="00C12C7D" w:rsidRPr="007301C8" w:rsidRDefault="00C12C7D" w:rsidP="00C12C7D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Nie należę do grupy kapitałowej *</w:t>
      </w:r>
    </w:p>
    <w:p w:rsidR="00C12C7D" w:rsidRPr="007301C8" w:rsidRDefault="00C12C7D" w:rsidP="00C12C7D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C12C7D" w:rsidRPr="007301C8" w:rsidRDefault="00C12C7D" w:rsidP="00C12C7D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C12C7D" w:rsidRPr="00C12C7D" w:rsidRDefault="00C12C7D" w:rsidP="00C12C7D">
      <w:pPr>
        <w:rPr>
          <w:rFonts w:ascii="Arial" w:hAnsi="Arial" w:cs="Arial"/>
          <w:lang w:val="pl-PL"/>
        </w:rPr>
      </w:pPr>
    </w:p>
    <w:p w:rsidR="00C12C7D" w:rsidRPr="007301C8" w:rsidRDefault="00C12C7D" w:rsidP="00C12C7D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C12C7D" w:rsidRPr="007301C8" w:rsidRDefault="00C12C7D" w:rsidP="00C12C7D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C12C7D" w:rsidRPr="007301C8" w:rsidRDefault="00C12C7D" w:rsidP="00C12C7D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C12C7D" w:rsidRPr="007301C8" w:rsidRDefault="00C12C7D" w:rsidP="00C12C7D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C12C7D" w:rsidRPr="007301C8" w:rsidRDefault="00C12C7D" w:rsidP="00C12C7D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C12C7D" w:rsidRPr="007301C8" w:rsidRDefault="00C12C7D" w:rsidP="00C12C7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12C7D" w:rsidRPr="007301C8" w:rsidRDefault="00C12C7D" w:rsidP="00C12C7D">
      <w:pPr>
        <w:rPr>
          <w:rFonts w:ascii="Arial" w:hAnsi="Arial" w:cs="Arial"/>
        </w:rPr>
      </w:pPr>
    </w:p>
    <w:p w:rsidR="00C12C7D" w:rsidRPr="007301C8" w:rsidRDefault="00C12C7D" w:rsidP="00C12C7D">
      <w:pPr>
        <w:rPr>
          <w:rFonts w:ascii="Arial" w:hAnsi="Arial" w:cs="Arial"/>
        </w:rPr>
      </w:pPr>
    </w:p>
    <w:p w:rsidR="00C12C7D" w:rsidRPr="006620EF" w:rsidRDefault="00C12C7D" w:rsidP="00350C00">
      <w:pPr>
        <w:rPr>
          <w:rFonts w:ascii="Arial" w:hAnsi="Arial" w:cs="Arial"/>
          <w:sz w:val="20"/>
        </w:rPr>
      </w:pPr>
    </w:p>
    <w:sectPr w:rsidR="00C12C7D" w:rsidRPr="006620EF" w:rsidSect="001E7B4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84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D2" w:rsidRDefault="008E7FD2">
      <w:r>
        <w:separator/>
      </w:r>
    </w:p>
  </w:endnote>
  <w:endnote w:type="continuationSeparator" w:id="0">
    <w:p w:rsidR="008E7FD2" w:rsidRDefault="008E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23" w:rsidRDefault="00287423" w:rsidP="00350C00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23" w:rsidRDefault="00287423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4C8B4E3F" wp14:editId="1745B050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D2" w:rsidRDefault="008E7FD2">
      <w:r>
        <w:separator/>
      </w:r>
    </w:p>
  </w:footnote>
  <w:footnote w:type="continuationSeparator" w:id="0">
    <w:p w:rsidR="008E7FD2" w:rsidRDefault="008E7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23" w:rsidRPr="0076327E" w:rsidRDefault="00287423">
    <w:pPr>
      <w:pStyle w:val="Nagwek"/>
      <w:rPr>
        <w:rFonts w:ascii="Arial" w:hAnsi="Arial" w:cs="Arial"/>
        <w:sz w:val="18"/>
        <w:szCs w:val="18"/>
        <w:lang w:val="pl-PL"/>
      </w:rPr>
    </w:pPr>
    <w:r w:rsidRPr="0076327E">
      <w:rPr>
        <w:rFonts w:ascii="Arial" w:hAnsi="Arial" w:cs="Arial"/>
        <w:sz w:val="18"/>
        <w:szCs w:val="18"/>
        <w:lang w:val="pl-PL"/>
      </w:rPr>
      <w:t>Nr sprawy P/07/01/2014/SD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23" w:rsidRDefault="00287423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10110319" wp14:editId="77B09684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D"/>
    <w:multiLevelType w:val="singleLevel"/>
    <w:tmpl w:val="EA4E6BD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6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8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59F37E6"/>
    <w:multiLevelType w:val="hybridMultilevel"/>
    <w:tmpl w:val="413E7030"/>
    <w:lvl w:ilvl="0" w:tplc="80442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E2A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1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6">
    <w:nsid w:val="5517118A"/>
    <w:multiLevelType w:val="hybridMultilevel"/>
    <w:tmpl w:val="A2900D82"/>
    <w:lvl w:ilvl="0" w:tplc="83F0202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B51FFF"/>
    <w:multiLevelType w:val="singleLevel"/>
    <w:tmpl w:val="EA4E6B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33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3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5"/>
  </w:num>
  <w:num w:numId="13">
    <w:abstractNumId w:val="14"/>
  </w:num>
  <w:num w:numId="14">
    <w:abstractNumId w:val="13"/>
  </w:num>
  <w:num w:numId="15">
    <w:abstractNumId w:val="31"/>
  </w:num>
  <w:num w:numId="16">
    <w:abstractNumId w:val="8"/>
  </w:num>
  <w:num w:numId="17">
    <w:abstractNumId w:val="26"/>
  </w:num>
  <w:num w:numId="18">
    <w:abstractNumId w:val="29"/>
  </w:num>
  <w:num w:numId="19">
    <w:abstractNumId w:val="22"/>
  </w:num>
  <w:num w:numId="20">
    <w:abstractNumId w:val="9"/>
  </w:num>
  <w:num w:numId="21">
    <w:abstractNumId w:val="18"/>
  </w:num>
  <w:num w:numId="22">
    <w:abstractNumId w:val="24"/>
  </w:num>
  <w:num w:numId="23">
    <w:abstractNumId w:val="6"/>
  </w:num>
  <w:num w:numId="24">
    <w:abstractNumId w:val="1"/>
  </w:num>
  <w:num w:numId="25">
    <w:abstractNumId w:val="21"/>
  </w:num>
  <w:num w:numId="26">
    <w:abstractNumId w:val="30"/>
  </w:num>
  <w:num w:numId="27">
    <w:abstractNumId w:val="7"/>
  </w:num>
  <w:num w:numId="28">
    <w:abstractNumId w:val="17"/>
  </w:num>
  <w:num w:numId="29">
    <w:abstractNumId w:val="12"/>
  </w:num>
  <w:num w:numId="30">
    <w:abstractNumId w:val="20"/>
  </w:num>
  <w:num w:numId="31">
    <w:abstractNumId w:val="19"/>
  </w:num>
  <w:num w:numId="32">
    <w:abstractNumId w:val="16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00"/>
    <w:rsid w:val="000E6228"/>
    <w:rsid w:val="001E7B47"/>
    <w:rsid w:val="00273749"/>
    <w:rsid w:val="0027579F"/>
    <w:rsid w:val="00283906"/>
    <w:rsid w:val="00287423"/>
    <w:rsid w:val="002928BA"/>
    <w:rsid w:val="002D27C4"/>
    <w:rsid w:val="002E029B"/>
    <w:rsid w:val="00350C00"/>
    <w:rsid w:val="0036575E"/>
    <w:rsid w:val="003F24B8"/>
    <w:rsid w:val="004209F8"/>
    <w:rsid w:val="004455FB"/>
    <w:rsid w:val="004603CC"/>
    <w:rsid w:val="004807F3"/>
    <w:rsid w:val="00486CEE"/>
    <w:rsid w:val="004B5B59"/>
    <w:rsid w:val="004D1A4A"/>
    <w:rsid w:val="004E5E00"/>
    <w:rsid w:val="00506303"/>
    <w:rsid w:val="00521B49"/>
    <w:rsid w:val="00530307"/>
    <w:rsid w:val="0053259C"/>
    <w:rsid w:val="0064116F"/>
    <w:rsid w:val="006620EF"/>
    <w:rsid w:val="00684C44"/>
    <w:rsid w:val="006A71D9"/>
    <w:rsid w:val="006B3214"/>
    <w:rsid w:val="006D2923"/>
    <w:rsid w:val="00757FA5"/>
    <w:rsid w:val="0076327E"/>
    <w:rsid w:val="008363B6"/>
    <w:rsid w:val="008E7FD2"/>
    <w:rsid w:val="00957277"/>
    <w:rsid w:val="009A6BC5"/>
    <w:rsid w:val="00A03AEA"/>
    <w:rsid w:val="00A31636"/>
    <w:rsid w:val="00A34008"/>
    <w:rsid w:val="00A42B71"/>
    <w:rsid w:val="00AD3C01"/>
    <w:rsid w:val="00BE79A0"/>
    <w:rsid w:val="00C12C7D"/>
    <w:rsid w:val="00D0144B"/>
    <w:rsid w:val="00D303CA"/>
    <w:rsid w:val="00D64122"/>
    <w:rsid w:val="00D81E1C"/>
    <w:rsid w:val="00DB667D"/>
    <w:rsid w:val="00DB6A7C"/>
    <w:rsid w:val="00E86E7B"/>
    <w:rsid w:val="00ED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00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350C00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350C00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350C00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0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0C0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350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0C00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350C00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350C00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50C00"/>
    <w:rPr>
      <w:rFonts w:eastAsia="Times New Roman" w:cs="Times New Roman"/>
      <w:b/>
      <w:snapToGrid w:val="0"/>
      <w:color w:val="000000"/>
      <w:sz w:val="2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0C00"/>
  </w:style>
  <w:style w:type="paragraph" w:styleId="Tekstpodstawowy">
    <w:name w:val="Body Text"/>
    <w:basedOn w:val="Normalny"/>
    <w:link w:val="TekstpodstawowyZnak"/>
    <w:rsid w:val="00350C00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350C00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350C00"/>
  </w:style>
  <w:style w:type="paragraph" w:styleId="Tekstblokowy">
    <w:name w:val="Block Text"/>
    <w:basedOn w:val="Normalny"/>
    <w:rsid w:val="00350C00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350C00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350C00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350C00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350C00"/>
    <w:rPr>
      <w:rFonts w:eastAsia="Times New Roman" w:cs="Times New Roman"/>
      <w:sz w:val="24"/>
      <w:lang w:eastAsia="pl-PL"/>
    </w:rPr>
  </w:style>
  <w:style w:type="character" w:styleId="Hipercze">
    <w:name w:val="Hyperlink"/>
    <w:rsid w:val="00350C0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50C00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350C00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350C00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350C00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50C00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0C00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350C0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50C00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350C00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350C00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350C00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0C00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50C00"/>
    <w:pPr>
      <w:ind w:left="720"/>
      <w:contextualSpacing/>
    </w:pPr>
    <w:rPr>
      <w:sz w:val="20"/>
      <w:lang w:val="pl-PL"/>
    </w:rPr>
  </w:style>
  <w:style w:type="character" w:customStyle="1" w:styleId="text21">
    <w:name w:val="text21"/>
    <w:basedOn w:val="Domylnaczcionkaakapitu"/>
    <w:rsid w:val="00350C00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C00"/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0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00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350C00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350C00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350C00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0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0C0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350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0C00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350C00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350C00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50C00"/>
    <w:rPr>
      <w:rFonts w:eastAsia="Times New Roman" w:cs="Times New Roman"/>
      <w:b/>
      <w:snapToGrid w:val="0"/>
      <w:color w:val="000000"/>
      <w:sz w:val="2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0C00"/>
  </w:style>
  <w:style w:type="paragraph" w:styleId="Tekstpodstawowy">
    <w:name w:val="Body Text"/>
    <w:basedOn w:val="Normalny"/>
    <w:link w:val="TekstpodstawowyZnak"/>
    <w:rsid w:val="00350C00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350C00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350C00"/>
  </w:style>
  <w:style w:type="paragraph" w:styleId="Tekstblokowy">
    <w:name w:val="Block Text"/>
    <w:basedOn w:val="Normalny"/>
    <w:rsid w:val="00350C00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350C00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350C00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350C00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350C00"/>
    <w:rPr>
      <w:rFonts w:eastAsia="Times New Roman" w:cs="Times New Roman"/>
      <w:sz w:val="24"/>
      <w:lang w:eastAsia="pl-PL"/>
    </w:rPr>
  </w:style>
  <w:style w:type="character" w:styleId="Hipercze">
    <w:name w:val="Hyperlink"/>
    <w:rsid w:val="00350C0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50C00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350C00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350C00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350C00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50C00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0C00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350C0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50C00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350C00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350C00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350C00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0C00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50C00"/>
    <w:pPr>
      <w:ind w:left="720"/>
      <w:contextualSpacing/>
    </w:pPr>
    <w:rPr>
      <w:sz w:val="20"/>
      <w:lang w:val="pl-PL"/>
    </w:rPr>
  </w:style>
  <w:style w:type="character" w:customStyle="1" w:styleId="text21">
    <w:name w:val="text21"/>
    <w:basedOn w:val="Domylnaczcionkaakapitu"/>
    <w:rsid w:val="00350C00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C00"/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67F7-B42B-4F0A-A66D-DBD960C6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21</Pages>
  <Words>8352</Words>
  <Characters>50113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</dc:creator>
  <cp:lastModifiedBy>********</cp:lastModifiedBy>
  <cp:revision>26</cp:revision>
  <cp:lastPrinted>2014-01-31T10:41:00Z</cp:lastPrinted>
  <dcterms:created xsi:type="dcterms:W3CDTF">2014-01-21T06:54:00Z</dcterms:created>
  <dcterms:modified xsi:type="dcterms:W3CDTF">2014-01-31T10:42:00Z</dcterms:modified>
</cp:coreProperties>
</file>