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00" w:rsidRDefault="00350C00" w:rsidP="00350C00">
      <w:pPr>
        <w:rPr>
          <w:lang w:val="pl-PL"/>
        </w:rPr>
      </w:pPr>
    </w:p>
    <w:p w:rsidR="00350C00" w:rsidRPr="00D52CF8" w:rsidRDefault="00350C00" w:rsidP="00350C00">
      <w:pPr>
        <w:rPr>
          <w:lang w:val="pl-PL"/>
        </w:rPr>
      </w:pPr>
    </w:p>
    <w:p w:rsidR="00350C00" w:rsidRPr="00350C00" w:rsidRDefault="00350C00" w:rsidP="00350C00">
      <w:pPr>
        <w:widowControl w:val="0"/>
        <w:rPr>
          <w:rFonts w:ascii="Arial" w:hAnsi="Arial" w:cs="Arial"/>
          <w:snapToGrid w:val="0"/>
          <w:color w:val="000000"/>
          <w:sz w:val="22"/>
          <w:lang w:val="pl-PL"/>
        </w:rPr>
      </w:pPr>
    </w:p>
    <w:p w:rsidR="000E6228" w:rsidRDefault="000E6228" w:rsidP="00350C0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0E6228" w:rsidRDefault="000E6228" w:rsidP="00350C0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350C00">
        <w:rPr>
          <w:rFonts w:ascii="Arial" w:hAnsi="Arial" w:cs="Arial"/>
          <w:b/>
          <w:bCs/>
          <w:sz w:val="44"/>
          <w:szCs w:val="44"/>
          <w:lang w:val="pl-PL"/>
        </w:rPr>
        <w:t>SPECYFIKACJA ISTOTNYCH</w:t>
      </w: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350C00">
        <w:rPr>
          <w:rFonts w:ascii="Arial" w:hAnsi="Arial" w:cs="Arial"/>
          <w:b/>
          <w:bCs/>
          <w:sz w:val="44"/>
          <w:szCs w:val="44"/>
          <w:lang w:val="pl-PL"/>
        </w:rPr>
        <w:t>WARUNKÓW ZAMÓWIENIA  /SIWZ/</w:t>
      </w:r>
    </w:p>
    <w:p w:rsidR="00350C00" w:rsidRPr="00350C00" w:rsidRDefault="00350C00" w:rsidP="00350C00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36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44"/>
          <w:lang w:val="pl-PL"/>
        </w:rPr>
      </w:pPr>
    </w:p>
    <w:p w:rsidR="00350C00" w:rsidRPr="00350C00" w:rsidRDefault="00350C00" w:rsidP="00350C00">
      <w:pPr>
        <w:widowControl w:val="0"/>
        <w:jc w:val="center"/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</w:pPr>
      <w:r w:rsidRPr="00350C00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 xml:space="preserve">Dostawa </w:t>
      </w:r>
      <w:r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 xml:space="preserve">środków kontrastowych </w:t>
      </w:r>
      <w:r w:rsidRPr="00350C00">
        <w:rPr>
          <w:rFonts w:ascii="Arial" w:hAnsi="Arial" w:cs="Arial"/>
          <w:b/>
          <w:snapToGrid w:val="0"/>
          <w:color w:val="000000"/>
          <w:sz w:val="32"/>
          <w:szCs w:val="32"/>
          <w:lang w:val="pl-PL"/>
        </w:rPr>
        <w:t>dla Powiatowego Zakładu Opieki  Zdrowotnej z siedzibą w Starachowicach</w:t>
      </w:r>
    </w:p>
    <w:p w:rsidR="00350C00" w:rsidRPr="00350C00" w:rsidRDefault="00350C00" w:rsidP="00350C00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32"/>
          <w:szCs w:val="32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  <w:r w:rsidRPr="00350C00">
        <w:rPr>
          <w:rFonts w:ascii="Arial" w:hAnsi="Arial" w:cs="Arial"/>
          <w:sz w:val="20"/>
          <w:lang w:val="pl-PL"/>
        </w:rPr>
        <w:t xml:space="preserve">                                  </w:t>
      </w: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sz w:val="20"/>
          <w:lang w:val="pl-PL"/>
        </w:rPr>
      </w:pPr>
    </w:p>
    <w:p w:rsidR="00350C00" w:rsidRPr="00350C00" w:rsidRDefault="00350C00" w:rsidP="00350C00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350C00">
        <w:rPr>
          <w:rFonts w:ascii="Arial" w:hAnsi="Arial" w:cs="Arial"/>
          <w:sz w:val="20"/>
          <w:lang w:val="pl-PL"/>
        </w:rPr>
        <w:t>Opracował                                           Sprawdził:                                                    Zatwierdził:</w:t>
      </w:r>
    </w:p>
    <w:p w:rsidR="00350C00" w:rsidRPr="00AD704C" w:rsidRDefault="00350C00" w:rsidP="00350C00">
      <w:pPr>
        <w:autoSpaceDE w:val="0"/>
        <w:spacing w:line="280" w:lineRule="exact"/>
        <w:rPr>
          <w:rFonts w:ascii="Arial" w:hAnsi="Arial" w:cs="Arial"/>
          <w:sz w:val="20"/>
          <w:lang w:val="pl-PL"/>
        </w:rPr>
      </w:pPr>
      <w:r w:rsidRPr="00AD704C">
        <w:rPr>
          <w:rFonts w:ascii="Arial" w:hAnsi="Arial" w:cs="Arial"/>
          <w:sz w:val="20"/>
          <w:lang w:val="pl-PL"/>
        </w:rPr>
        <w:t xml:space="preserve">Insp. ds. Zamówień  </w:t>
      </w:r>
      <w:r w:rsidRPr="00AD704C">
        <w:rPr>
          <w:rFonts w:ascii="Arial" w:hAnsi="Arial" w:cs="Arial"/>
          <w:sz w:val="20"/>
          <w:lang w:val="pl-PL"/>
        </w:rPr>
        <w:tab/>
      </w:r>
      <w:r w:rsidRPr="00AD704C">
        <w:rPr>
          <w:rFonts w:ascii="Arial" w:hAnsi="Arial" w:cs="Arial"/>
          <w:sz w:val="20"/>
          <w:lang w:val="pl-PL"/>
        </w:rPr>
        <w:tab/>
        <w:t xml:space="preserve">Radca Prawny </w:t>
      </w:r>
      <w:r w:rsidRPr="00AD704C">
        <w:rPr>
          <w:rFonts w:ascii="Arial" w:hAnsi="Arial" w:cs="Arial"/>
          <w:sz w:val="20"/>
          <w:lang w:val="pl-PL"/>
        </w:rPr>
        <w:tab/>
      </w:r>
      <w:r w:rsidRPr="00AD704C">
        <w:rPr>
          <w:rFonts w:ascii="Arial" w:hAnsi="Arial" w:cs="Arial"/>
          <w:sz w:val="20"/>
          <w:lang w:val="pl-PL"/>
        </w:rPr>
        <w:tab/>
      </w:r>
      <w:r w:rsidRPr="00AD704C">
        <w:rPr>
          <w:rFonts w:ascii="Arial" w:hAnsi="Arial" w:cs="Arial"/>
          <w:sz w:val="20"/>
          <w:lang w:val="pl-PL"/>
        </w:rPr>
        <w:tab/>
      </w:r>
      <w:r w:rsidRPr="00AD704C">
        <w:rPr>
          <w:rFonts w:ascii="Arial" w:hAnsi="Arial" w:cs="Arial"/>
          <w:sz w:val="20"/>
          <w:lang w:val="pl-PL"/>
        </w:rPr>
        <w:tab/>
        <w:t xml:space="preserve">       Dyrektor</w:t>
      </w:r>
    </w:p>
    <w:p w:rsidR="00350C00" w:rsidRPr="00AD704C" w:rsidRDefault="00350C00" w:rsidP="00350C00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AD704C">
        <w:rPr>
          <w:rFonts w:ascii="Arial" w:hAnsi="Arial" w:cs="Arial"/>
          <w:sz w:val="20"/>
          <w:lang w:val="pl-PL"/>
        </w:rPr>
        <w:t xml:space="preserve">Publicznych </w:t>
      </w:r>
      <w:r w:rsidRPr="00AD704C">
        <w:rPr>
          <w:rFonts w:ascii="Arial" w:hAnsi="Arial" w:cs="Arial"/>
          <w:sz w:val="20"/>
          <w:lang w:val="pl-PL"/>
        </w:rPr>
        <w:tab/>
      </w:r>
      <w:r w:rsidRPr="00AD704C">
        <w:rPr>
          <w:rFonts w:ascii="Arial" w:hAnsi="Arial" w:cs="Arial"/>
          <w:sz w:val="20"/>
          <w:lang w:val="pl-PL"/>
        </w:rPr>
        <w:tab/>
      </w:r>
      <w:r w:rsidRPr="00AD704C">
        <w:rPr>
          <w:rFonts w:ascii="Arial" w:hAnsi="Arial" w:cs="Arial"/>
          <w:sz w:val="20"/>
          <w:lang w:val="pl-PL"/>
        </w:rPr>
        <w:tab/>
      </w:r>
      <w:r w:rsidRPr="00AD704C">
        <w:rPr>
          <w:rFonts w:ascii="Arial" w:hAnsi="Arial" w:cs="Arial"/>
          <w:sz w:val="20"/>
          <w:lang w:val="pl-PL"/>
        </w:rPr>
        <w:tab/>
        <w:t xml:space="preserve">            Powiatowego Zakładu </w:t>
      </w:r>
    </w:p>
    <w:p w:rsidR="00350C00" w:rsidRPr="00AD704C" w:rsidRDefault="00350C00" w:rsidP="00350C00">
      <w:pPr>
        <w:autoSpaceDE w:val="0"/>
        <w:spacing w:line="280" w:lineRule="exact"/>
        <w:ind w:left="3540" w:hanging="3540"/>
        <w:rPr>
          <w:rFonts w:ascii="Arial" w:hAnsi="Arial" w:cs="Arial"/>
          <w:sz w:val="20"/>
          <w:lang w:val="pl-PL"/>
        </w:rPr>
      </w:pPr>
      <w:r w:rsidRPr="00AD704C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 Opieki Zdrowotnej </w:t>
      </w:r>
    </w:p>
    <w:p w:rsidR="00350C00" w:rsidRPr="00350C00" w:rsidRDefault="00350C00" w:rsidP="00350C00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 w:themeColor="background1"/>
          <w:spacing w:val="102"/>
          <w:sz w:val="20"/>
          <w:lang w:val="pl-PL"/>
        </w:rPr>
      </w:pPr>
      <w:r w:rsidRPr="00350C00">
        <w:rPr>
          <w:rFonts w:ascii="Arial" w:hAnsi="Arial" w:cs="Arial"/>
          <w:color w:val="FFFFFF" w:themeColor="background1"/>
          <w:sz w:val="20"/>
          <w:lang w:val="pl-PL"/>
        </w:rPr>
        <w:t xml:space="preserve">                                                                                                                     w Starachowicach </w:t>
      </w:r>
    </w:p>
    <w:p w:rsidR="00350C00" w:rsidRPr="00350C00" w:rsidRDefault="00350C00" w:rsidP="00350C00">
      <w:pPr>
        <w:rPr>
          <w:rFonts w:ascii="Arial" w:hAnsi="Arial" w:cs="Arial"/>
          <w:b/>
          <w:bCs/>
          <w:color w:val="FFFFFF"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  <w:r w:rsidRPr="00350C00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                                                       </w:t>
      </w:r>
    </w:p>
    <w:p w:rsidR="00350C00" w:rsidRPr="00350C00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  <w:r w:rsidRPr="00350C00">
        <w:rPr>
          <w:rFonts w:ascii="Arial" w:hAnsi="Arial" w:cs="Arial"/>
          <w:b/>
          <w:bCs/>
          <w:sz w:val="20"/>
          <w:lang w:val="pl-PL"/>
        </w:rPr>
        <w:t xml:space="preserve">                                               Starachowice   </w:t>
      </w:r>
      <w:r>
        <w:rPr>
          <w:rFonts w:ascii="Arial" w:hAnsi="Arial" w:cs="Arial"/>
          <w:b/>
          <w:bCs/>
          <w:sz w:val="20"/>
          <w:lang w:val="pl-PL"/>
        </w:rPr>
        <w:t>23.01.2014</w:t>
      </w:r>
      <w:r w:rsidRPr="00350C00">
        <w:rPr>
          <w:rFonts w:ascii="Arial" w:hAnsi="Arial" w:cs="Arial"/>
          <w:b/>
          <w:bCs/>
          <w:sz w:val="20"/>
          <w:lang w:val="pl-PL"/>
        </w:rPr>
        <w:t xml:space="preserve"> rok</w:t>
      </w: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4807F3" w:rsidRDefault="004807F3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4807F3" w:rsidRDefault="004807F3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350C00" w:rsidRDefault="00350C00" w:rsidP="00350C00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9A6BC5" w:rsidRDefault="00350C00" w:rsidP="00350C00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9A6BC5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W Specyfikacji Istotnych Warunków Zamówienia oraz we wszystkich dokumentach z nią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związanych (jak niżej określono) następujące słowa i zwroty winny mieć znaczenie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zgodne z niniejszymi objaśnieniami, z wyjątkiem przypadków, kiedy kontekst wymaga inaczej. </w:t>
      </w:r>
    </w:p>
    <w:p w:rsidR="00350C00" w:rsidRPr="009A6BC5" w:rsidRDefault="00350C00" w:rsidP="009A6BC5">
      <w:pPr>
        <w:ind w:left="284" w:hanging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a) Ustawa: oznacza ustawę z dnia 29 stycznia 2004r. Prawo zamówień publicznych (</w:t>
      </w:r>
      <w:proofErr w:type="spellStart"/>
      <w:r w:rsidRPr="009A6BC5">
        <w:rPr>
          <w:rFonts w:ascii="Arial" w:hAnsi="Arial" w:cs="Arial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z w:val="20"/>
          <w:lang w:val="pl-PL"/>
        </w:rPr>
        <w:t>)</w:t>
      </w:r>
      <w:r w:rsidR="004807F3" w:rsidRPr="009A6BC5">
        <w:rPr>
          <w:rFonts w:ascii="Arial" w:hAnsi="Arial" w:cs="Arial"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 xml:space="preserve">(tekst jednolity </w:t>
      </w:r>
      <w:r w:rsidR="00506303" w:rsidRPr="009A6BC5">
        <w:rPr>
          <w:rFonts w:ascii="Arial" w:hAnsi="Arial" w:cs="Arial"/>
          <w:sz w:val="20"/>
          <w:lang w:val="pl-PL"/>
        </w:rPr>
        <w:t xml:space="preserve">Dz. U.  z 2013 poz. 907 z dnia 9.08.2013 z </w:t>
      </w:r>
      <w:proofErr w:type="spellStart"/>
      <w:r w:rsidR="00506303" w:rsidRPr="009A6BC5">
        <w:rPr>
          <w:rFonts w:ascii="Arial" w:hAnsi="Arial" w:cs="Arial"/>
          <w:sz w:val="20"/>
          <w:lang w:val="pl-PL"/>
        </w:rPr>
        <w:t>późn</w:t>
      </w:r>
      <w:proofErr w:type="spellEnd"/>
      <w:r w:rsidR="00506303" w:rsidRPr="009A6BC5">
        <w:rPr>
          <w:rFonts w:ascii="Arial" w:hAnsi="Arial" w:cs="Arial"/>
          <w:sz w:val="20"/>
          <w:lang w:val="pl-PL"/>
        </w:rPr>
        <w:t>. zmianami.)</w:t>
      </w:r>
      <w:r w:rsidRPr="009A6BC5">
        <w:rPr>
          <w:rFonts w:ascii="Arial" w:hAnsi="Arial" w:cs="Arial"/>
          <w:sz w:val="20"/>
          <w:lang w:val="pl-PL"/>
        </w:rPr>
        <w:t xml:space="preserve">z </w:t>
      </w:r>
      <w:proofErr w:type="spellStart"/>
      <w:r w:rsidRPr="009A6BC5">
        <w:rPr>
          <w:rFonts w:ascii="Arial" w:hAnsi="Arial" w:cs="Arial"/>
          <w:sz w:val="20"/>
          <w:lang w:val="pl-PL"/>
        </w:rPr>
        <w:t>późn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. zmianami) oraz wszelkie akty wykonawcze do niej,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b) Zamawiający: Powiatowy Zakład Opieki Zdrowotnej z siedzibą 27-200 Starachowice,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ul. Radomska 70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c) Wykonawca: oznacza osobę fizyczną, prawną lub jednostkę organizacyjną </w:t>
      </w:r>
    </w:p>
    <w:p w:rsidR="00350C00" w:rsidRPr="009A6BC5" w:rsidRDefault="00350C00" w:rsidP="00350C00">
      <w:pPr>
        <w:ind w:left="36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nie posiadającą osobowości prawnej, która ubiega się o udzielenie zamówienia </w:t>
      </w:r>
    </w:p>
    <w:p w:rsidR="00350C00" w:rsidRPr="009A6BC5" w:rsidRDefault="00350C00" w:rsidP="00350C00">
      <w:pPr>
        <w:ind w:left="36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publicznego, złożyła ofertę lub zawarła umowę w sprawie zamówienia publicznego, 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d) Specyfikacja Istotnych Warunków Zamówienia (SIWZ): oznacza dokument w </w:t>
      </w:r>
    </w:p>
    <w:p w:rsidR="00350C00" w:rsidRPr="009A6BC5" w:rsidRDefault="00350C00" w:rsidP="00350C00">
      <w:pPr>
        <w:ind w:left="180" w:firstLine="18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rozumieniu postanowień art. 36 ust. 1 ustawy </w:t>
      </w:r>
      <w:proofErr w:type="spellStart"/>
      <w:r w:rsidRPr="009A6BC5">
        <w:rPr>
          <w:rFonts w:ascii="Arial" w:hAnsi="Arial" w:cs="Arial"/>
          <w:sz w:val="20"/>
          <w:lang w:val="pl-PL"/>
        </w:rPr>
        <w:t>Pzp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 zawierający wszelkie załączniki, </w:t>
      </w:r>
    </w:p>
    <w:p w:rsidR="00350C00" w:rsidRPr="009A6BC5" w:rsidRDefault="00350C00" w:rsidP="00350C00">
      <w:pPr>
        <w:ind w:left="180" w:firstLine="18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wzory, formularze i inne dokumenty, stanowiące jej integralną część, </w:t>
      </w:r>
    </w:p>
    <w:p w:rsidR="00350C00" w:rsidRPr="009A6BC5" w:rsidRDefault="00350C00" w:rsidP="00350C00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350C00" w:rsidRPr="009A6BC5" w:rsidRDefault="004B1E02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8" w:history="1">
        <w:r w:rsidR="00350C00" w:rsidRPr="009A6BC5">
          <w:rPr>
            <w:rFonts w:ascii="Arial" w:hAnsi="Arial" w:cs="Arial"/>
            <w:color w:val="0000FF"/>
            <w:sz w:val="20"/>
            <w:u w:val="single"/>
            <w:lang w:val="pl-PL"/>
          </w:rPr>
          <w:t>http://zoz.starachowice.sisco.info/</w:t>
        </w:r>
      </w:hyperlink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9A6BC5">
        <w:rPr>
          <w:rFonts w:ascii="Arial" w:hAnsi="Arial" w:cs="Arial"/>
          <w:sz w:val="20"/>
          <w:vertAlign w:val="superscript"/>
          <w:lang w:val="pl-PL"/>
        </w:rPr>
        <w:t>00</w:t>
      </w:r>
      <w:r w:rsidRPr="009A6BC5">
        <w:rPr>
          <w:rFonts w:ascii="Arial" w:hAnsi="Arial" w:cs="Arial"/>
          <w:sz w:val="20"/>
          <w:lang w:val="pl-PL"/>
        </w:rPr>
        <w:t xml:space="preserve">-14 </w:t>
      </w:r>
      <w:r w:rsidRPr="009A6BC5">
        <w:rPr>
          <w:rFonts w:ascii="Arial" w:hAnsi="Arial" w:cs="Arial"/>
          <w:sz w:val="20"/>
          <w:vertAlign w:val="superscript"/>
          <w:lang w:val="pl-PL"/>
        </w:rPr>
        <w:t>00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b/>
          <w:bCs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lub na rachunek bankowy: </w:t>
      </w:r>
      <w:r w:rsidRPr="009A6BC5">
        <w:rPr>
          <w:rFonts w:ascii="Arial" w:hAnsi="Arial" w:cs="Arial"/>
          <w:b/>
          <w:bCs/>
          <w:sz w:val="20"/>
          <w:lang w:val="pl-PL"/>
        </w:rPr>
        <w:t>30 1130 1192 0027 6009 0820 0004</w:t>
      </w:r>
    </w:p>
    <w:p w:rsidR="00350C00" w:rsidRPr="009A6BC5" w:rsidRDefault="00350C00" w:rsidP="00350C00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9A6BC5">
        <w:rPr>
          <w:rFonts w:ascii="Arial" w:hAnsi="Arial" w:cs="Arial"/>
          <w:spacing w:val="16"/>
          <w:sz w:val="20"/>
          <w:lang w:val="pl-PL"/>
        </w:rPr>
        <w:t>8</w:t>
      </w:r>
      <w:r w:rsidRPr="009A6BC5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9A6BC5">
        <w:rPr>
          <w:rFonts w:ascii="Arial" w:hAnsi="Arial" w:cs="Arial"/>
          <w:sz w:val="20"/>
          <w:lang w:val="pl-PL"/>
        </w:rPr>
        <w:t xml:space="preserve"> - 14 </w:t>
      </w:r>
      <w:r w:rsidRPr="009A6BC5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9A6BC5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9A6BC5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rPr>
          <w:rFonts w:ascii="Arial" w:hAnsi="Arial" w:cs="Arial"/>
          <w:b/>
          <w:bCs/>
          <w:iCs/>
          <w:sz w:val="20"/>
          <w:lang w:val="pl-PL"/>
        </w:rPr>
      </w:pPr>
      <w:r w:rsidRPr="009A6BC5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350C00" w:rsidRPr="009A6BC5" w:rsidRDefault="00350C00" w:rsidP="00350C0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350C00" w:rsidRPr="009A6BC5" w:rsidRDefault="00350C00" w:rsidP="00350C00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2004r. Prawo zamówień publicznych (</w:t>
      </w:r>
      <w:r w:rsidRPr="009A6BC5">
        <w:rPr>
          <w:rFonts w:ascii="Arial" w:hAnsi="Arial" w:cs="Arial"/>
          <w:sz w:val="20"/>
          <w:lang w:val="pl-PL"/>
        </w:rPr>
        <w:t>tekst jednolity Dz. U.  z 2013 poz. 907 z dnia 9.08.2013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Rozporządzenie Prezesa Rady Ministrów z dnia 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23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r.(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 poz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.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16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92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z 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31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grudnia 201</w:t>
      </w:r>
      <w:r w:rsidR="00ED1FA4" w:rsidRPr="009A6BC5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) w sprawie średniego kursu złotego w stosunku do euro stanowiącego podstawę przeliczania wartości zamówienia publicznego. </w:t>
      </w:r>
    </w:p>
    <w:p w:rsidR="00350C00" w:rsidRPr="009A6BC5" w:rsidRDefault="00350C00" w:rsidP="00350C00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350C00" w:rsidRPr="009A6BC5" w:rsidRDefault="00350C00" w:rsidP="00C12C7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lastRenderedPageBreak/>
        <w:t>III. Opis przedmiotu zamówienia</w:t>
      </w:r>
    </w:p>
    <w:p w:rsidR="00350C00" w:rsidRPr="009A6BC5" w:rsidRDefault="00350C00" w:rsidP="00C12C7D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50C00" w:rsidRPr="009A6BC5" w:rsidRDefault="00350C00" w:rsidP="00C12C7D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Dostawa środków kontrastowych dla Apteki Szpitalnej Powiatowego Zakładu Opieki Zdrowotnej w Starachowicach ul. Radomska 70 ujętych w 2 Pakietach, w ilościach uzależnionych od bieżącego zapotrzebowania wynikającego z działalności leczniczej.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Szczegółowy wykaz produktów zawiera załącznik nr </w:t>
      </w:r>
      <w:r w:rsidR="00506303" w:rsidRPr="009A6BC5">
        <w:rPr>
          <w:rFonts w:ascii="Arial" w:hAnsi="Arial" w:cs="Arial"/>
          <w:sz w:val="20"/>
          <w:lang w:val="pl-PL"/>
        </w:rPr>
        <w:t>2</w:t>
      </w:r>
      <w:r w:rsidRPr="009A6BC5">
        <w:rPr>
          <w:rFonts w:ascii="Arial" w:hAnsi="Arial" w:cs="Arial"/>
          <w:sz w:val="20"/>
          <w:lang w:val="pl-PL"/>
        </w:rPr>
        <w:t xml:space="preserve"> do SIWZ z opisem wymagań minimalnych i ilością przewidywanego zużycia w okresie jednego roku.</w:t>
      </w:r>
    </w:p>
    <w:p w:rsidR="00350C00" w:rsidRPr="009A6BC5" w:rsidRDefault="00350C00" w:rsidP="00350C00">
      <w:pPr>
        <w:rPr>
          <w:rFonts w:ascii="Arial" w:hAnsi="Arial" w:cs="Arial"/>
          <w:b/>
          <w:bCs/>
          <w:iCs/>
          <w:sz w:val="20"/>
          <w:u w:val="single"/>
          <w:lang w:val="pl-PL"/>
        </w:rPr>
      </w:pPr>
    </w:p>
    <w:p w:rsidR="00350C00" w:rsidRPr="009A6BC5" w:rsidRDefault="00350C00" w:rsidP="00350C00">
      <w:pPr>
        <w:rPr>
          <w:rFonts w:ascii="Arial" w:hAnsi="Arial" w:cs="Arial"/>
          <w:b/>
          <w:bCs/>
          <w:iCs/>
          <w:sz w:val="20"/>
          <w:u w:val="single"/>
          <w:lang w:val="pl-PL"/>
        </w:rPr>
      </w:pPr>
      <w:r w:rsidRPr="009A6BC5">
        <w:rPr>
          <w:rFonts w:ascii="Arial" w:hAnsi="Arial" w:cs="Arial"/>
          <w:b/>
          <w:bCs/>
          <w:iCs/>
          <w:sz w:val="20"/>
          <w:u w:val="single"/>
          <w:lang w:val="pl-PL"/>
        </w:rPr>
        <w:t>Wymagania szczególne związane z przedmiotem zamówienia</w:t>
      </w:r>
    </w:p>
    <w:p w:rsidR="00350C00" w:rsidRPr="009A6BC5" w:rsidRDefault="00350C00" w:rsidP="00350C00">
      <w:pPr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1.Przedmiot zamówienia musi spełniać wymogi określone:</w:t>
      </w:r>
    </w:p>
    <w:p w:rsidR="00350C00" w:rsidRPr="0053259C" w:rsidRDefault="0053259C" w:rsidP="0053259C">
      <w:pPr>
        <w:ind w:left="720" w:hanging="57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</w:t>
      </w:r>
      <w:r w:rsidR="00350C00" w:rsidRPr="009A6BC5">
        <w:rPr>
          <w:rFonts w:ascii="Arial" w:hAnsi="Arial" w:cs="Arial"/>
          <w:sz w:val="20"/>
          <w:lang w:val="pl-PL"/>
        </w:rPr>
        <w:t xml:space="preserve">ustawą z dnia 20 maja 2010 r. o wyrobach medycznych /Dz. U.  </w:t>
      </w:r>
      <w:r w:rsidR="00350C00" w:rsidRPr="0053259C">
        <w:rPr>
          <w:rFonts w:ascii="Arial" w:hAnsi="Arial" w:cs="Arial"/>
          <w:sz w:val="20"/>
          <w:lang w:val="pl-PL"/>
        </w:rPr>
        <w:t>z 2010 Nr 107, poz. 679.</w:t>
      </w:r>
    </w:p>
    <w:p w:rsidR="00350C00" w:rsidRPr="00DB667D" w:rsidRDefault="0053259C" w:rsidP="0053259C">
      <w:pPr>
        <w:ind w:left="720" w:hanging="57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</w:t>
      </w:r>
      <w:r w:rsidR="00350C00" w:rsidRPr="009A6BC5">
        <w:rPr>
          <w:rFonts w:ascii="Arial" w:hAnsi="Arial" w:cs="Arial"/>
          <w:sz w:val="20"/>
          <w:lang w:val="pl-PL"/>
        </w:rPr>
        <w:t xml:space="preserve">ustawą z dnia 6 września 2001r. Prawo Farmaceutyczne /t. j. Dz. U. z 2008r. </w:t>
      </w:r>
      <w:r w:rsidR="00350C00" w:rsidRPr="00DB667D">
        <w:rPr>
          <w:rFonts w:ascii="Arial" w:hAnsi="Arial" w:cs="Arial"/>
          <w:sz w:val="20"/>
          <w:lang w:val="pl-PL"/>
        </w:rPr>
        <w:t xml:space="preserve">Nr 45 poz. 271 z </w:t>
      </w:r>
      <w:proofErr w:type="spellStart"/>
      <w:r w:rsidR="00350C00" w:rsidRPr="00DB667D">
        <w:rPr>
          <w:rFonts w:ascii="Arial" w:hAnsi="Arial" w:cs="Arial"/>
          <w:sz w:val="20"/>
          <w:lang w:val="pl-PL"/>
        </w:rPr>
        <w:t>późn</w:t>
      </w:r>
      <w:proofErr w:type="spellEnd"/>
      <w:r w:rsidR="00350C00" w:rsidRPr="00DB667D">
        <w:rPr>
          <w:rFonts w:ascii="Arial" w:hAnsi="Arial" w:cs="Arial"/>
          <w:sz w:val="20"/>
          <w:lang w:val="pl-PL"/>
        </w:rPr>
        <w:t xml:space="preserve">. zm./ </w:t>
      </w:r>
    </w:p>
    <w:p w:rsidR="0053259C" w:rsidRPr="00DB667D" w:rsidRDefault="0053259C" w:rsidP="0053259C">
      <w:pPr>
        <w:ind w:left="720" w:hanging="578"/>
        <w:rPr>
          <w:rFonts w:ascii="Arial" w:hAnsi="Arial" w:cs="Arial"/>
          <w:b/>
          <w:bCs/>
          <w:sz w:val="20"/>
          <w:lang w:val="pl-PL"/>
        </w:rPr>
      </w:pPr>
    </w:p>
    <w:p w:rsidR="00350C00" w:rsidRPr="009A6BC5" w:rsidRDefault="00350C00" w:rsidP="00350C00">
      <w:pPr>
        <w:rPr>
          <w:rFonts w:ascii="Arial" w:hAnsi="Arial" w:cs="Arial"/>
          <w:bCs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350C00" w:rsidRPr="009A6BC5" w:rsidRDefault="00350C00" w:rsidP="00350C00">
      <w:pPr>
        <w:rPr>
          <w:rFonts w:ascii="Arial" w:hAnsi="Arial" w:cs="Arial"/>
          <w:bCs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color w:val="000000"/>
          <w:sz w:val="20"/>
          <w:lang w:val="pl-PL"/>
        </w:rPr>
        <w:t>33.69.60.00-5 Odczynniki i środki kontrastowe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dopuszcza składania ofert częściowych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Realizacja zamówienia w  terminie do 12 miesięcy liczone od dnia podpisania umowy.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1. Warunki udziału w postępowaniu</w:t>
      </w:r>
    </w:p>
    <w:p w:rsidR="00350C00" w:rsidRPr="009A6BC5" w:rsidRDefault="00350C00" w:rsidP="00350C00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Zgodnie z art. 22 ustawy </w:t>
      </w:r>
      <w:proofErr w:type="spellStart"/>
      <w:r w:rsidRPr="009A6BC5">
        <w:rPr>
          <w:rFonts w:ascii="Arial" w:hAnsi="Arial" w:cs="Arial"/>
          <w:sz w:val="20"/>
          <w:lang w:val="pl-PL" w:eastAsia="ar-SA"/>
        </w:rPr>
        <w:t>Pzp</w:t>
      </w:r>
      <w:proofErr w:type="spellEnd"/>
      <w:r w:rsidRPr="009A6BC5">
        <w:rPr>
          <w:rFonts w:ascii="Arial" w:hAnsi="Arial" w:cs="Arial"/>
          <w:sz w:val="20"/>
          <w:lang w:val="pl-PL" w:eastAsia="ar-SA"/>
        </w:rPr>
        <w:t xml:space="preserve"> o udzielenie zamówienia mogą ubiegać się Wykonawcy, którzy spełniają warunki dotyczące:</w:t>
      </w:r>
    </w:p>
    <w:p w:rsidR="00350C00" w:rsidRPr="009A6BC5" w:rsidRDefault="00350C00" w:rsidP="00350C00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>Posiadania uprawnień do wykonywania określonej działalności lub czynności jeśli ustawy nakładają obowiązek posiadania takich uprawnień.</w:t>
      </w:r>
    </w:p>
    <w:p w:rsidR="000E6228" w:rsidRPr="000E6228" w:rsidRDefault="00DB667D" w:rsidP="000E6228">
      <w:pPr>
        <w:rPr>
          <w:rFonts w:ascii="Arial" w:hAnsi="Arial" w:cs="Arial"/>
          <w:i/>
          <w:sz w:val="20"/>
          <w:lang w:val="pl-PL" w:eastAsia="ar-SA"/>
        </w:rPr>
      </w:pPr>
      <w:r>
        <w:rPr>
          <w:rFonts w:ascii="Arial" w:hAnsi="Arial" w:cs="Arial"/>
          <w:i/>
          <w:sz w:val="20"/>
          <w:lang w:val="pl-PL" w:eastAsia="ar-SA"/>
        </w:rPr>
        <w:t xml:space="preserve">            </w:t>
      </w:r>
      <w:r w:rsidR="000E6228" w:rsidRPr="000E6228">
        <w:rPr>
          <w:rFonts w:ascii="Arial" w:hAnsi="Arial" w:cs="Arial"/>
          <w:i/>
          <w:sz w:val="20"/>
          <w:lang w:val="pl-PL" w:eastAsia="ar-SA"/>
        </w:rPr>
        <w:t xml:space="preserve">Zamawiający określa szczegółowego warunku w tym zakresie: przedstawienie    </w:t>
      </w:r>
    </w:p>
    <w:p w:rsidR="000E6228" w:rsidRPr="000E6228" w:rsidRDefault="000E6228" w:rsidP="000E6228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val="pl-PL" w:eastAsia="ar-SA"/>
        </w:rPr>
      </w:pPr>
      <w:r>
        <w:rPr>
          <w:rFonts w:ascii="Arial" w:hAnsi="Arial" w:cs="Arial"/>
          <w:i/>
          <w:sz w:val="20"/>
          <w:lang w:val="pl-PL" w:eastAsia="ar-SA"/>
        </w:rPr>
        <w:t xml:space="preserve">          </w:t>
      </w:r>
      <w:r w:rsidRPr="000E6228">
        <w:rPr>
          <w:rFonts w:ascii="Arial" w:hAnsi="Arial" w:cs="Arial"/>
          <w:i/>
          <w:sz w:val="20"/>
          <w:lang w:val="pl-PL" w:eastAsia="ar-SA"/>
        </w:rPr>
        <w:t xml:space="preserve"> odpowiednich dokumentów jeżeli ustawy nakładają obowiązek posiadania </w:t>
      </w:r>
    </w:p>
    <w:p w:rsidR="000E6228" w:rsidRPr="000E6228" w:rsidRDefault="000E6228" w:rsidP="000E6228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val="pl-PL" w:eastAsia="ar-SA"/>
        </w:rPr>
      </w:pPr>
      <w:r>
        <w:rPr>
          <w:rFonts w:ascii="Arial" w:hAnsi="Arial" w:cs="Arial"/>
          <w:i/>
          <w:sz w:val="20"/>
          <w:lang w:val="pl-PL" w:eastAsia="ar-SA"/>
        </w:rPr>
        <w:t xml:space="preserve">         </w:t>
      </w:r>
      <w:r w:rsidRPr="000E6228">
        <w:rPr>
          <w:rFonts w:ascii="Arial" w:hAnsi="Arial" w:cs="Arial"/>
          <w:i/>
          <w:sz w:val="20"/>
          <w:lang w:val="pl-PL" w:eastAsia="ar-SA"/>
        </w:rPr>
        <w:t xml:space="preserve">  koncesji zezwolenia lub licencji na prowadzenie działalności gospodarczej objętej   </w:t>
      </w:r>
    </w:p>
    <w:p w:rsidR="000E6228" w:rsidRPr="00DB667D" w:rsidRDefault="000E6228" w:rsidP="000E6228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0E6228">
        <w:rPr>
          <w:rFonts w:ascii="Arial" w:hAnsi="Arial" w:cs="Arial"/>
          <w:i/>
          <w:lang w:eastAsia="ar-SA"/>
        </w:rPr>
        <w:t>przedmiotem  zamówienia</w:t>
      </w:r>
      <w:r>
        <w:rPr>
          <w:rFonts w:ascii="Arial" w:hAnsi="Arial" w:cs="Arial"/>
          <w:i/>
          <w:lang w:eastAsia="ar-SA"/>
        </w:rPr>
        <w:t xml:space="preserve"> </w:t>
      </w:r>
      <w:r w:rsidRPr="00DB667D">
        <w:rPr>
          <w:rFonts w:ascii="Arial" w:hAnsi="Arial" w:cs="Arial"/>
          <w:lang w:eastAsia="ar-SA"/>
        </w:rPr>
        <w:t xml:space="preserve">zgodnie  z opisem w  dziale IX ust 4 pkt </w:t>
      </w:r>
      <w:r w:rsidR="00521B49">
        <w:rPr>
          <w:rFonts w:ascii="Arial" w:hAnsi="Arial" w:cs="Arial"/>
          <w:lang w:eastAsia="ar-SA"/>
        </w:rPr>
        <w:t>5</w:t>
      </w:r>
      <w:r w:rsidRPr="00DB667D">
        <w:rPr>
          <w:rFonts w:ascii="Arial" w:hAnsi="Arial" w:cs="Arial"/>
          <w:lang w:eastAsia="ar-SA"/>
        </w:rPr>
        <w:t xml:space="preserve"> </w:t>
      </w:r>
      <w:proofErr w:type="spellStart"/>
      <w:r w:rsidRPr="00DB667D">
        <w:rPr>
          <w:rFonts w:ascii="Arial" w:hAnsi="Arial" w:cs="Arial"/>
          <w:lang w:eastAsia="ar-SA"/>
        </w:rPr>
        <w:t>siwz</w:t>
      </w:r>
      <w:proofErr w:type="spellEnd"/>
    </w:p>
    <w:p w:rsidR="00350C00" w:rsidRPr="00DB667D" w:rsidRDefault="00350C00" w:rsidP="00DB667D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DB667D">
        <w:rPr>
          <w:rFonts w:ascii="Arial" w:hAnsi="Arial" w:cs="Arial"/>
          <w:lang w:eastAsia="ar-SA"/>
        </w:rPr>
        <w:t>Posiadania wiedzy i doświadczenia.</w:t>
      </w:r>
    </w:p>
    <w:p w:rsidR="00350C00" w:rsidRPr="00DB667D" w:rsidRDefault="00350C00" w:rsidP="00DB667D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DB667D">
        <w:rPr>
          <w:rFonts w:ascii="Arial" w:hAnsi="Arial" w:cs="Arial"/>
          <w:lang w:eastAsia="ar-SA"/>
        </w:rPr>
        <w:t>Zamawiający</w:t>
      </w:r>
      <w:r w:rsidR="00957277" w:rsidRPr="00DB667D">
        <w:rPr>
          <w:rFonts w:ascii="Arial" w:hAnsi="Arial" w:cs="Arial"/>
          <w:lang w:eastAsia="ar-SA"/>
        </w:rPr>
        <w:t xml:space="preserve"> </w:t>
      </w:r>
      <w:r w:rsidRPr="00DB667D">
        <w:rPr>
          <w:rFonts w:ascii="Arial" w:hAnsi="Arial" w:cs="Arial"/>
          <w:lang w:eastAsia="ar-SA"/>
        </w:rPr>
        <w:t xml:space="preserve">określa szczegółowo warunek w tym zakresie: przedstawienie wykazu wykonanych dostaw wraz z wartością  i referencjami  zgodnie  z opisem w  dziale IX ust 4 pkt </w:t>
      </w:r>
      <w:r w:rsidR="00521B49">
        <w:rPr>
          <w:rFonts w:ascii="Arial" w:hAnsi="Arial" w:cs="Arial"/>
          <w:lang w:eastAsia="ar-SA"/>
        </w:rPr>
        <w:t>6</w:t>
      </w:r>
      <w:r w:rsidRPr="00DB667D">
        <w:rPr>
          <w:rFonts w:ascii="Arial" w:hAnsi="Arial" w:cs="Arial"/>
          <w:lang w:eastAsia="ar-SA"/>
        </w:rPr>
        <w:t xml:space="preserve"> </w:t>
      </w:r>
      <w:proofErr w:type="spellStart"/>
      <w:r w:rsidRPr="00DB667D">
        <w:rPr>
          <w:rFonts w:ascii="Arial" w:hAnsi="Arial" w:cs="Arial"/>
          <w:lang w:eastAsia="ar-SA"/>
        </w:rPr>
        <w:t>siwz</w:t>
      </w:r>
      <w:proofErr w:type="spellEnd"/>
    </w:p>
    <w:p w:rsidR="00957277" w:rsidRPr="009A6BC5" w:rsidRDefault="00350C00" w:rsidP="00DB667D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Dysponowania odpowiednim potencjałem technicznym oraz osobami zdolnymi </w:t>
      </w:r>
      <w:r w:rsidR="00957277" w:rsidRPr="009A6BC5">
        <w:rPr>
          <w:rFonts w:ascii="Arial" w:hAnsi="Arial" w:cs="Arial"/>
          <w:sz w:val="20"/>
          <w:lang w:val="pl-PL" w:eastAsia="ar-SA"/>
        </w:rPr>
        <w:t xml:space="preserve">   </w:t>
      </w:r>
    </w:p>
    <w:p w:rsidR="00350C00" w:rsidRPr="009A6BC5" w:rsidRDefault="00957277" w:rsidP="00957277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      d</w:t>
      </w:r>
      <w:r w:rsidR="00350C00" w:rsidRPr="009A6BC5">
        <w:rPr>
          <w:rFonts w:ascii="Arial" w:hAnsi="Arial" w:cs="Arial"/>
          <w:sz w:val="20"/>
          <w:lang w:val="pl-PL" w:eastAsia="ar-SA"/>
        </w:rPr>
        <w:t>o</w:t>
      </w:r>
      <w:r w:rsidRPr="009A6BC5">
        <w:rPr>
          <w:rFonts w:ascii="Arial" w:hAnsi="Arial" w:cs="Arial"/>
          <w:sz w:val="20"/>
          <w:lang w:val="pl-PL" w:eastAsia="ar-SA"/>
        </w:rPr>
        <w:t xml:space="preserve"> </w:t>
      </w:r>
      <w:r w:rsidR="00350C00" w:rsidRPr="009A6BC5">
        <w:rPr>
          <w:rFonts w:ascii="Arial" w:hAnsi="Arial" w:cs="Arial"/>
          <w:sz w:val="20"/>
          <w:lang w:val="pl-PL" w:eastAsia="ar-SA"/>
        </w:rPr>
        <w:t xml:space="preserve">wykonania zamówienia. 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val="pl-PL" w:eastAsia="ar-SA"/>
        </w:rPr>
      </w:pPr>
      <w:r w:rsidRPr="009A6BC5">
        <w:rPr>
          <w:rFonts w:ascii="Arial" w:hAnsi="Arial" w:cs="Arial"/>
          <w:i/>
          <w:sz w:val="20"/>
          <w:lang w:val="pl-PL" w:eastAsia="ar-SA"/>
        </w:rPr>
        <w:t>Zamawiający nie określa szczegółowego warunku w tym zakresie.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>d)   Sytuacji ekonomicznej i finansowej.</w:t>
      </w:r>
    </w:p>
    <w:p w:rsidR="00957277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       Zamawiający  określa szczegółowo warunek w tym zakresie:  o posiadaniu </w:t>
      </w:r>
      <w:r w:rsidR="00957277" w:rsidRPr="009A6BC5">
        <w:rPr>
          <w:rFonts w:ascii="Arial" w:hAnsi="Arial" w:cs="Arial"/>
          <w:sz w:val="20"/>
          <w:lang w:val="pl-PL" w:eastAsia="ar-SA"/>
        </w:rPr>
        <w:t xml:space="preserve">    </w:t>
      </w:r>
    </w:p>
    <w:p w:rsidR="00957277" w:rsidRPr="009A6BC5" w:rsidRDefault="00957277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      </w:t>
      </w:r>
      <w:r w:rsidR="00350C00" w:rsidRPr="009A6BC5">
        <w:rPr>
          <w:rFonts w:ascii="Arial" w:hAnsi="Arial" w:cs="Arial"/>
          <w:sz w:val="20"/>
          <w:lang w:val="pl-PL" w:eastAsia="ar-SA"/>
        </w:rPr>
        <w:t xml:space="preserve">aktualnej polisy od odpowiedzialności cywilnej zgodnie z opisem w dziale IX ust </w:t>
      </w:r>
    </w:p>
    <w:p w:rsidR="00350C00" w:rsidRPr="009A6BC5" w:rsidRDefault="00957277" w:rsidP="00350C00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 w:eastAsia="ar-SA"/>
        </w:rPr>
      </w:pPr>
      <w:r w:rsidRPr="009A6BC5">
        <w:rPr>
          <w:rFonts w:ascii="Arial" w:hAnsi="Arial" w:cs="Arial"/>
          <w:sz w:val="20"/>
          <w:lang w:val="pl-PL" w:eastAsia="ar-SA"/>
        </w:rPr>
        <w:t xml:space="preserve">      </w:t>
      </w:r>
      <w:r w:rsidR="00350C00" w:rsidRPr="009A6BC5">
        <w:rPr>
          <w:rFonts w:ascii="Arial" w:hAnsi="Arial" w:cs="Arial"/>
          <w:sz w:val="20"/>
          <w:lang w:val="pl-PL" w:eastAsia="ar-SA"/>
        </w:rPr>
        <w:t xml:space="preserve">4 pkt 6  </w:t>
      </w:r>
      <w:proofErr w:type="spellStart"/>
      <w:r w:rsidR="00350C00" w:rsidRPr="009A6BC5">
        <w:rPr>
          <w:rFonts w:ascii="Arial" w:hAnsi="Arial" w:cs="Arial"/>
          <w:sz w:val="20"/>
          <w:lang w:val="pl-PL" w:eastAsia="ar-SA"/>
        </w:rPr>
        <w:t>siwz</w:t>
      </w:r>
      <w:proofErr w:type="spellEnd"/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lastRenderedPageBreak/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350C00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     Dowodami, o których mowa w ust. 1) pkt b , są:</w:t>
      </w:r>
    </w:p>
    <w:p w:rsidR="00350C00" w:rsidRPr="009A6BC5" w:rsidRDefault="00350C00" w:rsidP="00350C0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350C00" w:rsidRPr="009A6BC5" w:rsidRDefault="00350C00" w:rsidP="00350C00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w przypadku zamówień na dostawy lub usługi – oświadczenie wykonawcy –     </w:t>
      </w:r>
    </w:p>
    <w:p w:rsidR="00350C00" w:rsidRPr="009A6BC5" w:rsidRDefault="00350C00" w:rsidP="00350C0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jeżeli z  uzasadnionych przyczyn o obiektywnym charakterze wykonawca nie jest w </w:t>
      </w:r>
    </w:p>
    <w:p w:rsidR="00350C00" w:rsidRPr="009A6BC5" w:rsidRDefault="00350C00" w:rsidP="00350C0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stanie  uzyskać poświadczenia, o którym mowa w pkt 1.</w:t>
      </w:r>
    </w:p>
    <w:p w:rsidR="00350C00" w:rsidRPr="009A6BC5" w:rsidRDefault="00350C00" w:rsidP="00350C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9A6BC5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>ust 1 i art. 24.</w:t>
      </w:r>
      <w:r w:rsidRPr="009A6BC5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9A6BC5">
        <w:rPr>
          <w:rFonts w:ascii="Arial" w:hAnsi="Arial" w:cs="Arial"/>
          <w:sz w:val="20"/>
          <w:lang w:val="pl-PL"/>
        </w:rPr>
        <w:t>Pzp</w:t>
      </w:r>
      <w:proofErr w:type="spellEnd"/>
      <w:r w:rsidRPr="009A6BC5">
        <w:rPr>
          <w:rFonts w:ascii="Arial" w:hAnsi="Arial" w:cs="Arial"/>
          <w:sz w:val="20"/>
          <w:lang w:val="pl-PL"/>
        </w:rPr>
        <w:t>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9A6BC5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350C00" w:rsidRPr="009A6BC5" w:rsidRDefault="00350C00" w:rsidP="004E5E00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9A6BC5">
        <w:rPr>
          <w:rFonts w:ascii="Arial" w:hAnsi="Arial" w:cs="Arial"/>
          <w:sz w:val="20"/>
          <w:lang w:val="pl-PL"/>
        </w:rPr>
        <w:t>Pzp</w:t>
      </w:r>
      <w:proofErr w:type="spellEnd"/>
      <w:r w:rsidRPr="009A6BC5">
        <w:rPr>
          <w:rFonts w:ascii="Arial" w:hAnsi="Arial" w:cs="Arial"/>
          <w:sz w:val="20"/>
          <w:lang w:val="pl-PL"/>
        </w:rPr>
        <w:t>.</w:t>
      </w:r>
    </w:p>
    <w:p w:rsidR="00350C00" w:rsidRPr="009A6BC5" w:rsidRDefault="00350C00" w:rsidP="00350C0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val="pl-PL" w:eastAsia="ar-SA"/>
        </w:rPr>
      </w:pPr>
      <w:r w:rsidRPr="009A6BC5">
        <w:rPr>
          <w:rFonts w:ascii="Arial" w:hAnsi="Arial" w:cs="Arial"/>
          <w:b/>
          <w:bCs/>
          <w:spacing w:val="20"/>
          <w:sz w:val="20"/>
          <w:lang w:val="pl-PL" w:eastAsia="ar-SA"/>
        </w:rPr>
        <w:t xml:space="preserve">2. Opis sposobu dokonania oceny spełnienia warunków udziału </w:t>
      </w:r>
      <w:r w:rsidRPr="009A6BC5">
        <w:rPr>
          <w:rFonts w:ascii="Arial" w:hAnsi="Arial" w:cs="Arial"/>
          <w:b/>
          <w:bCs/>
          <w:spacing w:val="20"/>
          <w:sz w:val="20"/>
          <w:lang w:val="pl-PL" w:eastAsia="ar-SA"/>
        </w:rPr>
        <w:br/>
        <w:t>w postępowaniu.</w:t>
      </w:r>
    </w:p>
    <w:p w:rsidR="00350C00" w:rsidRPr="009A6BC5" w:rsidRDefault="00350C00" w:rsidP="00350C00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9A6BC5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 w:eastAsia="ar-SA"/>
        </w:rPr>
      </w:pPr>
    </w:p>
    <w:p w:rsidR="00350C00" w:rsidRPr="009A6BC5" w:rsidRDefault="00350C00" w:rsidP="00350C00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val="pl-PL" w:eastAsia="ar-SA"/>
        </w:rPr>
      </w:pPr>
      <w:r w:rsidRPr="009A6BC5">
        <w:rPr>
          <w:rFonts w:ascii="Arial" w:hAnsi="Arial" w:cs="Arial"/>
          <w:b/>
          <w:sz w:val="20"/>
          <w:lang w:val="pl-PL" w:eastAsia="ar-SA"/>
        </w:rPr>
        <w:t>IX. Wykaz oświadczeń lub dokumentów jakie mają dostarczyć Wykonawcy w celu potwierdzenia spełnienia warunków udziału w postępowaniu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9A6BC5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9A6BC5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9A6BC5">
        <w:rPr>
          <w:rFonts w:ascii="Arial" w:hAnsi="Arial" w:cs="Arial"/>
          <w:sz w:val="20"/>
          <w:lang w:val="pl-PL"/>
        </w:rPr>
        <w:t xml:space="preserve"> (wzór stanowi załącznik nr </w:t>
      </w:r>
      <w:r w:rsidR="00790923">
        <w:rPr>
          <w:rFonts w:ascii="Arial" w:hAnsi="Arial" w:cs="Arial"/>
          <w:sz w:val="20"/>
          <w:lang w:val="pl-PL"/>
        </w:rPr>
        <w:t>2</w:t>
      </w:r>
      <w:r w:rsidRPr="009A6BC5">
        <w:rPr>
          <w:rFonts w:ascii="Arial" w:hAnsi="Arial" w:cs="Arial"/>
          <w:sz w:val="20"/>
          <w:lang w:val="pl-PL"/>
        </w:rPr>
        <w:t xml:space="preserve"> do niniejszej specyfikacji istotnych warunków zamówienia) wypełnione i podpisane przez Wykonawcę.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9A6BC5">
        <w:rPr>
          <w:rFonts w:ascii="Arial" w:hAnsi="Arial" w:cs="Arial"/>
          <w:sz w:val="20"/>
          <w:shd w:val="clear" w:color="auto" w:fill="FFFFFF"/>
          <w:lang w:val="pl-PL"/>
        </w:rPr>
        <w:t>, w przypadku gdy ofertę, składane dokumenty i oświadczenia  podpisuje osoba nie widniejąca w dokument</w:t>
      </w:r>
      <w:r w:rsidRPr="009A6BC5">
        <w:rPr>
          <w:rFonts w:ascii="Arial" w:hAnsi="Arial" w:cs="Arial"/>
          <w:sz w:val="20"/>
          <w:lang w:val="pl-PL"/>
        </w:rPr>
        <w:t xml:space="preserve">ach </w:t>
      </w:r>
      <w:bookmarkStart w:id="0" w:name="_GoBack"/>
      <w:bookmarkEnd w:id="0"/>
      <w:r w:rsidRPr="009A6BC5">
        <w:rPr>
          <w:rFonts w:ascii="Arial" w:hAnsi="Arial" w:cs="Arial"/>
          <w:sz w:val="20"/>
          <w:lang w:val="pl-PL"/>
        </w:rPr>
        <w:t>rejestrowych.</w:t>
      </w:r>
    </w:p>
    <w:p w:rsidR="00350C00" w:rsidRPr="009A6BC5" w:rsidRDefault="00350C00" w:rsidP="00350C00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9A6BC5">
        <w:rPr>
          <w:rFonts w:ascii="Arial" w:hAnsi="Arial" w:cs="Arial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 Wykonawca składa wraz z ofertą </w:t>
      </w:r>
      <w:r w:rsidRPr="009A6BC5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9A6BC5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9A6BC5">
        <w:rPr>
          <w:rFonts w:ascii="Arial" w:hAnsi="Arial" w:cs="Arial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 (wzór przedstawiony w załączniku nr </w:t>
      </w:r>
      <w:r w:rsidR="0053259C">
        <w:rPr>
          <w:rFonts w:ascii="Arial" w:hAnsi="Arial" w:cs="Arial"/>
          <w:sz w:val="20"/>
          <w:lang w:val="pl-PL"/>
        </w:rPr>
        <w:t>3</w:t>
      </w:r>
      <w:r w:rsidRPr="009A6BC5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350C00" w:rsidRPr="009A6BC5" w:rsidRDefault="00350C00" w:rsidP="00350C00">
      <w:pPr>
        <w:suppressAutoHyphens/>
        <w:autoSpaceDE w:val="0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4</w:t>
      </w:r>
      <w:r w:rsidRPr="009A6BC5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9A6BC5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9A6BC5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lastRenderedPageBreak/>
        <w:t>2) dokumentów dotyczących w szczególności: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350C00" w:rsidRPr="009A6BC5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350C00" w:rsidRDefault="00350C00" w:rsidP="00350C00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521B49" w:rsidRPr="000E6228" w:rsidRDefault="00521B49" w:rsidP="00521B49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/>
          <w:snapToGrid w:val="0"/>
          <w:color w:val="000000"/>
        </w:rPr>
      </w:pPr>
      <w:r w:rsidRPr="00521B49">
        <w:rPr>
          <w:rFonts w:ascii="Arial" w:hAnsi="Arial"/>
          <w:snapToGrid w:val="0"/>
          <w:color w:val="000000"/>
        </w:rPr>
        <w:t xml:space="preserve"> </w:t>
      </w:r>
      <w:r w:rsidRPr="000E6228">
        <w:rPr>
          <w:rFonts w:ascii="Arial" w:hAnsi="Arial"/>
          <w:snapToGrid w:val="0"/>
          <w:color w:val="000000"/>
        </w:rPr>
        <w:t xml:space="preserve">koncesja, zezwolenia lub licencja, jeżeli ustawy nakładają obowiązek posiadania </w:t>
      </w:r>
    </w:p>
    <w:p w:rsidR="00521B49" w:rsidRPr="000E6228" w:rsidRDefault="00521B49" w:rsidP="00521B49">
      <w:pPr>
        <w:widowControl w:val="0"/>
        <w:rPr>
          <w:rFonts w:ascii="Arial" w:hAnsi="Arial"/>
          <w:snapToGrid w:val="0"/>
          <w:color w:val="000000"/>
          <w:sz w:val="20"/>
          <w:lang w:val="pl-PL"/>
        </w:rPr>
      </w:pPr>
      <w:r w:rsidRPr="000E6228">
        <w:rPr>
          <w:rFonts w:ascii="Arial" w:hAnsi="Arial"/>
          <w:snapToGrid w:val="0"/>
          <w:color w:val="000000"/>
          <w:sz w:val="20"/>
          <w:lang w:val="pl-PL"/>
        </w:rPr>
        <w:t xml:space="preserve">    </w:t>
      </w:r>
      <w:r>
        <w:rPr>
          <w:rFonts w:ascii="Arial" w:hAnsi="Arial"/>
          <w:snapToGrid w:val="0"/>
          <w:color w:val="000000"/>
          <w:sz w:val="20"/>
          <w:lang w:val="pl-PL"/>
        </w:rPr>
        <w:t xml:space="preserve"> </w:t>
      </w:r>
      <w:r w:rsidRPr="000E6228">
        <w:rPr>
          <w:rFonts w:ascii="Arial" w:hAnsi="Arial"/>
          <w:snapToGrid w:val="0"/>
          <w:color w:val="000000"/>
          <w:sz w:val="20"/>
          <w:lang w:val="pl-PL"/>
        </w:rPr>
        <w:t xml:space="preserve"> koncesji zezwolenia lub licencji na prowadzenie działalności gospodarczej objętej   </w:t>
      </w:r>
    </w:p>
    <w:p w:rsidR="00521B49" w:rsidRPr="000E6228" w:rsidRDefault="00521B49" w:rsidP="00521B49">
      <w:pPr>
        <w:widowControl w:val="0"/>
        <w:rPr>
          <w:rFonts w:ascii="Arial" w:hAnsi="Arial"/>
          <w:snapToGrid w:val="0"/>
          <w:color w:val="000000"/>
          <w:sz w:val="20"/>
        </w:rPr>
      </w:pPr>
      <w:r w:rsidRPr="000E6228">
        <w:rPr>
          <w:rFonts w:ascii="Arial" w:hAnsi="Arial"/>
          <w:snapToGrid w:val="0"/>
          <w:color w:val="000000"/>
          <w:sz w:val="20"/>
          <w:lang w:val="pl-PL"/>
        </w:rPr>
        <w:t xml:space="preserve">      </w:t>
      </w:r>
      <w:proofErr w:type="spellStart"/>
      <w:r w:rsidRPr="000E6228">
        <w:rPr>
          <w:rFonts w:ascii="Arial" w:hAnsi="Arial"/>
          <w:snapToGrid w:val="0"/>
          <w:color w:val="000000"/>
          <w:sz w:val="20"/>
        </w:rPr>
        <w:t>przedmiotem</w:t>
      </w:r>
      <w:proofErr w:type="spellEnd"/>
      <w:r w:rsidRPr="000E6228">
        <w:rPr>
          <w:rFonts w:ascii="Arial" w:hAnsi="Arial"/>
          <w:snapToGrid w:val="0"/>
          <w:color w:val="000000"/>
          <w:sz w:val="20"/>
        </w:rPr>
        <w:t xml:space="preserve">  </w:t>
      </w:r>
      <w:proofErr w:type="spellStart"/>
      <w:r w:rsidRPr="000E6228">
        <w:rPr>
          <w:rFonts w:ascii="Arial" w:hAnsi="Arial"/>
          <w:snapToGrid w:val="0"/>
          <w:color w:val="000000"/>
          <w:sz w:val="20"/>
        </w:rPr>
        <w:t>zamówienia</w:t>
      </w:r>
      <w:proofErr w:type="spellEnd"/>
    </w:p>
    <w:p w:rsidR="00350C00" w:rsidRPr="009A6BC5" w:rsidRDefault="00350C00" w:rsidP="00350C00">
      <w:pPr>
        <w:widowControl w:val="0"/>
        <w:numPr>
          <w:ilvl w:val="0"/>
          <w:numId w:val="21"/>
        </w:numPr>
        <w:suppressAutoHyphens/>
        <w:ind w:left="284" w:hanging="284"/>
        <w:contextualSpacing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350C00" w:rsidRPr="000E6228" w:rsidRDefault="00350C00" w:rsidP="00350C00">
      <w:pPr>
        <w:widowControl w:val="0"/>
        <w:numPr>
          <w:ilvl w:val="0"/>
          <w:numId w:val="21"/>
        </w:numPr>
        <w:ind w:left="284" w:hanging="284"/>
        <w:contextualSpacing/>
        <w:rPr>
          <w:rFonts w:ascii="Arial" w:hAnsi="Arial" w:cs="Arial"/>
          <w:sz w:val="20"/>
          <w:lang w:val="pl-PL"/>
        </w:rPr>
      </w:pPr>
      <w:r w:rsidRPr="000E6228">
        <w:rPr>
          <w:rFonts w:ascii="Arial" w:hAnsi="Arial" w:cs="Arial"/>
          <w:sz w:val="20"/>
          <w:lang w:val="pl-PL"/>
        </w:rPr>
        <w:t xml:space="preserve">Opłacona Polisa, a w przypadku jej braku innego dokumentu potwierdzającego, że </w:t>
      </w:r>
    </w:p>
    <w:p w:rsidR="00350C00" w:rsidRPr="000E6228" w:rsidRDefault="00350C00" w:rsidP="00350C00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E6228">
        <w:rPr>
          <w:rFonts w:ascii="Arial" w:hAnsi="Arial" w:cs="Arial"/>
          <w:sz w:val="20"/>
          <w:lang w:val="pl-PL"/>
        </w:rPr>
        <w:t xml:space="preserve"> wykonawca jest ubezpieczony od odpowiedzialności cywilnej w zakresie    </w:t>
      </w:r>
    </w:p>
    <w:p w:rsidR="00350C00" w:rsidRPr="000E6228" w:rsidRDefault="00350C00" w:rsidP="00350C00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0E6228">
        <w:rPr>
          <w:rFonts w:ascii="Arial" w:hAnsi="Arial" w:cs="Arial"/>
          <w:sz w:val="20"/>
          <w:lang w:val="pl-PL"/>
        </w:rPr>
        <w:t xml:space="preserve">prowadzonej działalności obejmującej przedmiot zamówienia. </w:t>
      </w:r>
    </w:p>
    <w:p w:rsidR="000E6228" w:rsidRPr="009A6BC5" w:rsidRDefault="000E6228" w:rsidP="00350C00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</w:p>
    <w:p w:rsidR="00350C00" w:rsidRPr="009A6BC5" w:rsidRDefault="00350C00" w:rsidP="0053259C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  <w:lang w:val="pl-PL"/>
        </w:rPr>
      </w:pPr>
      <w:r w:rsidRPr="009A6BC5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350C00" w:rsidRPr="009A6BC5" w:rsidRDefault="00350C00" w:rsidP="00350C0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1)  </w:t>
      </w:r>
      <w:r w:rsidRPr="009A6BC5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9A6BC5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9A6BC5">
        <w:rPr>
          <w:rFonts w:ascii="Arial" w:hAnsi="Arial" w:cs="Arial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z w:val="20"/>
          <w:lang w:val="pl-PL"/>
        </w:rPr>
        <w:t xml:space="preserve"> (wzór przedstawiony w załączniku nr </w:t>
      </w:r>
      <w:r w:rsidR="0053259C">
        <w:rPr>
          <w:rFonts w:ascii="Arial" w:hAnsi="Arial" w:cs="Arial"/>
          <w:sz w:val="20"/>
          <w:lang w:val="pl-PL"/>
        </w:rPr>
        <w:t>3</w:t>
      </w:r>
      <w:r w:rsidRPr="009A6BC5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5</w:t>
      </w:r>
      <w:r w:rsidRPr="009A6BC5">
        <w:rPr>
          <w:rFonts w:ascii="Arial" w:hAnsi="Arial" w:cs="Arial"/>
          <w:bCs/>
          <w:sz w:val="20"/>
          <w:lang w:val="pl-PL"/>
        </w:rPr>
        <w:t xml:space="preserve">)  </w:t>
      </w:r>
      <w:r w:rsidRPr="009A6BC5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lastRenderedPageBreak/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350C00" w:rsidRPr="009A6BC5" w:rsidRDefault="00350C00" w:rsidP="00350C00">
      <w:pPr>
        <w:widowControl w:val="0"/>
        <w:numPr>
          <w:ilvl w:val="0"/>
          <w:numId w:val="30"/>
        </w:numPr>
        <w:tabs>
          <w:tab w:val="left" w:pos="9000"/>
        </w:tabs>
        <w:suppressAutoHyphens/>
        <w:ind w:left="709" w:hanging="283"/>
        <w:rPr>
          <w:rFonts w:ascii="Arial" w:hAnsi="Arial" w:cs="Arial"/>
          <w:color w:val="000000"/>
          <w:sz w:val="20"/>
          <w:lang w:val="pl-PL" w:eastAsia="ar-SA"/>
        </w:rPr>
      </w:pPr>
      <w:r w:rsidRPr="009A6BC5">
        <w:rPr>
          <w:rFonts w:ascii="Arial" w:hAnsi="Arial" w:cs="Arial"/>
          <w:color w:val="000000"/>
          <w:sz w:val="20"/>
          <w:lang w:val="pl-PL"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9A6BC5">
        <w:rPr>
          <w:rFonts w:ascii="Arial" w:hAnsi="Arial" w:cs="Arial"/>
          <w:color w:val="000000"/>
          <w:sz w:val="20"/>
          <w:lang w:val="pl-PL" w:eastAsia="ar-SA"/>
        </w:rPr>
        <w:t>póź</w:t>
      </w:r>
      <w:proofErr w:type="spellEnd"/>
      <w:r w:rsidRPr="009A6BC5">
        <w:rPr>
          <w:rFonts w:ascii="Arial" w:hAnsi="Arial" w:cs="Arial"/>
          <w:color w:val="000000"/>
          <w:sz w:val="20"/>
          <w:lang w:val="pl-PL" w:eastAsia="ar-SA"/>
        </w:rPr>
        <w:t xml:space="preserve"> zm.)*</w:t>
      </w:r>
    </w:p>
    <w:p w:rsidR="00350C00" w:rsidRPr="009A6BC5" w:rsidRDefault="00350C00" w:rsidP="00350C00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350C00" w:rsidRPr="009A6BC5" w:rsidRDefault="00350C00" w:rsidP="00350C00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O których mowa w: </w:t>
      </w:r>
    </w:p>
    <w:p w:rsidR="00350C00" w:rsidRPr="009A6BC5" w:rsidRDefault="00350C00" w:rsidP="00350C00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9A6BC5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350C00" w:rsidRPr="009A6BC5" w:rsidRDefault="00350C00" w:rsidP="00350C00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350C00" w:rsidRPr="009A6BC5" w:rsidRDefault="00350C00" w:rsidP="00350C00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350C00" w:rsidRPr="009A6BC5" w:rsidRDefault="00350C00" w:rsidP="00350C00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350C00" w:rsidRPr="009A6BC5" w:rsidRDefault="00350C00" w:rsidP="00350C00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>IX.2</w:t>
      </w:r>
      <w:r w:rsidRPr="009A6BC5">
        <w:rPr>
          <w:rFonts w:ascii="Arial" w:hAnsi="Arial" w:cs="Arial"/>
          <w:sz w:val="20"/>
          <w:lang w:val="pl-PL"/>
        </w:rPr>
        <w:t xml:space="preserve"> </w:t>
      </w:r>
      <w:r w:rsidRPr="009A6BC5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9A6BC5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350C00" w:rsidRPr="009A6BC5" w:rsidRDefault="00350C00" w:rsidP="00350C00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 xml:space="preserve">państwie członkowskim Europejskiego Obszaru Gospodarczego </w:t>
      </w:r>
    </w:p>
    <w:p w:rsidR="00350C00" w:rsidRPr="009A6BC5" w:rsidRDefault="00350C00" w:rsidP="00350C00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Oświadczenie Wykonawcy, że oferowany przedmiot zamówienia posiada deklarację zgodności EC, lub certyfikat CE i jest dopuszczony do obrotu na  rynku zgodnie z Ustawą z dnia 20.05.2010r. o wyrobach medycznych, jeżeli asortyment nie jest kwalifikowany jako wyrób medyczny należy dołączyć do oferty stosowne oświadczenie wskazując jednoznacznie jakich produktów ono dotyczy (poz. nr)</w:t>
      </w:r>
    </w:p>
    <w:p w:rsidR="00350C00" w:rsidRPr="009A6BC5" w:rsidRDefault="00350C00" w:rsidP="00350C00">
      <w:pPr>
        <w:widowControl w:val="0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>IX 3.</w:t>
      </w:r>
      <w:r w:rsidRPr="009A6BC5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9A6BC5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350C00" w:rsidRPr="009A6BC5" w:rsidRDefault="00350C00" w:rsidP="00350C00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350C00" w:rsidRPr="009A6BC5" w:rsidRDefault="00350C00" w:rsidP="00350C00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9A6BC5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350C00" w:rsidRPr="009A6BC5" w:rsidRDefault="00350C00" w:rsidP="00350C0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350C00" w:rsidRPr="009A6BC5" w:rsidRDefault="00350C00" w:rsidP="00350C00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9A6BC5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9A6BC5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9A6BC5">
        <w:rPr>
          <w:rFonts w:ascii="Arial" w:hAnsi="Arial" w:cs="Arial"/>
          <w:sz w:val="20"/>
          <w:lang w:val="pl-PL"/>
        </w:rPr>
        <w:t>dni przed upływem terminu składania ofert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9" w:history="1">
        <w:r w:rsidRPr="009A6BC5">
          <w:rPr>
            <w:rFonts w:ascii="Arial" w:hAnsi="Arial" w:cs="Arial"/>
            <w:color w:val="0000FF"/>
            <w:sz w:val="20"/>
            <w:u w:val="single"/>
            <w:lang w:val="pl-PL"/>
          </w:rPr>
          <w:t>http://zoz.starachowice.sisco.info/</w:t>
        </w:r>
      </w:hyperlink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 xml:space="preserve">zamawiającego oraz na stronie internetowej. W tym przypadku zamawiający przedłuża termin składania ofert o czas niezbędny do wprowadzenia zmian w ofertach, jeżeli jest to konieczne. 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9A6BC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4807F3" w:rsidRPr="009A6BC5" w:rsidRDefault="00350C00" w:rsidP="00350C00">
      <w:pPr>
        <w:widowControl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Kierownik Pracowni Diagnostyki Obrazowej lek. </w:t>
      </w:r>
      <w:r w:rsidR="00521B49">
        <w:rPr>
          <w:rFonts w:ascii="Arial" w:hAnsi="Arial" w:cs="Arial"/>
          <w:snapToGrid w:val="0"/>
          <w:color w:val="000000"/>
          <w:sz w:val="20"/>
          <w:lang w:val="pl-PL"/>
        </w:rPr>
        <w:t>m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ed. Jarosław Bilski</w:t>
      </w:r>
      <w:r w:rsidR="004807F3" w:rsidRPr="009A6BC5">
        <w:rPr>
          <w:rFonts w:ascii="Arial" w:hAnsi="Arial" w:cs="Arial"/>
          <w:sz w:val="20"/>
          <w:lang w:val="pl-PL"/>
        </w:rPr>
        <w:t xml:space="preserve">  tel.  041 273 9880</w:t>
      </w:r>
      <w:r w:rsidRPr="009A6BC5">
        <w:rPr>
          <w:rFonts w:ascii="Arial" w:hAnsi="Arial" w:cs="Arial"/>
          <w:sz w:val="20"/>
          <w:lang w:val="pl-PL"/>
        </w:rPr>
        <w:t xml:space="preserve">    </w:t>
      </w:r>
      <w:r w:rsidR="004807F3" w:rsidRPr="009A6BC5">
        <w:rPr>
          <w:rFonts w:ascii="Arial" w:hAnsi="Arial" w:cs="Arial"/>
          <w:sz w:val="20"/>
          <w:lang w:val="pl-PL"/>
        </w:rPr>
        <w:t xml:space="preserve">        </w:t>
      </w:r>
    </w:p>
    <w:p w:rsidR="00350C00" w:rsidRPr="009A6BC5" w:rsidRDefault="004807F3" w:rsidP="00350C00">
      <w:pPr>
        <w:widowControl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</w:t>
      </w:r>
      <w:r w:rsidR="00521B49">
        <w:rPr>
          <w:rFonts w:ascii="Arial" w:hAnsi="Arial" w:cs="Arial"/>
          <w:sz w:val="20"/>
          <w:lang w:val="pl-PL"/>
        </w:rPr>
        <w:t>w</w:t>
      </w:r>
      <w:r w:rsidRPr="009A6BC5">
        <w:rPr>
          <w:rFonts w:ascii="Arial" w:hAnsi="Arial" w:cs="Arial"/>
          <w:sz w:val="20"/>
          <w:lang w:val="pl-PL"/>
        </w:rPr>
        <w:t xml:space="preserve"> </w:t>
      </w:r>
      <w:r w:rsidR="00350C00" w:rsidRPr="009A6BC5">
        <w:rPr>
          <w:rFonts w:ascii="Arial" w:hAnsi="Arial" w:cs="Arial"/>
          <w:sz w:val="20"/>
          <w:lang w:val="pl-PL"/>
        </w:rPr>
        <w:t xml:space="preserve"> godz.09:00 – 14:00,</w:t>
      </w:r>
    </w:p>
    <w:p w:rsidR="00521B49" w:rsidRDefault="00350C00" w:rsidP="00350C00">
      <w:pPr>
        <w:widowControl w:val="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9A6BC5">
        <w:rPr>
          <w:rFonts w:ascii="Arial" w:hAnsi="Arial" w:cs="Arial"/>
          <w:sz w:val="20"/>
          <w:lang w:val="pl-PL"/>
        </w:rPr>
        <w:t>Dział ds. Zamówień Publicznych  Włodzimierz Żyła tel. 041</w:t>
      </w:r>
      <w:r w:rsidR="00521B49">
        <w:rPr>
          <w:rFonts w:ascii="Arial" w:hAnsi="Arial" w:cs="Arial"/>
          <w:sz w:val="20"/>
          <w:lang w:val="pl-PL"/>
        </w:rPr>
        <w:t> </w:t>
      </w:r>
      <w:r w:rsidRPr="009A6BC5">
        <w:rPr>
          <w:rFonts w:ascii="Arial" w:hAnsi="Arial" w:cs="Arial"/>
          <w:sz w:val="20"/>
          <w:lang w:val="pl-PL"/>
        </w:rPr>
        <w:t>273</w:t>
      </w:r>
      <w:r w:rsidR="00521B49">
        <w:rPr>
          <w:rFonts w:ascii="Arial" w:hAnsi="Arial" w:cs="Arial"/>
          <w:sz w:val="20"/>
          <w:lang w:val="pl-PL"/>
        </w:rPr>
        <w:t xml:space="preserve"> </w:t>
      </w:r>
      <w:r w:rsidRPr="009A6BC5">
        <w:rPr>
          <w:rFonts w:ascii="Arial" w:hAnsi="Arial" w:cs="Arial"/>
          <w:sz w:val="20"/>
          <w:lang w:val="pl-PL"/>
        </w:rPr>
        <w:t xml:space="preserve">9182 </w:t>
      </w:r>
    </w:p>
    <w:p w:rsidR="00350C00" w:rsidRPr="009A6BC5" w:rsidRDefault="004807F3" w:rsidP="00350C00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</w:t>
      </w:r>
      <w:r w:rsidR="00350C00" w:rsidRPr="009A6BC5">
        <w:rPr>
          <w:rFonts w:ascii="Arial" w:hAnsi="Arial" w:cs="Arial"/>
          <w:sz w:val="20"/>
          <w:lang w:val="pl-PL"/>
        </w:rPr>
        <w:t xml:space="preserve"> w godz.09:00 – 14:00</w:t>
      </w:r>
    </w:p>
    <w:p w:rsidR="00350C00" w:rsidRPr="009A6BC5" w:rsidRDefault="00350C00" w:rsidP="00350C00">
      <w:pPr>
        <w:keepNext/>
        <w:widowControl w:val="0"/>
        <w:outlineLvl w:val="4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XII. Wadium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350C00" w:rsidRPr="009A6BC5" w:rsidRDefault="00350C00" w:rsidP="00350C00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350C00" w:rsidRPr="009A6BC5" w:rsidRDefault="00350C00" w:rsidP="00350C00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350C00" w:rsidRPr="009A6BC5" w:rsidRDefault="00350C00" w:rsidP="00350C00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4807F3" w:rsidRPr="009A6BC5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(cenowego) na nośniku elektronicznym (płyta CD).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350C00" w:rsidRPr="009A6BC5" w:rsidRDefault="00350C00" w:rsidP="00350C00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Oferta oraz wymagane formularze, zestawienia i wykazy składane wraz z ofertą wymagają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podpisu osób uprawnionych do reprezentowania firmy w obrocie gospodarczym, zgodnie z aktem rejestracyjnym, oraz przepisami prawa.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350C00" w:rsidRPr="009A6BC5" w:rsidRDefault="00350C00" w:rsidP="00350C00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Dokumenty należy sporządzić zgodnie z zaleceniami oraz przedstawionymi przez Zamawiającego wzorcami - załącznikami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350C00" w:rsidRPr="009A6BC5" w:rsidRDefault="00350C00" w:rsidP="00350C0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Wszystkie strony oferty powinny być spięte (zszyte) w sposób trwały  w celu uniknięcia zdarzeń wynikających z tego braku za które zamawiający nie ponosi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dpowiedzialności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4807F3" w:rsidRPr="009A6BC5" w:rsidRDefault="00350C00" w:rsidP="004807F3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</w:t>
      </w:r>
      <w:r w:rsidR="004807F3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4807F3" w:rsidRPr="009A6BC5" w:rsidRDefault="004807F3" w:rsidP="004807F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które</w:t>
      </w:r>
      <w:r w:rsidR="00350C00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stanowią tajemnicę przedsiębiorstwa w rozumieniu przepisów o zwalczaniu </w:t>
      </w:r>
    </w:p>
    <w:p w:rsidR="004807F3" w:rsidRPr="009A6BC5" w:rsidRDefault="004807F3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</w:t>
      </w:r>
      <w:r w:rsidR="00350C00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nieuczciwej konkurencji) innym uczestnikom postępowania należy wyraźnie zaznaczyć </w:t>
      </w:r>
    </w:p>
    <w:p w:rsidR="004807F3" w:rsidRPr="009A6BC5" w:rsidRDefault="004807F3" w:rsidP="00350C00">
      <w:pPr>
        <w:widowControl w:val="0"/>
        <w:ind w:left="113" w:right="-53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</w:t>
      </w:r>
      <w:r w:rsidR="00350C00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i powinny być  spięte i włożone w oddzielną nieprzezroczystą okładkę </w:t>
      </w:r>
      <w:r w:rsidR="00350C00" w:rsidRPr="009A6BC5">
        <w:rPr>
          <w:rFonts w:ascii="Arial" w:hAnsi="Arial" w:cs="Arial"/>
          <w:sz w:val="20"/>
          <w:lang w:val="pl-PL"/>
        </w:rPr>
        <w:t xml:space="preserve">z oznakowaniem </w:t>
      </w:r>
    </w:p>
    <w:p w:rsidR="00350C00" w:rsidRPr="009A6BC5" w:rsidRDefault="004807F3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       </w:t>
      </w:r>
      <w:r w:rsidR="00350C00" w:rsidRPr="009A6BC5">
        <w:rPr>
          <w:rFonts w:ascii="Arial" w:hAnsi="Arial" w:cs="Arial"/>
          <w:sz w:val="20"/>
          <w:lang w:val="pl-PL"/>
        </w:rPr>
        <w:t>„</w:t>
      </w:r>
      <w:r w:rsidRPr="009A6BC5">
        <w:rPr>
          <w:rFonts w:ascii="Arial" w:hAnsi="Arial" w:cs="Arial"/>
          <w:b/>
          <w:sz w:val="20"/>
          <w:lang w:val="pl-PL"/>
        </w:rPr>
        <w:t>TAJEMNICA</w:t>
      </w:r>
      <w:r w:rsidR="00350C00" w:rsidRPr="009A6BC5">
        <w:rPr>
          <w:rFonts w:ascii="Arial" w:hAnsi="Arial" w:cs="Arial"/>
          <w:b/>
          <w:sz w:val="20"/>
          <w:lang w:val="pl-PL"/>
        </w:rPr>
        <w:t xml:space="preserve"> PRZEDSIĘBIORSTWA</w:t>
      </w:r>
      <w:r w:rsidR="00350C00" w:rsidRPr="009A6BC5">
        <w:rPr>
          <w:rFonts w:ascii="Arial" w:hAnsi="Arial" w:cs="Arial"/>
          <w:sz w:val="20"/>
          <w:lang w:val="pl-PL"/>
        </w:rPr>
        <w:t>".</w:t>
      </w:r>
    </w:p>
    <w:p w:rsidR="00350C00" w:rsidRPr="009A6BC5" w:rsidRDefault="00350C00" w:rsidP="00350C00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Oferta wspólna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3.2 Koperta / opakowanie zawierające ofertę powinno być zaadresowane do zamawiającego na adres: </w:t>
      </w:r>
    </w:p>
    <w:p w:rsidR="00350C00" w:rsidRPr="009A6BC5" w:rsidRDefault="00350C00" w:rsidP="00350C0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9A6BC5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350C00" w:rsidRPr="009A6BC5" w:rsidRDefault="00350C00" w:rsidP="00350C0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9A6BC5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t xml:space="preserve">  oznaczonej, 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sz w:val="20"/>
          <w:u w:val="single"/>
          <w:lang w:val="pl-PL"/>
        </w:rPr>
        <w:t xml:space="preserve">Oferta na Dostawę środków kontrastowych dla Powiatowego Zakładu Opieki Zdrowotnej z siedzibą w Starachowicach sprawa numer </w:t>
      </w:r>
      <w:r w:rsidR="00957277" w:rsidRPr="009A6BC5">
        <w:rPr>
          <w:rFonts w:ascii="Arial" w:hAnsi="Arial" w:cs="Arial"/>
          <w:sz w:val="20"/>
          <w:lang w:val="pl-PL"/>
        </w:rPr>
        <w:t>P/04/01/2014/SK</w:t>
      </w:r>
      <w:r w:rsidRPr="009A6BC5">
        <w:rPr>
          <w:rFonts w:ascii="Arial" w:hAnsi="Arial" w:cs="Arial"/>
          <w:sz w:val="20"/>
          <w:lang w:val="pl-PL"/>
        </w:rPr>
        <w:t>. oraz</w:t>
      </w:r>
    </w:p>
    <w:p w:rsidR="00350C00" w:rsidRPr="009A6BC5" w:rsidRDefault="00350C00" w:rsidP="00350C00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9A6BC5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spacing w:line="260" w:lineRule="atLeast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9A6BC5">
        <w:rPr>
          <w:rFonts w:ascii="Arial" w:hAnsi="Arial" w:cs="Arial"/>
          <w:b/>
          <w:spacing w:val="15"/>
          <w:sz w:val="20"/>
          <w:lang w:val="pl-PL"/>
        </w:rPr>
        <w:t>dnia</w:t>
      </w:r>
      <w:r w:rsidR="00744EE7">
        <w:rPr>
          <w:rFonts w:ascii="Arial" w:hAnsi="Arial" w:cs="Arial"/>
          <w:b/>
          <w:sz w:val="20"/>
          <w:lang w:val="pl-PL"/>
        </w:rPr>
        <w:t xml:space="preserve"> 04.02.</w:t>
      </w:r>
      <w:r w:rsidRPr="009A6BC5">
        <w:rPr>
          <w:rFonts w:ascii="Arial" w:hAnsi="Arial" w:cs="Arial"/>
          <w:b/>
          <w:spacing w:val="20"/>
          <w:sz w:val="20"/>
          <w:lang w:val="pl-PL"/>
        </w:rPr>
        <w:t>201</w:t>
      </w:r>
      <w:r w:rsidR="004807F3" w:rsidRPr="009A6BC5">
        <w:rPr>
          <w:rFonts w:ascii="Arial" w:hAnsi="Arial" w:cs="Arial"/>
          <w:b/>
          <w:spacing w:val="20"/>
          <w:sz w:val="20"/>
          <w:lang w:val="pl-PL"/>
        </w:rPr>
        <w:t>4</w:t>
      </w:r>
      <w:r w:rsidRPr="009A6BC5">
        <w:rPr>
          <w:rFonts w:ascii="Arial" w:hAnsi="Arial" w:cs="Arial"/>
          <w:b/>
          <w:sz w:val="20"/>
          <w:lang w:val="pl-PL"/>
        </w:rPr>
        <w:t xml:space="preserve"> r. do godz. 12:00</w:t>
      </w:r>
      <w:r w:rsidRPr="009A6BC5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9A6BC5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350C00" w:rsidRPr="009A6BC5" w:rsidRDefault="00350C00" w:rsidP="00350C00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350C00" w:rsidRPr="009A6BC5" w:rsidRDefault="00350C00" w:rsidP="00350C0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9A6BC5">
        <w:rPr>
          <w:rFonts w:ascii="Arial" w:hAnsi="Arial" w:cs="Arial"/>
          <w:sz w:val="20"/>
          <w:lang w:val="pl-PL"/>
        </w:rPr>
        <w:lastRenderedPageBreak/>
        <w:t xml:space="preserve"> Konsekwencje nieprawidłowego złożenia oferty lub jej niewłaściwego oznakowania ponosi Wykonawca.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350C00" w:rsidRPr="009A6BC5" w:rsidRDefault="00350C00" w:rsidP="00350C00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Miejsce otwarcia ofert: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z w:val="20"/>
          <w:lang w:val="pl-PL"/>
        </w:rPr>
      </w:pPr>
      <w:r w:rsidRPr="009A6BC5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744EE7">
        <w:rPr>
          <w:rFonts w:ascii="Arial" w:hAnsi="Arial" w:cs="Arial"/>
          <w:b/>
          <w:sz w:val="20"/>
          <w:lang w:val="pl-PL"/>
        </w:rPr>
        <w:t>04.02.</w:t>
      </w:r>
      <w:r w:rsidRPr="009A6BC5">
        <w:rPr>
          <w:rFonts w:ascii="Arial" w:hAnsi="Arial" w:cs="Arial"/>
          <w:b/>
          <w:color w:val="000000"/>
          <w:sz w:val="20"/>
          <w:lang w:val="pl-PL"/>
        </w:rPr>
        <w:t>201</w:t>
      </w:r>
      <w:r w:rsidR="004807F3" w:rsidRPr="009A6BC5">
        <w:rPr>
          <w:rFonts w:ascii="Arial" w:hAnsi="Arial" w:cs="Arial"/>
          <w:b/>
          <w:color w:val="000000"/>
          <w:sz w:val="20"/>
          <w:lang w:val="pl-PL"/>
        </w:rPr>
        <w:t>4</w:t>
      </w:r>
      <w:r w:rsidRPr="009A6BC5">
        <w:rPr>
          <w:rFonts w:ascii="Arial" w:hAnsi="Arial" w:cs="Arial"/>
          <w:b/>
          <w:color w:val="000000"/>
          <w:sz w:val="20"/>
          <w:lang w:val="pl-PL"/>
        </w:rPr>
        <w:t>r. o godz. 12:15</w:t>
      </w:r>
      <w:r w:rsidRPr="009A6BC5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350C00" w:rsidRPr="009A6BC5" w:rsidRDefault="00350C00" w:rsidP="00350C00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350C00" w:rsidRPr="009A6BC5" w:rsidRDefault="00350C00" w:rsidP="00350C00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350C00" w:rsidRPr="009A6BC5" w:rsidRDefault="00350C00" w:rsidP="00350C00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1. Kryteria oceny ofert – stosowanie matematycznych obliczeń przy ocenie ofert, stanowi podstawową zasadę oceny ofert</w:t>
      </w:r>
    </w:p>
    <w:p w:rsidR="00350C00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C12C7D" w:rsidRDefault="00C12C7D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12C7D" w:rsidRPr="009A6BC5" w:rsidRDefault="00C12C7D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9A6BC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9A6BC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|</w:t>
      </w: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100%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350C00" w:rsidRPr="009A6BC5" w:rsidRDefault="00350C00" w:rsidP="00350C0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350C00" w:rsidRPr="009A6BC5" w:rsidRDefault="00350C00" w:rsidP="00350C00">
      <w:pPr>
        <w:keepNext/>
        <w:widowControl w:val="0"/>
        <w:ind w:right="-530"/>
        <w:outlineLvl w:val="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Nazwa kryterium   : cena</w:t>
      </w:r>
    </w:p>
    <w:p w:rsidR="00350C00" w:rsidRPr="009A6BC5" w:rsidRDefault="00350C00" w:rsidP="00350C00">
      <w:pPr>
        <w:keepNext/>
        <w:widowControl w:val="0"/>
        <w:ind w:right="-530"/>
        <w:outlineLv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Wzór  : </w:t>
      </w:r>
      <w:proofErr w:type="spellStart"/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Wn</w:t>
      </w:r>
      <w:proofErr w:type="spellEnd"/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/ </w:t>
      </w:r>
      <w:proofErr w:type="spellStart"/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Wb</w:t>
      </w:r>
      <w:proofErr w:type="spellEnd"/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x 100% x 100 = WP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100 pkt  pozostałe proporcjonalnie mniej według przedstawionego wzoru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100 – stały wskaźnik  ;  100% - znaczenie kryterium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350C00" w:rsidRPr="009A6BC5" w:rsidRDefault="00350C00" w:rsidP="004807F3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350C00" w:rsidRPr="009A6BC5" w:rsidRDefault="00350C00" w:rsidP="00350C0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350C00" w:rsidRPr="009A6BC5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3 do </w:t>
      </w:r>
      <w:proofErr w:type="spellStart"/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4807F3" w:rsidRPr="009A6BC5" w:rsidRDefault="00350C00" w:rsidP="004807F3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9A6BC5">
        <w:rPr>
          <w:rFonts w:ascii="Arial" w:hAnsi="Arial" w:cs="Arial"/>
          <w:snapToGrid w:val="0"/>
        </w:rPr>
        <w:t xml:space="preserve">Zamawiający zastrzega sobie możliwość zmniejszenia ilości zamawianego towaru w </w:t>
      </w:r>
      <w:r w:rsidR="004807F3" w:rsidRPr="009A6BC5">
        <w:rPr>
          <w:rFonts w:ascii="Arial" w:hAnsi="Arial" w:cs="Arial"/>
          <w:snapToGrid w:val="0"/>
        </w:rPr>
        <w:t xml:space="preserve">  </w:t>
      </w:r>
    </w:p>
    <w:p w:rsidR="00350C00" w:rsidRPr="009A6BC5" w:rsidRDefault="00350C00" w:rsidP="004807F3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9A6BC5">
        <w:rPr>
          <w:rFonts w:ascii="Arial" w:hAnsi="Arial" w:cs="Arial"/>
          <w:snapToGrid w:val="0"/>
        </w:rPr>
        <w:lastRenderedPageBreak/>
        <w:t>trakcie realizacji  umowy do faktycznie zamówionego asortymentu na skutek okoliczności, których nie  można było przewidzieć w chwili wyboru najkorzystniejszej oferty i podpisywania umowy.</w:t>
      </w:r>
    </w:p>
    <w:p w:rsidR="00350C00" w:rsidRDefault="00350C00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C12C7D" w:rsidRDefault="00C12C7D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C12C7D" w:rsidRPr="009A6BC5" w:rsidRDefault="00C12C7D" w:rsidP="00350C00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9A6BC5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9A6BC5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9A6BC5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9A6BC5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350C00" w:rsidRPr="009A6BC5" w:rsidRDefault="00350C00" w:rsidP="00350C0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9A6BC5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  <w:r w:rsidR="004807F3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  <w:r w:rsidR="004807F3" w:rsidRPr="009A6BC5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A6BC5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9A6BC5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9A6BC5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9A6BC5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 wykaz asortymentowo-cenowy załącznik nr</w:t>
      </w:r>
      <w:r w:rsidRPr="009A6BC5">
        <w:rPr>
          <w:rFonts w:ascii="Arial" w:hAnsi="Arial" w:cs="Arial"/>
          <w:sz w:val="20"/>
          <w:lang w:val="pl-PL"/>
        </w:rPr>
        <w:t xml:space="preserve"> </w:t>
      </w:r>
      <w:r w:rsidR="00790923">
        <w:rPr>
          <w:rFonts w:ascii="Arial" w:hAnsi="Arial" w:cs="Arial"/>
          <w:sz w:val="20"/>
          <w:lang w:val="pl-PL"/>
        </w:rPr>
        <w:t>2</w:t>
      </w: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9A6BC5">
        <w:rPr>
          <w:rFonts w:ascii="Arial" w:hAnsi="Arial" w:cs="Arial"/>
          <w:color w:val="000000"/>
          <w:sz w:val="20"/>
          <w:lang w:val="pl-PL"/>
        </w:rPr>
        <w:t xml:space="preserve">3. Projekt umowy  załącznik nr </w:t>
      </w:r>
      <w:r w:rsidR="00790923">
        <w:rPr>
          <w:rFonts w:ascii="Arial" w:hAnsi="Arial" w:cs="Arial"/>
          <w:color w:val="000000"/>
          <w:sz w:val="20"/>
          <w:lang w:val="pl-PL"/>
        </w:rPr>
        <w:t>4</w:t>
      </w:r>
    </w:p>
    <w:p w:rsidR="00350C00" w:rsidRPr="009A6BC5" w:rsidRDefault="00350C00" w:rsidP="004807F3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9A6BC5">
        <w:rPr>
          <w:rFonts w:ascii="Arial" w:hAnsi="Arial" w:cs="Arial"/>
          <w:color w:val="000000"/>
          <w:sz w:val="20"/>
          <w:lang w:val="pl-PL"/>
        </w:rPr>
        <w:t xml:space="preserve">4. Wzory oświadczeń zgodnie z art. 22 ust. 1  i 24 ust. 1, 2 pkt 1-4  </w:t>
      </w:r>
      <w:r w:rsidR="00790923">
        <w:rPr>
          <w:rFonts w:ascii="Arial" w:hAnsi="Arial" w:cs="Arial"/>
          <w:color w:val="000000"/>
          <w:sz w:val="20"/>
          <w:lang w:val="pl-PL"/>
        </w:rPr>
        <w:t>załącznik nr 3</w:t>
      </w:r>
    </w:p>
    <w:p w:rsidR="00350C00" w:rsidRPr="009A6BC5" w:rsidRDefault="00350C00" w:rsidP="00350C00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9A6BC5" w:rsidRDefault="00350C00" w:rsidP="00350C00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506303" w:rsidRPr="009A6BC5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506303" w:rsidRPr="009A6BC5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506303" w:rsidRPr="009A6BC5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506303" w:rsidRPr="009A6BC5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506303" w:rsidP="00350C00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lastRenderedPageBreak/>
        <w:t>Zał</w:t>
      </w:r>
      <w:r w:rsidR="00350C00" w:rsidRPr="00521B49">
        <w:rPr>
          <w:rFonts w:ascii="Arial" w:hAnsi="Arial" w:cs="Arial"/>
          <w:color w:val="000000"/>
          <w:sz w:val="20"/>
          <w:lang w:val="pl-PL"/>
        </w:rPr>
        <w:t xml:space="preserve">ącznik nr </w:t>
      </w:r>
      <w:r w:rsidR="00350C00" w:rsidRPr="00521B49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="00350C00" w:rsidRPr="00521B49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="00350C00" w:rsidRPr="00521B49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 xml:space="preserve">Dostawa </w:t>
      </w:r>
      <w:r w:rsidR="004807F3" w:rsidRPr="00521B49">
        <w:rPr>
          <w:rFonts w:ascii="Arial" w:hAnsi="Arial" w:cs="Arial"/>
          <w:b/>
          <w:color w:val="000000"/>
          <w:sz w:val="20"/>
          <w:lang w:val="pl-PL"/>
        </w:rPr>
        <w:t>środków kontrastowych</w:t>
      </w:r>
      <w:r w:rsidRPr="00521B49">
        <w:rPr>
          <w:rFonts w:ascii="Arial" w:hAnsi="Arial" w:cs="Arial"/>
          <w:b/>
          <w:color w:val="000000"/>
          <w:sz w:val="20"/>
          <w:lang w:val="pl-PL"/>
        </w:rPr>
        <w:t xml:space="preserve">  dla Powiatowego Zakładu Opieki  Zdrowotnej z siedzibą w Starachowicach</w:t>
      </w:r>
    </w:p>
    <w:p w:rsidR="00350C00" w:rsidRPr="00521B49" w:rsidRDefault="00350C00" w:rsidP="00350C00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521B49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521B49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521B49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521B49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521B49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Pakiet nr ……: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521B49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21B49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21B49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521B49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350C00" w:rsidRPr="00521B49" w:rsidRDefault="00350C00" w:rsidP="00350C00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521B49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350C00" w:rsidRPr="00521B49" w:rsidRDefault="00350C00" w:rsidP="00350C00">
      <w:pPr>
        <w:widowControl w:val="0"/>
        <w:rPr>
          <w:rFonts w:ascii="Arial" w:hAnsi="Arial" w:cs="Arial"/>
          <w:i/>
          <w:sz w:val="20"/>
          <w:lang w:val="pl-PL"/>
        </w:rPr>
      </w:pPr>
      <w:r w:rsidRPr="00521B49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350C00" w:rsidRPr="00521B49" w:rsidRDefault="00350C00" w:rsidP="00350C00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350C00" w:rsidRPr="00521B49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521B49">
        <w:rPr>
          <w:rFonts w:ascii="Arial" w:hAnsi="Arial" w:cs="Arial"/>
          <w:snapToGrid w:val="0"/>
          <w:color w:val="000000"/>
          <w:sz w:val="20"/>
          <w:lang w:val="pl-PL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521B49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521B49">
        <w:rPr>
          <w:rFonts w:ascii="Arial" w:hAnsi="Arial" w:cs="Arial"/>
          <w:snapToGrid w:val="0"/>
          <w:color w:val="000000"/>
          <w:sz w:val="20"/>
          <w:lang w:val="pl-PL"/>
        </w:rPr>
        <w:t xml:space="preserve"> wzoru 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    Termin płatności do (min do 30dni).......... dni 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    Reklamacje będą załatwiane w terminie (max 5 dni roboczych):………….......... .......... dni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350C00" w:rsidRPr="00521B49" w:rsidRDefault="00350C00" w:rsidP="00521B49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 </w:t>
      </w:r>
      <w:r w:rsidRPr="00521B49">
        <w:rPr>
          <w:rFonts w:ascii="Arial" w:hAnsi="Arial" w:cs="Arial"/>
          <w:b/>
          <w:sz w:val="20"/>
          <w:lang w:val="pl-PL"/>
        </w:rPr>
        <w:t>konto bankowe Wykonawcy</w:t>
      </w:r>
    </w:p>
    <w:p w:rsidR="00350C00" w:rsidRPr="00521B49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521B49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Osoby do kontaktów z Zamawiającym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Osoba / osoby do kontaktów z Zamawiającym odpowiedzialne za wykonanie zobowiązań umowy: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350C00" w:rsidRPr="00521B49" w:rsidRDefault="00350C00" w:rsidP="00350C00">
      <w:pPr>
        <w:spacing w:line="260" w:lineRule="exact"/>
        <w:rPr>
          <w:rFonts w:ascii="Arial" w:hAnsi="Arial" w:cs="Arial"/>
          <w:sz w:val="20"/>
          <w:u w:val="single"/>
          <w:lang w:val="pl-PL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Osoba / osoby podpisująca/e Umowę: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Imię, Nazwisko – zajmowane stanowisko 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Pełnomocnik w przypadku składania oferty wspólnej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Nazwisko, imię 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Stanowisko ...........................................................................................................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Telefon...................................................Fax.........................................................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Zakres*: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 i zawarcia umowy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- do zawarcia umowy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  <w:t>*niepotrzebne należy wykreślić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Oświadczenie dotyczące postanowień specyfikacji istotnych warunków zamówienia.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2. Oświadczamy, że uważamy się za związanych z ofertą przez czas wskazany w specyfikacji istotnych warunków zamówienia.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Dokumenty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Na potwierdzenie spełnienia wymagań do oferty załączam: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 Zastrzeżenie wykonawcy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Niżej wymienione dokumenty składające się na ofertę nie mogą być ogólnie udostępnione: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Inne informacje wykonawcy: 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.................................................................................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521B49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(data i podpis wykonawcy)</w:t>
      </w: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350C00" w:rsidRPr="00521B49" w:rsidRDefault="00350C00" w:rsidP="00350C00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506303" w:rsidRPr="006A71D9" w:rsidRDefault="00506303" w:rsidP="00506303">
      <w:pPr>
        <w:pStyle w:val="Tekstpodstawowy31"/>
        <w:jc w:val="right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t xml:space="preserve">Załącznik nr 3 </w:t>
      </w:r>
    </w:p>
    <w:p w:rsidR="00506303" w:rsidRPr="006A71D9" w:rsidRDefault="00506303" w:rsidP="00506303">
      <w:pPr>
        <w:pStyle w:val="Tekstpodstawowy31"/>
        <w:rPr>
          <w:rFonts w:cs="Arial"/>
          <w:b w:val="0"/>
          <w:i/>
        </w:rPr>
      </w:pPr>
      <w:r w:rsidRPr="006A71D9">
        <w:rPr>
          <w:rFonts w:cs="Arial"/>
          <w:b w:val="0"/>
          <w:i/>
        </w:rPr>
        <w:t>Wzory oświadczeń</w:t>
      </w:r>
    </w:p>
    <w:p w:rsidR="00506303" w:rsidRPr="006A71D9" w:rsidRDefault="00506303" w:rsidP="00506303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06303" w:rsidRPr="006A71D9" w:rsidRDefault="00506303" w:rsidP="00506303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6A71D9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</w:t>
      </w:r>
      <w:r w:rsidRPr="006A71D9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6A71D9">
        <w:rPr>
          <w:rFonts w:ascii="Arial" w:hAnsi="Arial" w:cs="Arial"/>
          <w:sz w:val="20"/>
          <w:lang w:val="pl-PL"/>
        </w:rPr>
        <w:t>na ………………………………………………………………………….</w:t>
      </w: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firstLine="360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6A71D9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6A71D9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6A71D9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6A71D9">
        <w:rPr>
          <w:rFonts w:ascii="Arial" w:hAnsi="Arial" w:cs="Arial"/>
          <w:sz w:val="20"/>
          <w:lang w:val="pl-PL"/>
        </w:rPr>
        <w:t>późn</w:t>
      </w:r>
      <w:proofErr w:type="spellEnd"/>
      <w:r w:rsidRPr="006A71D9">
        <w:rPr>
          <w:rFonts w:ascii="Arial" w:hAnsi="Arial" w:cs="Arial"/>
          <w:sz w:val="20"/>
          <w:lang w:val="pl-PL"/>
        </w:rPr>
        <w:t>. zmianami) dotyczące: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6A71D9">
        <w:rPr>
          <w:rFonts w:ascii="Arial" w:hAnsi="Arial" w:cs="Arial"/>
          <w:sz w:val="20"/>
        </w:rPr>
        <w:t>Posiada</w:t>
      </w:r>
      <w:proofErr w:type="spellEnd"/>
      <w:r w:rsidRPr="006A71D9">
        <w:rPr>
          <w:rFonts w:ascii="Arial" w:hAnsi="Arial" w:cs="Arial"/>
          <w:sz w:val="20"/>
        </w:rPr>
        <w:t xml:space="preserve"> </w:t>
      </w:r>
      <w:proofErr w:type="spellStart"/>
      <w:r w:rsidRPr="006A71D9">
        <w:rPr>
          <w:rFonts w:ascii="Arial" w:hAnsi="Arial" w:cs="Arial"/>
          <w:sz w:val="20"/>
        </w:rPr>
        <w:t>wiedzę</w:t>
      </w:r>
      <w:proofErr w:type="spellEnd"/>
      <w:r w:rsidRPr="006A71D9">
        <w:rPr>
          <w:rFonts w:ascii="Arial" w:hAnsi="Arial" w:cs="Arial"/>
          <w:sz w:val="20"/>
        </w:rPr>
        <w:t xml:space="preserve"> </w:t>
      </w:r>
      <w:proofErr w:type="spellStart"/>
      <w:r w:rsidRPr="006A71D9">
        <w:rPr>
          <w:rFonts w:ascii="Arial" w:hAnsi="Arial" w:cs="Arial"/>
          <w:sz w:val="20"/>
        </w:rPr>
        <w:t>i</w:t>
      </w:r>
      <w:proofErr w:type="spellEnd"/>
      <w:r w:rsidRPr="006A71D9">
        <w:rPr>
          <w:rFonts w:ascii="Arial" w:hAnsi="Arial" w:cs="Arial"/>
          <w:sz w:val="20"/>
        </w:rPr>
        <w:t xml:space="preserve"> </w:t>
      </w:r>
      <w:proofErr w:type="spellStart"/>
      <w:r w:rsidRPr="006A71D9">
        <w:rPr>
          <w:rFonts w:ascii="Arial" w:hAnsi="Arial" w:cs="Arial"/>
          <w:sz w:val="20"/>
        </w:rPr>
        <w:t>doświadczenie</w:t>
      </w:r>
      <w:proofErr w:type="spellEnd"/>
      <w:r w:rsidRPr="006A71D9">
        <w:rPr>
          <w:rFonts w:ascii="Arial" w:hAnsi="Arial" w:cs="Arial"/>
          <w:sz w:val="20"/>
        </w:rPr>
        <w:t xml:space="preserve">. 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506303" w:rsidRPr="006A71D9" w:rsidRDefault="00506303" w:rsidP="0050630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506303" w:rsidRPr="006A71D9" w:rsidRDefault="00506303" w:rsidP="00506303">
      <w:pPr>
        <w:ind w:left="360"/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left="360"/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  <w:lang w:val="pl-PL"/>
        </w:rPr>
      </w:pPr>
      <w:r w:rsidRPr="006A71D9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506303" w:rsidRPr="006A71D9" w:rsidRDefault="00506303" w:rsidP="00506303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506303" w:rsidRDefault="00506303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A71D9" w:rsidRPr="006A71D9" w:rsidRDefault="006A71D9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506303" w:rsidRPr="006A71D9" w:rsidRDefault="00506303" w:rsidP="00506303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6A71D9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Dot.: postępowania o udzielenie zamówienia publicznego prowadzonego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 w trybie „przetargu nieograniczonego” </w:t>
      </w:r>
    </w:p>
    <w:p w:rsidR="00506303" w:rsidRPr="006A71D9" w:rsidRDefault="00506303" w:rsidP="00506303">
      <w:pPr>
        <w:ind w:left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        </w:t>
      </w:r>
      <w:r w:rsidRPr="006A71D9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6A71D9">
        <w:rPr>
          <w:rFonts w:ascii="Arial" w:hAnsi="Arial" w:cs="Arial"/>
          <w:sz w:val="20"/>
          <w:lang w:val="pl-PL"/>
        </w:rPr>
        <w:t>na ………………………………………………………………………….</w:t>
      </w:r>
    </w:p>
    <w:p w:rsidR="00506303" w:rsidRPr="006A71D9" w:rsidRDefault="00506303" w:rsidP="00506303">
      <w:pPr>
        <w:ind w:firstLine="360"/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ind w:firstLine="708"/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6A71D9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6A71D9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6A71D9">
        <w:rPr>
          <w:rFonts w:ascii="Arial" w:hAnsi="Arial" w:cs="Arial"/>
          <w:sz w:val="20"/>
          <w:lang w:val="pl-PL"/>
        </w:rPr>
        <w:t>późn</w:t>
      </w:r>
      <w:proofErr w:type="spellEnd"/>
      <w:r w:rsidRPr="006A71D9">
        <w:rPr>
          <w:rFonts w:ascii="Arial" w:hAnsi="Arial" w:cs="Arial"/>
          <w:sz w:val="20"/>
          <w:lang w:val="pl-PL"/>
        </w:rPr>
        <w:t>. zmianami.)</w:t>
      </w: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</w:p>
    <w:p w:rsidR="00506303" w:rsidRPr="006A71D9" w:rsidRDefault="00506303" w:rsidP="00506303">
      <w:pPr>
        <w:rPr>
          <w:rFonts w:ascii="Arial" w:hAnsi="Arial" w:cs="Arial"/>
          <w:sz w:val="20"/>
          <w:lang w:val="pl-PL"/>
        </w:rPr>
      </w:pPr>
      <w:r w:rsidRPr="006A71D9">
        <w:rPr>
          <w:rFonts w:ascii="Arial" w:hAnsi="Arial" w:cs="Arial"/>
          <w:sz w:val="20"/>
          <w:lang w:val="pl-PL"/>
        </w:rPr>
        <w:t>……………………………………                                 ……………………………………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  <w:lang w:val="pl-PL"/>
        </w:rPr>
      </w:pPr>
      <w:r w:rsidRPr="006A71D9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 (podpisy  osób  uprawnionych)</w:t>
      </w:r>
    </w:p>
    <w:p w:rsidR="00506303" w:rsidRPr="006A71D9" w:rsidRDefault="00506303" w:rsidP="00506303">
      <w:pPr>
        <w:rPr>
          <w:rFonts w:ascii="Arial" w:hAnsi="Arial" w:cs="Arial"/>
          <w:i/>
          <w:iCs/>
          <w:sz w:val="20"/>
          <w:lang w:val="pl-PL"/>
        </w:rPr>
      </w:pPr>
    </w:p>
    <w:p w:rsidR="00350C00" w:rsidRPr="00350C00" w:rsidRDefault="00350C00" w:rsidP="00350C00">
      <w:pPr>
        <w:spacing w:line="260" w:lineRule="exact"/>
        <w:rPr>
          <w:rFonts w:ascii="Arial" w:hAnsi="Arial" w:cs="Arial"/>
          <w:i/>
          <w:iCs/>
          <w:sz w:val="22"/>
          <w:szCs w:val="22"/>
          <w:lang w:val="pl-PL"/>
        </w:rPr>
      </w:pPr>
    </w:p>
    <w:p w:rsidR="00350C00" w:rsidRPr="00350C00" w:rsidRDefault="00350C00" w:rsidP="00350C00">
      <w:pPr>
        <w:keepLines/>
        <w:widowControl w:val="0"/>
        <w:ind w:left="327" w:right="25"/>
        <w:jc w:val="center"/>
        <w:rPr>
          <w:rFonts w:ascii="Arial" w:hAnsi="Arial" w:cs="Arial"/>
          <w:b/>
          <w:bCs/>
          <w:snapToGrid w:val="0"/>
          <w:color w:val="000000"/>
          <w:sz w:val="28"/>
          <w:szCs w:val="28"/>
          <w:lang w:val="pl-PL"/>
        </w:rPr>
      </w:pPr>
    </w:p>
    <w:p w:rsidR="00350C00" w:rsidRPr="00350C00" w:rsidRDefault="00350C00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  <w:lang w:val="pl-PL"/>
        </w:rPr>
      </w:pPr>
    </w:p>
    <w:p w:rsidR="00350C00" w:rsidRDefault="00350C00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  <w:lang w:val="pl-PL"/>
        </w:rPr>
      </w:pPr>
    </w:p>
    <w:p w:rsidR="00506303" w:rsidRDefault="00506303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Cs w:val="24"/>
          <w:lang w:val="pl-PL"/>
        </w:rPr>
      </w:pPr>
    </w:p>
    <w:p w:rsidR="00350C00" w:rsidRPr="006620EF" w:rsidRDefault="00350C00" w:rsidP="00350C00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bCs/>
          <w:snapToGrid w:val="0"/>
          <w:color w:val="000000"/>
          <w:sz w:val="20"/>
          <w:lang w:val="pl-PL"/>
        </w:rPr>
        <w:t xml:space="preserve">Załącznik nr </w:t>
      </w:r>
      <w:r w:rsidR="00506303" w:rsidRPr="006620EF">
        <w:rPr>
          <w:rFonts w:ascii="Arial" w:hAnsi="Arial" w:cs="Arial"/>
          <w:bCs/>
          <w:snapToGrid w:val="0"/>
          <w:color w:val="000000"/>
          <w:sz w:val="20"/>
          <w:lang w:val="pl-PL"/>
        </w:rPr>
        <w:t>4</w:t>
      </w:r>
      <w:r w:rsidRPr="006620EF">
        <w:rPr>
          <w:rFonts w:ascii="Arial" w:hAnsi="Arial" w:cs="Arial"/>
          <w:bCs/>
          <w:snapToGrid w:val="0"/>
          <w:color w:val="000000"/>
          <w:sz w:val="20"/>
          <w:lang w:val="pl-PL"/>
        </w:rPr>
        <w:t xml:space="preserve"> </w:t>
      </w:r>
    </w:p>
    <w:p w:rsidR="00350C00" w:rsidRPr="006620EF" w:rsidRDefault="00350C00" w:rsidP="00350C00">
      <w:pPr>
        <w:keepLines/>
        <w:widowControl w:val="0"/>
        <w:ind w:left="327" w:right="25"/>
        <w:jc w:val="center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b/>
          <w:bCs/>
          <w:snapToGrid w:val="0"/>
          <w:color w:val="000000"/>
          <w:sz w:val="20"/>
          <w:lang w:val="pl-PL"/>
        </w:rPr>
        <w:t>UMOWA</w:t>
      </w:r>
      <w:r w:rsidRPr="006620EF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NR  </w:t>
      </w:r>
      <w:r w:rsidR="006A71D9" w:rsidRPr="006620EF">
        <w:rPr>
          <w:rFonts w:ascii="Arial" w:hAnsi="Arial" w:cs="Arial"/>
          <w:b/>
          <w:snapToGrid w:val="0"/>
          <w:color w:val="000000"/>
          <w:sz w:val="20"/>
          <w:lang w:val="pl-PL"/>
        </w:rPr>
        <w:t>P/04/01/2014/SK</w:t>
      </w:r>
      <w:r w:rsidRPr="006620EF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/projekt/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Zawarta w dniu …………… ………r. w Starachowicach  pomiędzy: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b/>
          <w:color w:val="000000"/>
          <w:sz w:val="20"/>
          <w:lang w:val="pl-PL"/>
        </w:rPr>
        <w:t xml:space="preserve">Powiatowym Zakładem Opieki Zdrowotnej w Starachowicach </w:t>
      </w:r>
      <w:r w:rsidRPr="006620EF">
        <w:rPr>
          <w:rFonts w:ascii="Arial" w:hAnsi="Arial" w:cs="Arial"/>
          <w:color w:val="000000"/>
          <w:sz w:val="20"/>
          <w:lang w:val="pl-PL"/>
        </w:rPr>
        <w:t>z siedzibą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>27-200 Starachowice ul. Radomska 70,</w:t>
      </w:r>
      <w:r w:rsidRPr="006620EF">
        <w:rPr>
          <w:rFonts w:ascii="Arial" w:hAnsi="Arial" w:cs="Arial"/>
          <w:sz w:val="20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b/>
          <w:sz w:val="20"/>
          <w:lang w:val="pl-PL"/>
        </w:rPr>
        <w:t xml:space="preserve"> Dyrektora Zakładu – Sebastiana Petrykowskiego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b/>
          <w:sz w:val="20"/>
          <w:lang w:val="pl-PL"/>
        </w:rPr>
        <w:t>Główny Księgowy -  Magdalenę Moskal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zwanym w dalszej części umowy </w:t>
      </w:r>
      <w:r w:rsidRPr="006620EF">
        <w:rPr>
          <w:rFonts w:ascii="Arial" w:hAnsi="Arial" w:cs="Arial"/>
          <w:b/>
          <w:sz w:val="20"/>
          <w:lang w:val="pl-PL"/>
        </w:rPr>
        <w:t>„Zamawiającym”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a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reprezentowanym przez: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......................................... lub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/..................................................................................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b/>
          <w:sz w:val="20"/>
          <w:lang w:val="pl-PL"/>
        </w:rPr>
        <w:t xml:space="preserve">......................................... 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Zwanym w dalszej części umowy </w:t>
      </w:r>
      <w:r w:rsidRPr="006620EF">
        <w:rPr>
          <w:rFonts w:ascii="Arial" w:hAnsi="Arial" w:cs="Arial"/>
          <w:b/>
          <w:sz w:val="20"/>
          <w:lang w:val="pl-PL"/>
        </w:rPr>
        <w:t>„Wykonawcą”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6620EF" w:rsidRDefault="00350C00" w:rsidP="00350C00">
      <w:pPr>
        <w:tabs>
          <w:tab w:val="center" w:pos="4536"/>
          <w:tab w:val="right" w:pos="9072"/>
        </w:tabs>
        <w:rPr>
          <w:rFonts w:ascii="Arial" w:hAnsi="Arial" w:cs="Arial"/>
          <w:b/>
          <w:snapToGrid w:val="0"/>
          <w:sz w:val="20"/>
          <w:lang w:val="pl-PL"/>
        </w:rPr>
      </w:pPr>
      <w:r w:rsidRPr="006620EF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6620EF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6620EF">
        <w:rPr>
          <w:rFonts w:ascii="Arial" w:hAnsi="Arial" w:cs="Arial"/>
          <w:snapToGrid w:val="0"/>
          <w:sz w:val="20"/>
          <w:lang w:val="pl-PL"/>
        </w:rPr>
        <w:t xml:space="preserve"> – sprawa numer  </w:t>
      </w:r>
      <w:r w:rsidR="006A71D9" w:rsidRPr="006620EF">
        <w:rPr>
          <w:rFonts w:ascii="Arial" w:hAnsi="Arial" w:cs="Arial"/>
          <w:snapToGrid w:val="0"/>
          <w:sz w:val="20"/>
          <w:lang w:val="pl-PL"/>
        </w:rPr>
        <w:t>P/04/01/2014/SK</w:t>
      </w:r>
      <w:r w:rsidRPr="006620EF">
        <w:rPr>
          <w:rFonts w:ascii="Arial" w:hAnsi="Arial" w:cs="Arial"/>
          <w:snapToGrid w:val="0"/>
          <w:sz w:val="20"/>
          <w:lang w:val="pl-PL"/>
        </w:rPr>
        <w:t xml:space="preserve">  </w:t>
      </w:r>
      <w:r w:rsidRPr="006620EF">
        <w:rPr>
          <w:rFonts w:ascii="Arial" w:hAnsi="Arial" w:cs="Arial"/>
          <w:b/>
          <w:sz w:val="20"/>
          <w:lang w:val="pl-PL"/>
        </w:rPr>
        <w:t>„</w:t>
      </w:r>
      <w:r w:rsidRPr="006620EF">
        <w:rPr>
          <w:rFonts w:ascii="Arial" w:hAnsi="Arial" w:cs="Arial"/>
          <w:b/>
          <w:snapToGrid w:val="0"/>
          <w:sz w:val="20"/>
          <w:lang w:val="pl-PL"/>
        </w:rPr>
        <w:t xml:space="preserve">Dostawa </w:t>
      </w:r>
      <w:r w:rsidR="004807F3" w:rsidRPr="006620EF">
        <w:rPr>
          <w:rFonts w:ascii="Arial" w:hAnsi="Arial" w:cs="Arial"/>
          <w:b/>
          <w:snapToGrid w:val="0"/>
          <w:sz w:val="20"/>
          <w:lang w:val="pl-PL"/>
        </w:rPr>
        <w:t>środków kontrastowych</w:t>
      </w:r>
      <w:r w:rsidRPr="006620EF">
        <w:rPr>
          <w:rFonts w:ascii="Arial" w:hAnsi="Arial" w:cs="Arial"/>
          <w:b/>
          <w:snapToGrid w:val="0"/>
          <w:sz w:val="20"/>
          <w:lang w:val="pl-PL"/>
        </w:rPr>
        <w:t xml:space="preserve"> dla potrzeb Powiatowego Zakładu Opieki Zdrowotnej w Starachowicach”</w:t>
      </w:r>
    </w:p>
    <w:p w:rsidR="00350C00" w:rsidRPr="006620EF" w:rsidRDefault="00350C00" w:rsidP="00350C0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Umowa została zawarta na czas realizacji przedmiotu zamówienia o wartości wymienionej w </w:t>
      </w:r>
      <w:r w:rsidRPr="006620EF">
        <w:rPr>
          <w:rFonts w:ascii="Arial" w:hAnsi="Arial" w:cs="Arial"/>
          <w:bCs/>
          <w:sz w:val="20"/>
          <w:lang w:val="pl-PL"/>
        </w:rPr>
        <w:t xml:space="preserve">§ 1 pkt 4 niniejszej umowy </w:t>
      </w: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jednak na czas nie dłuższy niż 12 miesięcy tj. do dnia……………..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widowControl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350C00" w:rsidRPr="006620EF" w:rsidRDefault="00350C00" w:rsidP="00350C00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ab/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 wyrobów wymienionych w </w:t>
      </w:r>
      <w:r w:rsidRPr="006620EF">
        <w:rPr>
          <w:rFonts w:ascii="Arial" w:hAnsi="Arial" w:cs="Arial"/>
          <w:b/>
          <w:bCs/>
          <w:i/>
          <w:iCs/>
          <w:sz w:val="20"/>
          <w:lang w:val="pl-PL"/>
        </w:rPr>
        <w:t>zał</w:t>
      </w:r>
      <w:r w:rsidRPr="006620EF">
        <w:rPr>
          <w:rFonts w:ascii="Arial" w:hAnsi="Arial" w:cs="Arial"/>
          <w:sz w:val="20"/>
          <w:lang w:val="pl-PL"/>
        </w:rPr>
        <w:t>ą</w:t>
      </w:r>
      <w:r w:rsidRPr="006620EF">
        <w:rPr>
          <w:rFonts w:ascii="Arial" w:hAnsi="Arial" w:cs="Arial"/>
          <w:b/>
          <w:bCs/>
          <w:i/>
          <w:iCs/>
          <w:sz w:val="20"/>
          <w:lang w:val="pl-PL"/>
        </w:rPr>
        <w:t xml:space="preserve">czniku nr 1 </w:t>
      </w:r>
      <w:r w:rsidRPr="006620EF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6620EF">
        <w:rPr>
          <w:rFonts w:ascii="Arial" w:hAnsi="Arial" w:cs="Arial"/>
          <w:sz w:val="20"/>
          <w:lang w:val="pl-PL"/>
        </w:rPr>
        <w:t>, w ilości i za cenę określoną w tym załączniku.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350C00" w:rsidRPr="006620EF" w:rsidRDefault="00350C00" w:rsidP="00350C00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Każdorazowo w zamówieniu podawana będzie ilość zamawianego asortymentu z poszczególnych pozycji.    </w:t>
      </w:r>
    </w:p>
    <w:p w:rsidR="00350C00" w:rsidRPr="006620EF" w:rsidRDefault="00350C00" w:rsidP="00350C00">
      <w:pPr>
        <w:numPr>
          <w:ilvl w:val="0"/>
          <w:numId w:val="13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2</w:t>
      </w:r>
    </w:p>
    <w:p w:rsidR="00350C00" w:rsidRPr="006620EF" w:rsidRDefault="00350C00" w:rsidP="00DB6A7C">
      <w:pPr>
        <w:numPr>
          <w:ilvl w:val="0"/>
          <w:numId w:val="18"/>
        </w:numPr>
        <w:tabs>
          <w:tab w:val="clear" w:pos="786"/>
          <w:tab w:val="num" w:pos="142"/>
        </w:tabs>
        <w:autoSpaceDE w:val="0"/>
        <w:autoSpaceDN w:val="0"/>
        <w:adjustRightInd w:val="0"/>
        <w:ind w:left="142" w:firstLine="0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Wartość </w:t>
      </w:r>
      <w:r w:rsidRPr="006620EF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6620EF">
        <w:rPr>
          <w:rFonts w:ascii="Arial" w:hAnsi="Arial" w:cs="Arial"/>
          <w:sz w:val="20"/>
          <w:lang w:val="pl-PL"/>
        </w:rPr>
        <w:t>przedmiotu umowy nie może być wyższa niż:</w:t>
      </w:r>
    </w:p>
    <w:p w:rsidR="00350C00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b/>
          <w:sz w:val="20"/>
          <w:lang w:val="pl-PL"/>
        </w:rPr>
        <w:t xml:space="preserve">          - ……………………….………….  </w:t>
      </w:r>
      <w:r w:rsidRPr="006620EF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6620EF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350C00" w:rsidRPr="006620EF" w:rsidRDefault="00350C00" w:rsidP="00DB6A7C">
      <w:pPr>
        <w:ind w:hanging="219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6620EF">
        <w:rPr>
          <w:rFonts w:ascii="Arial" w:hAnsi="Arial" w:cs="Arial"/>
          <w:bCs/>
          <w:sz w:val="20"/>
          <w:lang w:val="pl-PL"/>
        </w:rPr>
        <w:t xml:space="preserve">    zł </w:t>
      </w:r>
    </w:p>
    <w:p w:rsidR="006D2923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    płatne zgodnie z § 5 umowy, po dostarczeniu przedmiotu zamówienia </w:t>
      </w:r>
      <w:r w:rsidR="006D2923" w:rsidRPr="006620EF">
        <w:rPr>
          <w:rFonts w:ascii="Arial" w:hAnsi="Arial" w:cs="Arial"/>
          <w:sz w:val="20"/>
          <w:lang w:val="pl-PL"/>
        </w:rPr>
        <w:t xml:space="preserve">    </w:t>
      </w:r>
    </w:p>
    <w:p w:rsidR="00350C00" w:rsidRPr="006620EF" w:rsidRDefault="006D2923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   </w:t>
      </w:r>
      <w:r w:rsidR="00350C00" w:rsidRPr="006620EF">
        <w:rPr>
          <w:rFonts w:ascii="Arial" w:hAnsi="Arial" w:cs="Arial"/>
          <w:sz w:val="20"/>
          <w:lang w:val="pl-PL"/>
        </w:rPr>
        <w:t>potwierdzonego przez Zamawiającego.</w:t>
      </w:r>
    </w:p>
    <w:p w:rsidR="00350C00" w:rsidRPr="006620EF" w:rsidRDefault="00350C00" w:rsidP="00DB6A7C">
      <w:pPr>
        <w:autoSpaceDE w:val="0"/>
        <w:autoSpaceDN w:val="0"/>
        <w:adjustRightInd w:val="0"/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2. Podana wartość brutto zawiera: wartość towaru, podatek VAT w wysokości </w:t>
      </w:r>
    </w:p>
    <w:p w:rsidR="00350C00" w:rsidRPr="006620EF" w:rsidRDefault="00350C00" w:rsidP="00DB6A7C">
      <w:pPr>
        <w:ind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</w:t>
      </w:r>
      <w:r w:rsidRPr="006620EF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6620EF">
        <w:rPr>
          <w:rFonts w:ascii="Arial" w:hAnsi="Arial" w:cs="Arial"/>
          <w:bCs/>
          <w:sz w:val="20"/>
          <w:lang w:val="pl-PL"/>
        </w:rPr>
        <w:t>………….</w:t>
      </w:r>
      <w:r w:rsidRPr="006620EF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350C00" w:rsidRPr="006620EF" w:rsidRDefault="00350C00" w:rsidP="00DB6A7C">
      <w:pPr>
        <w:autoSpaceDE w:val="0"/>
        <w:spacing w:line="260" w:lineRule="exact"/>
        <w:ind w:left="567"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a) koszty gwarancji  i rękojmi realizowanej na zasadach ustalonych w umowie.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3. Ceny i nazwy na fakturze muszą odpowiadać cenom i nazwom ujętym w załączniku nr 1 do umowy.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4. Ceny na fakturze będą rozbite na poszczególne pozycje dostawy z wyszczególnionym podatkiem VAT.</w:t>
      </w:r>
    </w:p>
    <w:p w:rsidR="00350C00" w:rsidRPr="006620EF" w:rsidRDefault="00350C00" w:rsidP="00DB6A7C">
      <w:pPr>
        <w:autoSpaceDE w:val="0"/>
        <w:autoSpaceDN w:val="0"/>
        <w:adjustRightInd w:val="0"/>
        <w:ind w:left="600" w:hanging="458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5. Ceny netto nie ulegają zmianie w okresie obowiązywania umowy</w:t>
      </w:r>
    </w:p>
    <w:p w:rsidR="00350C00" w:rsidRPr="006620EF" w:rsidRDefault="00350C00" w:rsidP="00DB6A7C">
      <w:pPr>
        <w:autoSpaceDE w:val="0"/>
        <w:autoSpaceDN w:val="0"/>
        <w:adjustRightInd w:val="0"/>
        <w:ind w:left="426" w:hanging="219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bCs/>
          <w:color w:val="000000"/>
          <w:sz w:val="20"/>
          <w:lang w:val="pl-PL"/>
        </w:rPr>
        <w:t xml:space="preserve">7. </w:t>
      </w:r>
      <w:r w:rsidRPr="006620EF">
        <w:rPr>
          <w:rFonts w:ascii="Arial" w:hAnsi="Arial" w:cs="Arial"/>
          <w:color w:val="000000"/>
          <w:sz w:val="20"/>
          <w:lang w:val="pl-PL"/>
        </w:rPr>
        <w:t xml:space="preserve">Zamawiający może zmniejszyć ilość zamawianego towaru w stosunku do ilości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wskazanej w Pakiecie bez żadnych skutków prawnych obciążających 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Zamawiającego, jednakże zmniejszenie nie będzie przekraczało 30% wartości </w:t>
      </w:r>
      <w:r w:rsidR="006D2923" w:rsidRPr="006620EF">
        <w:rPr>
          <w:rFonts w:ascii="Arial" w:hAnsi="Arial" w:cs="Arial"/>
          <w:color w:val="000000"/>
          <w:sz w:val="20"/>
          <w:lang w:val="pl-PL"/>
        </w:rPr>
        <w:t xml:space="preserve">             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</w:t>
      </w:r>
      <w:r w:rsidR="00350C00" w:rsidRPr="006620EF">
        <w:rPr>
          <w:rFonts w:ascii="Arial" w:hAnsi="Arial" w:cs="Arial"/>
          <w:color w:val="000000"/>
          <w:sz w:val="20"/>
          <w:lang w:val="pl-PL"/>
        </w:rPr>
        <w:t>brutto  Umowy w danym pakiecie.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 xml:space="preserve">8. </w:t>
      </w:r>
      <w:r w:rsidRPr="006620EF">
        <w:rPr>
          <w:rFonts w:ascii="Arial" w:hAnsi="Arial" w:cs="Arial"/>
          <w:sz w:val="20"/>
          <w:lang w:val="pl-PL"/>
        </w:rPr>
        <w:t xml:space="preserve">W przypadku wstrzymania lub zakazu używania wyrobów materiałów </w:t>
      </w:r>
      <w:r w:rsidR="006D2923" w:rsidRPr="006620EF">
        <w:rPr>
          <w:rFonts w:ascii="Arial" w:hAnsi="Arial" w:cs="Arial"/>
          <w:sz w:val="20"/>
          <w:lang w:val="pl-PL"/>
        </w:rPr>
        <w:t xml:space="preserve"> </w:t>
      </w:r>
    </w:p>
    <w:p w:rsidR="006D2923" w:rsidRPr="006620EF" w:rsidRDefault="006D2923" w:rsidP="00DB6A7C">
      <w:pPr>
        <w:ind w:left="142" w:firstLine="65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d</w:t>
      </w:r>
      <w:r w:rsidR="00350C00" w:rsidRPr="006620EF">
        <w:rPr>
          <w:rFonts w:ascii="Arial" w:hAnsi="Arial" w:cs="Arial"/>
          <w:sz w:val="20"/>
          <w:lang w:val="pl-PL"/>
        </w:rPr>
        <w:t>ostarczonych</w:t>
      </w:r>
      <w:r w:rsidRPr="006620EF">
        <w:rPr>
          <w:rFonts w:ascii="Arial" w:hAnsi="Arial" w:cs="Arial"/>
          <w:sz w:val="20"/>
          <w:lang w:val="pl-PL"/>
        </w:rPr>
        <w:t xml:space="preserve"> p</w:t>
      </w:r>
      <w:r w:rsidR="00350C00" w:rsidRPr="006620EF">
        <w:rPr>
          <w:rFonts w:ascii="Arial" w:hAnsi="Arial" w:cs="Arial"/>
          <w:sz w:val="20"/>
          <w:lang w:val="pl-PL"/>
        </w:rPr>
        <w:t xml:space="preserve">rzez  Wykonawcę, Wykonawca zobowiązany jest do odkupienia </w:t>
      </w:r>
      <w:r w:rsidRPr="006620EF">
        <w:rPr>
          <w:rFonts w:ascii="Arial" w:hAnsi="Arial" w:cs="Arial"/>
          <w:sz w:val="20"/>
          <w:lang w:val="pl-PL"/>
        </w:rPr>
        <w:t xml:space="preserve"> 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   </w:t>
      </w:r>
      <w:r w:rsidR="00350C00" w:rsidRPr="006620EF">
        <w:rPr>
          <w:rFonts w:ascii="Arial" w:hAnsi="Arial" w:cs="Arial"/>
          <w:sz w:val="20"/>
          <w:lang w:val="pl-PL"/>
        </w:rPr>
        <w:t>tych wyrobów , o ile  nie zostały one wykorzystane  przez Zamawiającego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9. W przypadku szczególnych okoliczności, takich jak wstrzymanie lub zakończenie </w:t>
      </w:r>
    </w:p>
    <w:p w:rsidR="006D2923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produkcji, Wykonawca jest zobowiązany do dostarczenia odpowiedników </w:t>
      </w:r>
    </w:p>
    <w:p w:rsidR="00350C00" w:rsidRPr="006620EF" w:rsidRDefault="006D2923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</w:t>
      </w:r>
      <w:r w:rsidR="00350C00" w:rsidRPr="006620EF">
        <w:rPr>
          <w:rFonts w:ascii="Arial" w:hAnsi="Arial" w:cs="Arial"/>
          <w:color w:val="000000"/>
          <w:sz w:val="20"/>
          <w:lang w:val="pl-PL"/>
        </w:rPr>
        <w:t>objętych  umową wg. dotychczasowej ceny lub niższej.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10. W czasie trwania sprzedaży promocyjnej  wyrobów objętych ofertą przetargową,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  Wykonawca jest zobowiązany do sprzedawania Zamawiającemu tych 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</w:t>
      </w:r>
      <w:r w:rsidR="00DB6A7C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6620EF">
        <w:rPr>
          <w:rFonts w:ascii="Arial" w:hAnsi="Arial" w:cs="Arial"/>
          <w:color w:val="000000"/>
          <w:sz w:val="20"/>
          <w:lang w:val="pl-PL"/>
        </w:rPr>
        <w:t xml:space="preserve"> wyrobów po cenach promocyjnych, jeżeli są niższe od przetargowych, przez </w:t>
      </w:r>
    </w:p>
    <w:p w:rsidR="00350C00" w:rsidRPr="006620EF" w:rsidRDefault="00350C00" w:rsidP="00DB6A7C">
      <w:pPr>
        <w:ind w:left="142" w:firstLine="65"/>
        <w:rPr>
          <w:rFonts w:ascii="Arial" w:hAnsi="Arial" w:cs="Arial"/>
          <w:color w:val="000000"/>
          <w:sz w:val="20"/>
          <w:lang w:val="pl-PL"/>
        </w:rPr>
      </w:pPr>
      <w:r w:rsidRPr="006620EF">
        <w:rPr>
          <w:rFonts w:ascii="Arial" w:hAnsi="Arial" w:cs="Arial"/>
          <w:color w:val="000000"/>
          <w:sz w:val="20"/>
          <w:lang w:val="pl-PL"/>
        </w:rPr>
        <w:t xml:space="preserve">       cały okres trwania promocji.</w:t>
      </w:r>
    </w:p>
    <w:p w:rsidR="00350C00" w:rsidRPr="006620EF" w:rsidRDefault="00350C00" w:rsidP="00350C00">
      <w:pPr>
        <w:rPr>
          <w:rFonts w:ascii="Arial" w:hAnsi="Arial" w:cs="Arial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3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2. Niedostarczenie faktury wraz z towarem lub podzielenie dostawy może spowodować zwrot towaru na koszt Wykonawcy.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3. Na Wykonawcy ciąży odpowiedzialność z tytułu uszkodzenia lub utraty przedmiotu  umowy aż do chwili potwierdzenia odbioru przez Zamawiającego.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4. Warunki gwarancji  zgodnie z terminem przydatności uwidocznionym na opakowaniu, jednak nie krótszym niż 12 m-</w:t>
      </w:r>
      <w:proofErr w:type="spellStart"/>
      <w:r w:rsidRPr="006620EF">
        <w:rPr>
          <w:rFonts w:ascii="Arial" w:hAnsi="Arial" w:cs="Arial"/>
          <w:sz w:val="20"/>
          <w:lang w:val="pl-PL"/>
        </w:rPr>
        <w:t>cy</w:t>
      </w:r>
      <w:proofErr w:type="spellEnd"/>
      <w:r w:rsidRPr="006620EF">
        <w:rPr>
          <w:rFonts w:ascii="Arial" w:hAnsi="Arial" w:cs="Arial"/>
          <w:sz w:val="20"/>
          <w:lang w:val="pl-PL"/>
        </w:rPr>
        <w:t xml:space="preserve"> od dnia dostawy lub wg wymagań opisanych w zał</w:t>
      </w:r>
      <w:r w:rsidR="00957277">
        <w:rPr>
          <w:rFonts w:ascii="Arial" w:hAnsi="Arial" w:cs="Arial"/>
          <w:sz w:val="20"/>
          <w:lang w:val="pl-PL"/>
        </w:rPr>
        <w:t>.</w:t>
      </w:r>
      <w:r w:rsidRPr="006620EF">
        <w:rPr>
          <w:rFonts w:ascii="Arial" w:hAnsi="Arial" w:cs="Arial"/>
          <w:sz w:val="20"/>
          <w:lang w:val="pl-PL"/>
        </w:rPr>
        <w:t xml:space="preserve"> nr 1 do umowy. 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350C00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12C7D" w:rsidRPr="006620EF" w:rsidRDefault="00C12C7D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4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3. Wykonawca będzie poinformowany o zwrocie dokumentów pisemnie (faksem).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6620EF">
        <w:rPr>
          <w:rFonts w:ascii="Arial" w:hAnsi="Arial" w:cs="Arial"/>
          <w:bCs/>
          <w:sz w:val="20"/>
          <w:lang w:val="pl-PL"/>
        </w:rPr>
        <w:t>§ 8 ust 1 pkt. a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5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1. Płatność dokonywana będzie w terminie do 30 dni od daty otrzymania prawidłowo wystawionej faktury i po zrealizowaniu zamówienia na konto bankowe Wykonawcy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nr konta…………………………………………………………………………...</w:t>
      </w:r>
    </w:p>
    <w:p w:rsidR="00350C00" w:rsidRPr="006620EF" w:rsidRDefault="00350C00" w:rsidP="00350C00">
      <w:pPr>
        <w:spacing w:after="120"/>
        <w:ind w:left="180" w:hanging="18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6</w:t>
      </w:r>
    </w:p>
    <w:p w:rsidR="00350C00" w:rsidRPr="006620EF" w:rsidRDefault="00350C00" w:rsidP="00350C00">
      <w:pPr>
        <w:spacing w:after="12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7</w:t>
      </w:r>
    </w:p>
    <w:p w:rsidR="00350C00" w:rsidRPr="006620EF" w:rsidRDefault="00350C00" w:rsidP="00350C00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1. Wykonawca odpowiada wobec Zamawiającego za wady jakościowe i ilościowe towaru na zasadach określonych przepisami Kodeksu Cywilnego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2. W przypadku dostarczenia towaru wadliwego lub wykazującego brak ilościowy</w:t>
      </w:r>
    </w:p>
    <w:p w:rsidR="00350C00" w:rsidRPr="006620EF" w:rsidRDefault="00350C00" w:rsidP="00350C00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350C00" w:rsidRPr="006620EF" w:rsidRDefault="00350C00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W przypadku gdy Wykonawca będzie miał zastrzeżenia co do zasadności reklamacji     </w:t>
      </w:r>
    </w:p>
    <w:p w:rsidR="006D2923" w:rsidRPr="006620EF" w:rsidRDefault="00350C00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dotyczącej wad towaru, Zamawiający na życzenie Wykonawcy (złożenie stosownego </w:t>
      </w:r>
      <w:r w:rsidR="006D2923" w:rsidRPr="006620EF">
        <w:rPr>
          <w:rFonts w:ascii="Arial" w:hAnsi="Arial" w:cs="Arial"/>
          <w:sz w:val="20"/>
          <w:lang w:val="pl-PL"/>
        </w:rPr>
        <w:t xml:space="preserve"> </w:t>
      </w:r>
    </w:p>
    <w:p w:rsidR="006D2923" w:rsidRPr="006620EF" w:rsidRDefault="006D2923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</w:t>
      </w:r>
      <w:r w:rsidR="00350C00" w:rsidRPr="006620EF">
        <w:rPr>
          <w:rFonts w:ascii="Arial" w:hAnsi="Arial" w:cs="Arial"/>
          <w:sz w:val="20"/>
          <w:lang w:val="pl-PL"/>
        </w:rPr>
        <w:t xml:space="preserve">pisma  </w:t>
      </w:r>
      <w:proofErr w:type="spellStart"/>
      <w:r w:rsidR="00350C00" w:rsidRPr="006620EF">
        <w:rPr>
          <w:rFonts w:ascii="Arial" w:hAnsi="Arial" w:cs="Arial"/>
          <w:sz w:val="20"/>
          <w:lang w:val="pl-PL"/>
        </w:rPr>
        <w:t>faxem</w:t>
      </w:r>
      <w:proofErr w:type="spellEnd"/>
      <w:r w:rsidR="00350C00" w:rsidRPr="006620EF">
        <w:rPr>
          <w:rFonts w:ascii="Arial" w:hAnsi="Arial" w:cs="Arial"/>
          <w:sz w:val="20"/>
          <w:lang w:val="pl-PL"/>
        </w:rPr>
        <w:t xml:space="preserve">) prześle wyrób na jego koszt. Wykonawca zobowiązuje się w terminie 5 </w:t>
      </w:r>
    </w:p>
    <w:p w:rsidR="006D2923" w:rsidRPr="006620EF" w:rsidRDefault="006D2923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</w:t>
      </w:r>
      <w:r w:rsidR="00350C00" w:rsidRPr="006620EF">
        <w:rPr>
          <w:rFonts w:ascii="Arial" w:hAnsi="Arial" w:cs="Arial"/>
          <w:sz w:val="20"/>
          <w:lang w:val="pl-PL"/>
        </w:rPr>
        <w:t xml:space="preserve">dni od otrzymania wyrobu udzielić wyjaśnień w przedmiotowej sprawie bądź wymienić </w:t>
      </w:r>
    </w:p>
    <w:p w:rsidR="00350C00" w:rsidRPr="006620EF" w:rsidRDefault="006D2923" w:rsidP="00350C00">
      <w:pPr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   </w:t>
      </w:r>
      <w:r w:rsidR="00350C00" w:rsidRPr="006620EF">
        <w:rPr>
          <w:rFonts w:ascii="Arial" w:hAnsi="Arial" w:cs="Arial"/>
          <w:sz w:val="20"/>
          <w:lang w:val="pl-PL"/>
        </w:rPr>
        <w:t>towar na wolny od wad.</w:t>
      </w:r>
    </w:p>
    <w:p w:rsidR="00350C00" w:rsidRPr="006620EF" w:rsidRDefault="00350C00" w:rsidP="00350C00">
      <w:pPr>
        <w:widowControl w:val="0"/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3. W przypadku nie załatwienia reklamacji w terminie i nie dokonanie wymiany towaru na wolny od wad, Zamawiający może naliczyć kary umowne jak za zwłokę w dostawie.</w:t>
      </w:r>
    </w:p>
    <w:p w:rsidR="00350C00" w:rsidRPr="006620EF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4.  Niezależnie od uprawnień wynikających z udzielonej gwarancji Zamawiający może </w:t>
      </w:r>
    </w:p>
    <w:p w:rsidR="006D2923" w:rsidRPr="006620EF" w:rsidRDefault="00350C00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    wykonywać uprawnienia z tytułu rękojmi na zasadach określonych przepisami </w:t>
      </w:r>
    </w:p>
    <w:p w:rsidR="00350C00" w:rsidRPr="006620EF" w:rsidRDefault="006D2923" w:rsidP="00350C00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    </w:t>
      </w:r>
      <w:r w:rsidR="00350C00"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Kodeksu cywilnego,  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8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Wykonawca zobowiązuje się do oznakowania dostarczonego towaru, co do: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a) nazwy, symbolu (serie, .kod towaru) jak na fakturze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b) wielkości ( sposobu konfekcjonowania) towaru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c) sposobu przechowywania.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d) zasad użytkowania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9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lastRenderedPageBreak/>
        <w:t xml:space="preserve">1. Wykonawca zapłaci Zamawiającemu kary umowne: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6620EF">
        <w:rPr>
          <w:rFonts w:ascii="Arial" w:hAnsi="Arial" w:cs="Arial"/>
          <w:snapToGrid w:val="0"/>
          <w:sz w:val="20"/>
          <w:lang w:val="pl-PL"/>
        </w:rPr>
        <w:t>0,5%</w:t>
      </w:r>
      <w:r w:rsidRPr="006620EF">
        <w:rPr>
          <w:rFonts w:ascii="Arial" w:hAnsi="Arial" w:cs="Arial"/>
          <w:snapToGrid w:val="0"/>
          <w:color w:val="FF0000"/>
          <w:sz w:val="20"/>
          <w:lang w:val="pl-PL"/>
        </w:rPr>
        <w:t xml:space="preserve"> </w:t>
      </w: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za każdy rozpoczęty dzień zwłoki.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10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11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 przypadku, o którym mowa w ust 1, Wykonawca może żądać wyłącznie wynagrodzenia należnego.</w:t>
      </w:r>
    </w:p>
    <w:p w:rsidR="00350C00" w:rsidRPr="006620EF" w:rsidRDefault="00350C00" w:rsidP="00350C00">
      <w:pPr>
        <w:keepLines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Zamawiający może od umowy odstąpić albo żądać obniżenia ceny (części umowy dot. Pakietu)  jeżeli przedmiot umowy ma wady, a ponadto:</w:t>
      </w:r>
    </w:p>
    <w:p w:rsidR="00350C00" w:rsidRPr="006620EF" w:rsidRDefault="00350C00" w:rsidP="00350C00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Wykonawca pomimo wezwania Zamawiającego nie wymienił w wyznaczonym terminie do 5 dni roboczych przedmiotu umowy  na wolny od wad albo nie usunął wady,</w:t>
      </w:r>
    </w:p>
    <w:p w:rsidR="00350C00" w:rsidRPr="006620EF" w:rsidRDefault="00350C00" w:rsidP="00350C00">
      <w:pPr>
        <w:keepLines/>
        <w:numPr>
          <w:ilvl w:val="1"/>
          <w:numId w:val="1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jeżeli przedmiot umowy był już wymieniony przez Wykonawcę lub naprawiany,</w:t>
      </w:r>
    </w:p>
    <w:p w:rsidR="00350C00" w:rsidRPr="006620EF" w:rsidRDefault="00350C00" w:rsidP="00350C00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350C00" w:rsidRPr="006620EF" w:rsidRDefault="00350C00" w:rsidP="006D2923">
      <w:pPr>
        <w:keepLines/>
        <w:numPr>
          <w:ilvl w:val="3"/>
          <w:numId w:val="1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W przypadku łamania postanowień niniejszej umowy strony mogą rozwiązać niniejszą umowę(części umowy dot. Pakietu)   za jednomiesięcznym okresem wypowiedzenia.</w:t>
      </w:r>
    </w:p>
    <w:p w:rsidR="00350C00" w:rsidRPr="006620EF" w:rsidRDefault="00350C00" w:rsidP="00350C00">
      <w:pPr>
        <w:keepLines/>
        <w:numPr>
          <w:ilvl w:val="3"/>
          <w:numId w:val="1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>Rozwiązanie i odstąpienie od umowy (części umowy dot. Pakietu) powinno nastąpić w formie pisemnej pod rygorem nieważności.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12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10, stronom przysługuje prawo odstąpienia od umowy( w zakresie Pakietu/ów lub całej umowy) w następujących sytuacjach: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350C00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350C00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350C00" w:rsidRPr="006620EF" w:rsidRDefault="00350C00" w:rsidP="00350C0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6D2923" w:rsidRPr="006620EF" w:rsidRDefault="00350C00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</w:t>
      </w:r>
    </w:p>
    <w:p w:rsidR="00350C00" w:rsidRPr="006620EF" w:rsidRDefault="006D2923" w:rsidP="00350C0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    </w:t>
      </w:r>
      <w:r w:rsidR="00350C00"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odbioru wyrobów, </w:t>
      </w:r>
    </w:p>
    <w:p w:rsidR="00350C00" w:rsidRPr="006620EF" w:rsidRDefault="00350C00" w:rsidP="00350C0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6620EF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350C00" w:rsidRDefault="00350C00" w:rsidP="00350C0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8363B6" w:rsidRPr="006620EF" w:rsidRDefault="008363B6" w:rsidP="00350C0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lastRenderedPageBreak/>
        <w:t>§ 13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14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15</w:t>
      </w:r>
    </w:p>
    <w:p w:rsidR="00D81E1C" w:rsidRPr="006620EF" w:rsidRDefault="00D81E1C" w:rsidP="00D81E1C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zmniejszenia ceny przedmiotu zamówienia w stosunku do ceny oferowanej,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 xml:space="preserve">zmiany adresów, numerów telefonu, numerów kont, danych osób fizycznych </w:t>
      </w:r>
      <w:r w:rsidRPr="006620EF">
        <w:rPr>
          <w:rFonts w:ascii="Arial" w:hAnsi="Arial" w:cs="Arial"/>
          <w:bCs/>
          <w:sz w:val="20"/>
          <w:lang w:val="pl-PL"/>
        </w:rPr>
        <w:br/>
        <w:t>i prawnych ujętych w niniejszej umowie.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 xml:space="preserve">zmian dopuszczonych w § </w:t>
      </w:r>
      <w:r w:rsidRPr="006620EF">
        <w:rPr>
          <w:rFonts w:ascii="Arial" w:hAnsi="Arial" w:cs="Arial"/>
          <w:sz w:val="20"/>
          <w:lang w:val="pl-PL"/>
        </w:rPr>
        <w:t>2 niniejszej umowy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 xml:space="preserve">zmian (aktualizacji) numerów katalogowych wyrobów </w:t>
      </w:r>
    </w:p>
    <w:p w:rsidR="00D81E1C" w:rsidRPr="006620EF" w:rsidRDefault="00D81E1C" w:rsidP="00D81E1C">
      <w:pPr>
        <w:numPr>
          <w:ilvl w:val="0"/>
          <w:numId w:val="17"/>
        </w:numPr>
        <w:autoSpaceDE w:val="0"/>
        <w:spacing w:line="260" w:lineRule="exact"/>
        <w:contextualSpacing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>zmian ilościowych zamawianego asortymentu pierwotnie określonego w poszczególnych pakietach.</w:t>
      </w:r>
    </w:p>
    <w:p w:rsidR="00D81E1C" w:rsidRPr="006620EF" w:rsidRDefault="00D81E1C" w:rsidP="00D81E1C">
      <w:pPr>
        <w:autoSpaceDE w:val="0"/>
        <w:autoSpaceDN w:val="0"/>
        <w:adjustRightInd w:val="0"/>
        <w:spacing w:line="260" w:lineRule="exact"/>
        <w:ind w:left="284"/>
        <w:jc w:val="both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D81E1C" w:rsidRPr="006620EF" w:rsidRDefault="00D81E1C" w:rsidP="006620EF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6620EF">
        <w:rPr>
          <w:rFonts w:ascii="Arial" w:hAnsi="Arial" w:cs="Arial"/>
        </w:rPr>
        <w:t>Wszelkie zmiany niniejszej umowy wymagają formy pisemnej pod rygorem nieważności z zastrzeżeniem pkt 1 litera „e” który nie wymaga formy pisemnej.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16</w:t>
      </w:r>
    </w:p>
    <w:p w:rsidR="00350C00" w:rsidRPr="006620EF" w:rsidRDefault="00350C00" w:rsidP="00350C00">
      <w:pPr>
        <w:numPr>
          <w:ilvl w:val="0"/>
          <w:numId w:val="12"/>
        </w:numPr>
        <w:ind w:left="36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6620EF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350C00" w:rsidRPr="006620EF" w:rsidRDefault="00350C00" w:rsidP="00350C00">
      <w:pPr>
        <w:numPr>
          <w:ilvl w:val="0"/>
          <w:numId w:val="12"/>
        </w:numPr>
        <w:ind w:left="360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§ 17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620EF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6620EF">
        <w:rPr>
          <w:rFonts w:ascii="Arial" w:hAnsi="Arial" w:cs="Arial"/>
          <w:bCs/>
          <w:sz w:val="20"/>
          <w:lang w:val="pl-PL"/>
        </w:rPr>
        <w:t>Załącznik nr 1 - opis wymagań minimalnych z ceną ilością przewidywanego zużycia w okresie jednego roku</w:t>
      </w: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350C00" w:rsidRPr="006620EF" w:rsidRDefault="00350C00" w:rsidP="00350C0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4209F8" w:rsidRDefault="00350C00" w:rsidP="00350C00">
      <w:pPr>
        <w:rPr>
          <w:rFonts w:ascii="Arial" w:hAnsi="Arial" w:cs="Arial"/>
          <w:b/>
          <w:bCs/>
          <w:sz w:val="20"/>
          <w:lang w:val="pl-PL"/>
        </w:rPr>
      </w:pPr>
      <w:r w:rsidRPr="006620EF">
        <w:rPr>
          <w:rFonts w:ascii="Arial" w:hAnsi="Arial" w:cs="Arial"/>
          <w:b/>
          <w:bCs/>
          <w:sz w:val="20"/>
          <w:lang w:val="pl-PL"/>
        </w:rPr>
        <w:t>ZAMAWIAJ</w:t>
      </w:r>
      <w:r w:rsidRPr="006620EF">
        <w:rPr>
          <w:rFonts w:ascii="Arial" w:hAnsi="Arial" w:cs="Arial"/>
          <w:b/>
          <w:sz w:val="20"/>
          <w:lang w:val="pl-PL"/>
        </w:rPr>
        <w:t>Ą</w:t>
      </w:r>
      <w:r w:rsidRPr="006620EF">
        <w:rPr>
          <w:rFonts w:ascii="Arial" w:hAnsi="Arial" w:cs="Arial"/>
          <w:b/>
          <w:bCs/>
          <w:sz w:val="20"/>
          <w:lang w:val="pl-PL"/>
        </w:rPr>
        <w:t xml:space="preserve">CY                                                                                         WYKONAWCA        </w:t>
      </w: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Default="00C12C7D" w:rsidP="00350C00">
      <w:pPr>
        <w:rPr>
          <w:rFonts w:ascii="Arial" w:hAnsi="Arial" w:cs="Arial"/>
          <w:b/>
          <w:bCs/>
          <w:sz w:val="20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  <w:r w:rsidRPr="00C12C7D">
        <w:rPr>
          <w:rFonts w:ascii="Arial" w:hAnsi="Arial" w:cs="Arial"/>
          <w:lang w:val="pl-PL"/>
        </w:rPr>
        <w:t xml:space="preserve">Załącznik nr 5 do SIWZ 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jc w:val="center"/>
        <w:rPr>
          <w:rFonts w:ascii="Arial" w:hAnsi="Arial" w:cs="Arial"/>
          <w:b/>
          <w:lang w:val="pl-PL"/>
        </w:rPr>
      </w:pPr>
      <w:r w:rsidRPr="00C12C7D">
        <w:rPr>
          <w:rFonts w:ascii="Arial" w:hAnsi="Arial" w:cs="Arial"/>
          <w:b/>
          <w:lang w:val="pl-PL"/>
        </w:rPr>
        <w:t>INFORMACJA DOTYCZĄCA PRZYNALEŻNOŚCI DO GRUPY KAPITAŁOWEJ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7301C8" w:rsidRDefault="00C12C7D" w:rsidP="00C12C7D">
      <w:pPr>
        <w:pStyle w:val="Tekstpodstawowy2"/>
        <w:jc w:val="center"/>
        <w:rPr>
          <w:rFonts w:cs="Arial"/>
        </w:rPr>
      </w:pPr>
      <w:r w:rsidRPr="007301C8">
        <w:rPr>
          <w:rFonts w:cs="Arial"/>
        </w:rPr>
        <w:t xml:space="preserve">Składając ofertę w postępowaniu o udzielenie zamówienia publicznego na „Dostawa </w:t>
      </w:r>
      <w:r>
        <w:rPr>
          <w:rFonts w:cs="Arial"/>
        </w:rPr>
        <w:t>środków kontrastowych”</w:t>
      </w:r>
      <w:r w:rsidRPr="007301C8">
        <w:rPr>
          <w:rFonts w:cs="Arial"/>
        </w:rPr>
        <w:t xml:space="preserve">  dla Powiatowego Zakładu Opieki  Zdrowotnej z siedzibą w Starachowicach”</w:t>
      </w:r>
    </w:p>
    <w:p w:rsidR="00C12C7D" w:rsidRPr="007301C8" w:rsidRDefault="00C12C7D" w:rsidP="00C12C7D">
      <w:pPr>
        <w:pStyle w:val="Tekstpodstawowy2"/>
        <w:jc w:val="center"/>
        <w:rPr>
          <w:rFonts w:cs="Aria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  <w:r w:rsidRPr="00C12C7D">
        <w:rPr>
          <w:rFonts w:ascii="Arial" w:hAnsi="Arial" w:cs="Arial"/>
          <w:lang w:val="pl-PL"/>
        </w:rPr>
        <w:t>Podmiot ……………………………………………………………………………………………………………………………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  <w:r w:rsidRPr="00C12C7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</w:t>
      </w:r>
    </w:p>
    <w:p w:rsidR="00C12C7D" w:rsidRPr="00C12C7D" w:rsidRDefault="00C12C7D" w:rsidP="00C12C7D">
      <w:pPr>
        <w:rPr>
          <w:rFonts w:ascii="Arial" w:hAnsi="Arial" w:cs="Arial"/>
          <w:sz w:val="18"/>
          <w:szCs w:val="18"/>
          <w:lang w:val="pl-PL"/>
        </w:rPr>
      </w:pPr>
      <w:r w:rsidRPr="00C12C7D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/nazwa Wykonawcy/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C12C7D" w:rsidRDefault="00C12C7D" w:rsidP="00C12C7D">
      <w:pPr>
        <w:rPr>
          <w:rFonts w:ascii="Arial" w:hAnsi="Arial" w:cs="Arial"/>
          <w:lang w:val="pl-PL"/>
        </w:rPr>
      </w:pPr>
      <w:r w:rsidRPr="00C12C7D">
        <w:rPr>
          <w:rFonts w:ascii="Arial" w:hAnsi="Arial" w:cs="Arial"/>
          <w:lang w:val="pl-PL"/>
        </w:rPr>
        <w:t>który reprezentuję: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Nie należę do grupy kapitałowej *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C12C7D" w:rsidRPr="007301C8" w:rsidRDefault="00C12C7D" w:rsidP="00C12C7D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C12C7D" w:rsidRPr="00C12C7D" w:rsidRDefault="00C12C7D" w:rsidP="00C12C7D">
      <w:pPr>
        <w:rPr>
          <w:rFonts w:ascii="Arial" w:hAnsi="Arial" w:cs="Arial"/>
          <w:lang w:val="pl-PL"/>
        </w:rPr>
      </w:pP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7301C8">
        <w:rPr>
          <w:rFonts w:ascii="Arial" w:hAnsi="Arial" w:cs="Arial"/>
        </w:rPr>
        <w:t>………………………………………………</w:t>
      </w:r>
    </w:p>
    <w:p w:rsidR="00C12C7D" w:rsidRPr="007301C8" w:rsidRDefault="00C12C7D" w:rsidP="00C12C7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2C7D" w:rsidRPr="007301C8" w:rsidRDefault="00C12C7D" w:rsidP="00C12C7D">
      <w:pPr>
        <w:rPr>
          <w:rFonts w:ascii="Arial" w:hAnsi="Arial" w:cs="Arial"/>
        </w:rPr>
      </w:pPr>
    </w:p>
    <w:p w:rsidR="00C12C7D" w:rsidRPr="007301C8" w:rsidRDefault="00C12C7D" w:rsidP="00C12C7D">
      <w:pPr>
        <w:rPr>
          <w:rFonts w:ascii="Arial" w:hAnsi="Arial" w:cs="Arial"/>
        </w:rPr>
      </w:pPr>
    </w:p>
    <w:p w:rsidR="00C12C7D" w:rsidRPr="006620EF" w:rsidRDefault="00C12C7D" w:rsidP="00350C00">
      <w:pPr>
        <w:rPr>
          <w:rFonts w:ascii="Arial" w:hAnsi="Arial" w:cs="Arial"/>
          <w:sz w:val="20"/>
        </w:rPr>
      </w:pPr>
    </w:p>
    <w:sectPr w:rsidR="00C12C7D" w:rsidRPr="006620EF" w:rsidSect="00480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3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02" w:rsidRDefault="004B1E02">
      <w:r>
        <w:separator/>
      </w:r>
    </w:p>
  </w:endnote>
  <w:endnote w:type="continuationSeparator" w:id="0">
    <w:p w:rsidR="004B1E02" w:rsidRDefault="004B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7D" w:rsidRDefault="00DB66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7D" w:rsidRDefault="00DB667D" w:rsidP="00350C0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7D" w:rsidRDefault="00DB667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B5315C0" wp14:editId="3D765BA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02" w:rsidRDefault="004B1E02">
      <w:r>
        <w:separator/>
      </w:r>
    </w:p>
  </w:footnote>
  <w:footnote w:type="continuationSeparator" w:id="0">
    <w:p w:rsidR="004B1E02" w:rsidRDefault="004B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7D" w:rsidRDefault="00DB66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7D" w:rsidRDefault="00DB66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7D" w:rsidRDefault="00DB667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E665433" wp14:editId="06B8D1BE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8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1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6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3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3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31"/>
  </w:num>
  <w:num w:numId="16">
    <w:abstractNumId w:val="8"/>
  </w:num>
  <w:num w:numId="17">
    <w:abstractNumId w:val="26"/>
  </w:num>
  <w:num w:numId="18">
    <w:abstractNumId w:val="29"/>
  </w:num>
  <w:num w:numId="19">
    <w:abstractNumId w:val="22"/>
  </w:num>
  <w:num w:numId="20">
    <w:abstractNumId w:val="9"/>
  </w:num>
  <w:num w:numId="21">
    <w:abstractNumId w:val="18"/>
  </w:num>
  <w:num w:numId="22">
    <w:abstractNumId w:val="24"/>
  </w:num>
  <w:num w:numId="23">
    <w:abstractNumId w:val="6"/>
  </w:num>
  <w:num w:numId="24">
    <w:abstractNumId w:val="1"/>
  </w:num>
  <w:num w:numId="25">
    <w:abstractNumId w:val="21"/>
  </w:num>
  <w:num w:numId="26">
    <w:abstractNumId w:val="30"/>
  </w:num>
  <w:num w:numId="27">
    <w:abstractNumId w:val="7"/>
  </w:num>
  <w:num w:numId="28">
    <w:abstractNumId w:val="17"/>
  </w:num>
  <w:num w:numId="29">
    <w:abstractNumId w:val="12"/>
  </w:num>
  <w:num w:numId="30">
    <w:abstractNumId w:val="20"/>
  </w:num>
  <w:num w:numId="31">
    <w:abstractNumId w:val="19"/>
  </w:num>
  <w:num w:numId="32">
    <w:abstractNumId w:val="16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00"/>
    <w:rsid w:val="000E6228"/>
    <w:rsid w:val="00350C00"/>
    <w:rsid w:val="004209F8"/>
    <w:rsid w:val="004807F3"/>
    <w:rsid w:val="004B1E02"/>
    <w:rsid w:val="004E5E00"/>
    <w:rsid w:val="00506303"/>
    <w:rsid w:val="00521B49"/>
    <w:rsid w:val="0053259C"/>
    <w:rsid w:val="006620EF"/>
    <w:rsid w:val="006A71D9"/>
    <w:rsid w:val="006D2923"/>
    <w:rsid w:val="00744EE7"/>
    <w:rsid w:val="00790923"/>
    <w:rsid w:val="008363B6"/>
    <w:rsid w:val="008F1D0D"/>
    <w:rsid w:val="00957277"/>
    <w:rsid w:val="009A6BC5"/>
    <w:rsid w:val="00AD704C"/>
    <w:rsid w:val="00C12C7D"/>
    <w:rsid w:val="00D64122"/>
    <w:rsid w:val="00D81E1C"/>
    <w:rsid w:val="00DA2266"/>
    <w:rsid w:val="00DB667D"/>
    <w:rsid w:val="00DB6A7C"/>
    <w:rsid w:val="00E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0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50C0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350C0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350C0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0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50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50C0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0C00"/>
  </w:style>
  <w:style w:type="paragraph" w:styleId="Tekstpodstawowy">
    <w:name w:val="Body Text"/>
    <w:basedOn w:val="Normalny"/>
    <w:link w:val="TekstpodstawowyZnak"/>
    <w:rsid w:val="00350C00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50C00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50C00"/>
  </w:style>
  <w:style w:type="paragraph" w:styleId="Tekstblokowy">
    <w:name w:val="Block Text"/>
    <w:basedOn w:val="Normalny"/>
    <w:rsid w:val="00350C0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350C00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50C00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50C00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50C00"/>
    <w:rPr>
      <w:rFonts w:eastAsia="Times New Roman" w:cs="Times New Roman"/>
      <w:sz w:val="24"/>
      <w:lang w:eastAsia="pl-PL"/>
    </w:rPr>
  </w:style>
  <w:style w:type="character" w:styleId="Hipercze">
    <w:name w:val="Hyperlink"/>
    <w:rsid w:val="00350C0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50C00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350C0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50C00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50C00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50C00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0C00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50C0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50C0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350C0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350C0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50C00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C0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50C00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350C00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C00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00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350C0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350C0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350C0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0C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350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C00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350C00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50C00"/>
    <w:rPr>
      <w:rFonts w:eastAsia="Times New Roman" w:cs="Times New Roman"/>
      <w:b/>
      <w:snapToGrid w:val="0"/>
      <w:color w:val="000000"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0C00"/>
  </w:style>
  <w:style w:type="paragraph" w:styleId="Tekstpodstawowy">
    <w:name w:val="Body Text"/>
    <w:basedOn w:val="Normalny"/>
    <w:link w:val="TekstpodstawowyZnak"/>
    <w:rsid w:val="00350C00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50C00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350C00"/>
  </w:style>
  <w:style w:type="paragraph" w:styleId="Tekstblokowy">
    <w:name w:val="Block Text"/>
    <w:basedOn w:val="Normalny"/>
    <w:rsid w:val="00350C0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350C00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350C00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50C00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50C00"/>
    <w:rPr>
      <w:rFonts w:eastAsia="Times New Roman" w:cs="Times New Roman"/>
      <w:sz w:val="24"/>
      <w:lang w:eastAsia="pl-PL"/>
    </w:rPr>
  </w:style>
  <w:style w:type="character" w:styleId="Hipercze">
    <w:name w:val="Hyperlink"/>
    <w:rsid w:val="00350C0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50C00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350C0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50C00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50C00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50C00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0C00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350C0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50C0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350C0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350C0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50C00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0C00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50C00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350C00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C00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8334</Words>
  <Characters>50009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11</cp:revision>
  <cp:lastPrinted>2014-01-23T06:43:00Z</cp:lastPrinted>
  <dcterms:created xsi:type="dcterms:W3CDTF">2014-01-21T06:54:00Z</dcterms:created>
  <dcterms:modified xsi:type="dcterms:W3CDTF">2014-01-24T09:43:00Z</dcterms:modified>
</cp:coreProperties>
</file>