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BAD2487" wp14:editId="2C5F07D7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A90A2B" w:rsidRPr="00097764" w:rsidRDefault="00A90A2B" w:rsidP="00A90A2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A90A2B" w:rsidRPr="00097764" w:rsidRDefault="00A90A2B" w:rsidP="00A90A2B">
      <w:pPr>
        <w:rPr>
          <w:rFonts w:ascii="Arial" w:hAnsi="Arial" w:cs="Arial"/>
          <w:b/>
          <w:bCs/>
          <w:sz w:val="44"/>
          <w:szCs w:val="44"/>
        </w:rPr>
      </w:pPr>
    </w:p>
    <w:p w:rsidR="00A90A2B" w:rsidRPr="00097764" w:rsidRDefault="00A90A2B" w:rsidP="00A90A2B">
      <w:pPr>
        <w:rPr>
          <w:rFonts w:ascii="Arial" w:hAnsi="Arial" w:cs="Arial"/>
          <w:b/>
          <w:bCs/>
          <w:sz w:val="36"/>
        </w:rPr>
      </w:pPr>
    </w:p>
    <w:p w:rsidR="00A90A2B" w:rsidRDefault="00A90A2B" w:rsidP="00A90A2B">
      <w:pPr>
        <w:rPr>
          <w:rFonts w:ascii="Arial" w:hAnsi="Arial" w:cs="Arial"/>
          <w:b/>
          <w:bCs/>
          <w:sz w:val="44"/>
        </w:rPr>
      </w:pPr>
    </w:p>
    <w:p w:rsidR="00E060D4" w:rsidRPr="00097764" w:rsidRDefault="00E060D4" w:rsidP="00B870E0">
      <w:pPr>
        <w:jc w:val="center"/>
        <w:rPr>
          <w:rFonts w:ascii="Arial" w:hAnsi="Arial" w:cs="Arial"/>
          <w:b/>
          <w:bCs/>
          <w:sz w:val="44"/>
        </w:rPr>
      </w:pPr>
    </w:p>
    <w:p w:rsidR="00A90A2B" w:rsidRPr="00097764" w:rsidRDefault="003566C3" w:rsidP="00B870E0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Dostawa </w:t>
      </w:r>
      <w:r w:rsidR="00E060D4">
        <w:rPr>
          <w:rFonts w:cs="Arial"/>
          <w:b/>
          <w:sz w:val="32"/>
          <w:szCs w:val="32"/>
        </w:rPr>
        <w:t xml:space="preserve">kardiowerterów-defibrylatorów, elektrod i wkłuć </w:t>
      </w:r>
      <w:r w:rsidR="00B870E0">
        <w:rPr>
          <w:rFonts w:cs="Arial"/>
          <w:b/>
          <w:sz w:val="32"/>
          <w:szCs w:val="32"/>
        </w:rPr>
        <w:t>d</w:t>
      </w:r>
      <w:r w:rsidR="00A90A2B">
        <w:rPr>
          <w:rFonts w:cs="Arial"/>
          <w:b/>
          <w:sz w:val="32"/>
          <w:szCs w:val="32"/>
        </w:rPr>
        <w:t>la</w:t>
      </w:r>
      <w:r w:rsidR="00A90A2B" w:rsidRPr="00097764">
        <w:rPr>
          <w:rFonts w:cs="Arial"/>
          <w:b/>
          <w:sz w:val="32"/>
          <w:szCs w:val="32"/>
        </w:rPr>
        <w:t xml:space="preserve"> Powiatowego Zakładu Opieki  Zdrowotnej z siedzibą w Starachowicach</w:t>
      </w:r>
    </w:p>
    <w:p w:rsidR="00A90A2B" w:rsidRPr="00097764" w:rsidRDefault="00A90A2B" w:rsidP="00A90A2B">
      <w:pPr>
        <w:jc w:val="center"/>
        <w:rPr>
          <w:rFonts w:ascii="Arial" w:hAnsi="Arial" w:cs="Arial"/>
          <w:sz w:val="32"/>
          <w:szCs w:val="32"/>
        </w:rPr>
      </w:pPr>
    </w:p>
    <w:p w:rsidR="00A90A2B" w:rsidRPr="00097764" w:rsidRDefault="00A90A2B" w:rsidP="00A90A2B">
      <w:pPr>
        <w:rPr>
          <w:rFonts w:ascii="Arial" w:hAnsi="Arial" w:cs="Arial"/>
          <w:sz w:val="32"/>
          <w:szCs w:val="32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Opracował                           </w:t>
      </w:r>
      <w:r>
        <w:rPr>
          <w:rFonts w:ascii="Arial" w:hAnsi="Arial" w:cs="Arial"/>
        </w:rPr>
        <w:t xml:space="preserve">          </w:t>
      </w:r>
      <w:r w:rsidRPr="00097764">
        <w:rPr>
          <w:rFonts w:ascii="Arial" w:hAnsi="Arial" w:cs="Arial"/>
        </w:rPr>
        <w:t xml:space="preserve">      Sprawdził:                                                    Zatwierdził:</w:t>
      </w:r>
    </w:p>
    <w:p w:rsidR="00A90A2B" w:rsidRPr="00F4301A" w:rsidRDefault="00A90A2B" w:rsidP="00A90A2B">
      <w:pPr>
        <w:autoSpaceDE w:val="0"/>
        <w:spacing w:line="280" w:lineRule="exact"/>
        <w:rPr>
          <w:rFonts w:ascii="Arial" w:hAnsi="Arial" w:cs="Arial"/>
        </w:rPr>
      </w:pPr>
      <w:r w:rsidRPr="00F4301A">
        <w:rPr>
          <w:rFonts w:ascii="Arial" w:hAnsi="Arial" w:cs="Arial"/>
        </w:rPr>
        <w:t xml:space="preserve">Insp. ds. Zamówień  </w:t>
      </w:r>
      <w:r w:rsidRPr="00F4301A">
        <w:rPr>
          <w:rFonts w:ascii="Arial" w:hAnsi="Arial" w:cs="Arial"/>
        </w:rPr>
        <w:tab/>
      </w:r>
      <w:r w:rsidRPr="00F4301A">
        <w:rPr>
          <w:rFonts w:ascii="Arial" w:hAnsi="Arial" w:cs="Arial"/>
        </w:rPr>
        <w:tab/>
      </w:r>
      <w:r w:rsidR="00F4301A">
        <w:rPr>
          <w:rFonts w:ascii="Arial" w:hAnsi="Arial" w:cs="Arial"/>
        </w:rPr>
        <w:t xml:space="preserve">          Adwokat </w:t>
      </w:r>
      <w:r w:rsidRPr="00F4301A">
        <w:rPr>
          <w:rFonts w:ascii="Arial" w:hAnsi="Arial" w:cs="Arial"/>
        </w:rPr>
        <w:t xml:space="preserve"> </w:t>
      </w:r>
      <w:r w:rsidRPr="00F4301A">
        <w:rPr>
          <w:rFonts w:ascii="Arial" w:hAnsi="Arial" w:cs="Arial"/>
        </w:rPr>
        <w:tab/>
      </w:r>
      <w:r w:rsidRPr="00F4301A">
        <w:rPr>
          <w:rFonts w:ascii="Arial" w:hAnsi="Arial" w:cs="Arial"/>
        </w:rPr>
        <w:tab/>
      </w:r>
      <w:r w:rsidRPr="00F4301A">
        <w:rPr>
          <w:rFonts w:ascii="Arial" w:hAnsi="Arial" w:cs="Arial"/>
        </w:rPr>
        <w:tab/>
      </w:r>
      <w:r w:rsidRPr="00F4301A">
        <w:rPr>
          <w:rFonts w:ascii="Arial" w:hAnsi="Arial" w:cs="Arial"/>
        </w:rPr>
        <w:tab/>
        <w:t xml:space="preserve">       Dyrektor</w:t>
      </w:r>
    </w:p>
    <w:p w:rsidR="00A90A2B" w:rsidRPr="00F4301A" w:rsidRDefault="00A90A2B" w:rsidP="00A90A2B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F4301A">
        <w:rPr>
          <w:rFonts w:ascii="Arial" w:hAnsi="Arial" w:cs="Arial"/>
        </w:rPr>
        <w:t xml:space="preserve">Publicznych </w:t>
      </w:r>
      <w:r w:rsidRPr="00F4301A">
        <w:rPr>
          <w:rFonts w:ascii="Arial" w:hAnsi="Arial" w:cs="Arial"/>
        </w:rPr>
        <w:tab/>
      </w:r>
      <w:r w:rsidR="00F4301A">
        <w:rPr>
          <w:rFonts w:ascii="Arial" w:hAnsi="Arial" w:cs="Arial"/>
        </w:rPr>
        <w:t xml:space="preserve">/-/ Łukasz Czuła                          </w:t>
      </w:r>
      <w:r w:rsidRPr="00F4301A">
        <w:rPr>
          <w:rFonts w:ascii="Arial" w:hAnsi="Arial" w:cs="Arial"/>
        </w:rPr>
        <w:t xml:space="preserve">            Powiatowego Zakładu </w:t>
      </w:r>
    </w:p>
    <w:p w:rsidR="00A90A2B" w:rsidRPr="00F4301A" w:rsidRDefault="00F4301A" w:rsidP="00A90A2B">
      <w:pPr>
        <w:autoSpaceDE w:val="0"/>
        <w:spacing w:line="280" w:lineRule="exact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/-/ Żyła Włodzimierz</w:t>
      </w:r>
      <w:r w:rsidR="00A90A2B" w:rsidRPr="00F4301A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A90A2B" w:rsidRPr="00F4301A">
        <w:rPr>
          <w:rFonts w:ascii="Arial" w:hAnsi="Arial" w:cs="Arial"/>
        </w:rPr>
        <w:t xml:space="preserve"> Opieki Zdrowotnej </w:t>
      </w:r>
    </w:p>
    <w:p w:rsidR="00A90A2B" w:rsidRPr="00F4301A" w:rsidRDefault="00A90A2B" w:rsidP="00A90A2B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</w:rPr>
      </w:pPr>
      <w:r w:rsidRPr="00F4301A">
        <w:rPr>
          <w:rFonts w:ascii="Arial" w:hAnsi="Arial" w:cs="Arial"/>
        </w:rPr>
        <w:t xml:space="preserve">                                                                                   </w:t>
      </w:r>
      <w:r w:rsidR="00F4301A">
        <w:rPr>
          <w:rFonts w:ascii="Arial" w:hAnsi="Arial" w:cs="Arial"/>
        </w:rPr>
        <w:t xml:space="preserve">                                 </w:t>
      </w:r>
      <w:r w:rsidRPr="00F4301A">
        <w:rPr>
          <w:rFonts w:ascii="Arial" w:hAnsi="Arial" w:cs="Arial"/>
        </w:rPr>
        <w:t xml:space="preserve"> </w:t>
      </w:r>
      <w:r w:rsidR="00F4301A">
        <w:rPr>
          <w:rFonts w:ascii="Arial" w:hAnsi="Arial" w:cs="Arial"/>
        </w:rPr>
        <w:t xml:space="preserve">           </w:t>
      </w:r>
      <w:r w:rsidRPr="00F4301A">
        <w:rPr>
          <w:rFonts w:ascii="Arial" w:hAnsi="Arial" w:cs="Arial"/>
        </w:rPr>
        <w:t xml:space="preserve">w Starachowicach </w:t>
      </w:r>
    </w:p>
    <w:p w:rsidR="00A90A2B" w:rsidRPr="00F4301A" w:rsidRDefault="00A90A2B" w:rsidP="00A90A2B">
      <w:pPr>
        <w:rPr>
          <w:rFonts w:ascii="Arial" w:hAnsi="Arial" w:cs="Arial"/>
          <w:bCs/>
        </w:rPr>
      </w:pPr>
      <w:r w:rsidRPr="00097764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F4301A">
        <w:rPr>
          <w:rFonts w:ascii="Arial" w:hAnsi="Arial" w:cs="Arial"/>
          <w:b/>
          <w:bCs/>
        </w:rPr>
        <w:t xml:space="preserve">                                   </w:t>
      </w:r>
      <w:r w:rsidR="00F4301A" w:rsidRPr="00F4301A">
        <w:rPr>
          <w:rFonts w:ascii="Arial" w:hAnsi="Arial" w:cs="Arial"/>
          <w:bCs/>
        </w:rPr>
        <w:t xml:space="preserve">/-/ Sebastian </w:t>
      </w:r>
      <w:r w:rsidR="00E90AFF">
        <w:rPr>
          <w:rFonts w:ascii="Arial" w:hAnsi="Arial" w:cs="Arial"/>
          <w:bCs/>
        </w:rPr>
        <w:t>Petrykowski</w:t>
      </w:r>
      <w:bookmarkStart w:id="0" w:name="_GoBack"/>
      <w:bookmarkEnd w:id="0"/>
    </w:p>
    <w:p w:rsidR="00A90A2B" w:rsidRPr="00097764" w:rsidRDefault="00A90A2B" w:rsidP="00A90A2B">
      <w:pPr>
        <w:rPr>
          <w:rFonts w:ascii="Arial" w:hAnsi="Arial" w:cs="Arial"/>
          <w:b/>
          <w:bCs/>
        </w:rPr>
      </w:pPr>
    </w:p>
    <w:p w:rsidR="00A90A2B" w:rsidRPr="00097764" w:rsidRDefault="00A90A2B" w:rsidP="00A90A2B">
      <w:pPr>
        <w:jc w:val="center"/>
        <w:rPr>
          <w:rFonts w:ascii="Arial" w:hAnsi="Arial" w:cs="Arial"/>
          <w:b/>
          <w:bCs/>
        </w:rPr>
      </w:pPr>
    </w:p>
    <w:p w:rsidR="00A90A2B" w:rsidRPr="00097764" w:rsidRDefault="00A90A2B" w:rsidP="00A90A2B">
      <w:pPr>
        <w:jc w:val="center"/>
        <w:rPr>
          <w:rFonts w:ascii="Arial" w:hAnsi="Arial" w:cs="Arial"/>
          <w:b/>
          <w:bCs/>
        </w:rPr>
      </w:pPr>
    </w:p>
    <w:p w:rsidR="00A90A2B" w:rsidRPr="00097764" w:rsidRDefault="00A90A2B" w:rsidP="00A90A2B">
      <w:pPr>
        <w:jc w:val="center"/>
        <w:rPr>
          <w:rFonts w:ascii="Arial" w:hAnsi="Arial" w:cs="Arial"/>
          <w:b/>
          <w:bCs/>
        </w:rPr>
      </w:pPr>
    </w:p>
    <w:p w:rsidR="00BF7B06" w:rsidRDefault="00A90A2B" w:rsidP="00A90A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A90A2B" w:rsidRDefault="00A90A2B" w:rsidP="00A90A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  <w:r w:rsidR="00FD2C30">
        <w:rPr>
          <w:rFonts w:ascii="Arial" w:hAnsi="Arial" w:cs="Arial"/>
          <w:b/>
          <w:bCs/>
        </w:rPr>
        <w:t xml:space="preserve">                             Starachowice  16</w:t>
      </w:r>
      <w:r>
        <w:rPr>
          <w:rFonts w:ascii="Arial" w:hAnsi="Arial" w:cs="Arial"/>
          <w:b/>
          <w:bCs/>
        </w:rPr>
        <w:t>.</w:t>
      </w:r>
      <w:r w:rsidR="003566C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0.</w:t>
      </w:r>
      <w:r w:rsidRPr="00097764">
        <w:rPr>
          <w:rFonts w:ascii="Arial" w:hAnsi="Arial" w:cs="Arial"/>
          <w:b/>
          <w:bCs/>
        </w:rPr>
        <w:t>2013 rok</w:t>
      </w:r>
    </w:p>
    <w:p w:rsidR="00A90A2B" w:rsidRDefault="00A90A2B" w:rsidP="00A90A2B">
      <w:pPr>
        <w:jc w:val="center"/>
        <w:rPr>
          <w:rFonts w:ascii="Arial" w:hAnsi="Arial" w:cs="Arial"/>
          <w:b/>
          <w:bCs/>
        </w:rPr>
      </w:pPr>
    </w:p>
    <w:p w:rsidR="00A90A2B" w:rsidRPr="00097764" w:rsidRDefault="00A90A2B" w:rsidP="00A90A2B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</w:t>
      </w:r>
      <w:r w:rsidR="00A75CE0">
        <w:rPr>
          <w:rFonts w:ascii="Arial" w:hAnsi="Arial" w:cs="Arial"/>
          <w:sz w:val="22"/>
          <w:szCs w:val="22"/>
        </w:rPr>
        <w:t xml:space="preserve">z 2013 r. poz. 907 </w:t>
      </w:r>
      <w:r w:rsidRPr="000977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A90A2B" w:rsidRPr="00097764" w:rsidRDefault="00A90A2B" w:rsidP="00A90A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A90A2B" w:rsidRPr="00097764" w:rsidRDefault="00A90A2B" w:rsidP="00A90A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A90A2B" w:rsidRPr="00097764" w:rsidRDefault="00A90A2B" w:rsidP="00A90A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A90A2B" w:rsidRPr="00097764" w:rsidRDefault="00A90A2B" w:rsidP="00A90A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A90A2B" w:rsidRPr="00097764" w:rsidRDefault="00A90A2B" w:rsidP="00A90A2B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A90A2B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FD2C30" w:rsidRPr="00FD2C30" w:rsidRDefault="00FD2C30" w:rsidP="00FD2C3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FD2C30">
        <w:rPr>
          <w:rFonts w:ascii="Arial" w:hAnsi="Arial" w:cs="Arial"/>
        </w:rPr>
        <w:t>Sekretariat tel. 041 273 91 13</w:t>
      </w:r>
      <w:r>
        <w:rPr>
          <w:rFonts w:ascii="Arial" w:hAnsi="Arial" w:cs="Arial"/>
        </w:rPr>
        <w:t xml:space="preserve"> </w:t>
      </w:r>
      <w:r w:rsidRPr="00FD2C30">
        <w:rPr>
          <w:rFonts w:ascii="Arial" w:hAnsi="Arial" w:cs="Arial"/>
        </w:rPr>
        <w:t xml:space="preserve">fax 041 273-92-29 </w:t>
      </w:r>
    </w:p>
    <w:p w:rsidR="00FD2C30" w:rsidRPr="00FD2C30" w:rsidRDefault="00FD2C30" w:rsidP="00FD2C30">
      <w:pPr>
        <w:rPr>
          <w:rFonts w:ascii="Arial" w:hAnsi="Arial" w:cs="Arial"/>
        </w:rPr>
      </w:pPr>
      <w:r>
        <w:rPr>
          <w:rFonts w:ascii="Arial" w:hAnsi="Arial" w:cs="Arial"/>
        </w:rPr>
        <w:t>Dział ds. Zamówień Publicznych i Zaopatrzenia</w:t>
      </w:r>
      <w:r w:rsidRPr="00FD2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Tel.</w:t>
      </w:r>
      <w:r w:rsidRPr="00FD2C30">
        <w:rPr>
          <w:rFonts w:ascii="Arial" w:hAnsi="Arial" w:cs="Arial"/>
        </w:rPr>
        <w:t xml:space="preserve"> 041 273-91-82 fax  273-91-82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A90A2B" w:rsidRPr="00097764" w:rsidRDefault="00226F42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9" w:history="1">
        <w:r w:rsidR="00A90A2B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A90A2B" w:rsidRPr="00097764" w:rsidRDefault="00A90A2B" w:rsidP="00A90A2B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A90A2B" w:rsidRPr="00097764" w:rsidRDefault="00A90A2B" w:rsidP="00A90A2B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A90A2B" w:rsidRPr="00097764" w:rsidRDefault="00A90A2B" w:rsidP="00A90A2B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A90A2B" w:rsidRPr="00097764" w:rsidRDefault="00A90A2B" w:rsidP="00A90A2B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A90A2B" w:rsidRPr="00097764" w:rsidRDefault="00A90A2B" w:rsidP="00A90A2B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A90A2B" w:rsidRPr="00097764" w:rsidRDefault="00A90A2B" w:rsidP="00A90A2B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 </w:t>
      </w:r>
      <w:r>
        <w:rPr>
          <w:rFonts w:ascii="Arial" w:hAnsi="Arial" w:cs="Arial"/>
          <w:sz w:val="22"/>
          <w:szCs w:val="22"/>
        </w:rPr>
        <w:t xml:space="preserve">z 2013 poz. 907 </w:t>
      </w:r>
      <w:r w:rsidR="00AE2AAD">
        <w:rPr>
          <w:rFonts w:ascii="Arial" w:hAnsi="Arial" w:cs="Arial"/>
          <w:sz w:val="22"/>
          <w:szCs w:val="22"/>
        </w:rPr>
        <w:t xml:space="preserve">z dnia 9.08.2013 z </w:t>
      </w:r>
      <w:proofErr w:type="spellStart"/>
      <w:r w:rsidR="00AE2AAD">
        <w:rPr>
          <w:rFonts w:ascii="Arial" w:hAnsi="Arial" w:cs="Arial"/>
          <w:sz w:val="22"/>
          <w:szCs w:val="22"/>
        </w:rPr>
        <w:t>późn</w:t>
      </w:r>
      <w:proofErr w:type="spellEnd"/>
      <w:r w:rsidR="00AE2AAD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A90A2B" w:rsidRPr="00097764" w:rsidRDefault="00A90A2B" w:rsidP="00A90A2B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A90A2B" w:rsidRDefault="00A90A2B" w:rsidP="00A90A2B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A90A2B" w:rsidRPr="00097764" w:rsidRDefault="00A90A2B" w:rsidP="00A90A2B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</w:t>
      </w:r>
      <w:r w:rsidRPr="00F37B3B">
        <w:rPr>
          <w:rFonts w:ascii="Arial" w:hAnsi="Arial" w:cs="Arial"/>
          <w:sz w:val="22"/>
          <w:szCs w:val="22"/>
        </w:rPr>
        <w:lastRenderedPageBreak/>
        <w:t xml:space="preserve">679 ze zm.), 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III. Opis przedmiotu zamówienia</w:t>
      </w:r>
    </w:p>
    <w:p w:rsidR="00A90A2B" w:rsidRDefault="00A90A2B" w:rsidP="00A90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B06" w:rsidRDefault="00BF7B06" w:rsidP="00BF7B0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Przedmiotem zamówienia jest dostawa: </w:t>
      </w:r>
    </w:p>
    <w:p w:rsidR="00BF7B06" w:rsidRDefault="00BF7B06" w:rsidP="00BF7B0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FF5E45">
        <w:rPr>
          <w:rFonts w:ascii="Arial" w:hAnsi="Arial" w:cs="Arial"/>
          <w:color w:val="000000"/>
          <w:sz w:val="22"/>
          <w:szCs w:val="22"/>
        </w:rPr>
        <w:t xml:space="preserve"> kardiowerterów – defibrylatorów jedno i dwujamowych, wraz z elektrod</w:t>
      </w:r>
      <w:r w:rsidR="00A75CE0">
        <w:rPr>
          <w:rFonts w:ascii="Arial" w:hAnsi="Arial" w:cs="Arial"/>
          <w:color w:val="000000"/>
          <w:sz w:val="22"/>
          <w:szCs w:val="22"/>
        </w:rPr>
        <w:t>ami</w:t>
      </w:r>
      <w:r w:rsidRPr="00FF5E45">
        <w:rPr>
          <w:rFonts w:ascii="Arial" w:hAnsi="Arial" w:cs="Arial"/>
          <w:color w:val="000000"/>
          <w:sz w:val="22"/>
          <w:szCs w:val="22"/>
        </w:rPr>
        <w:t xml:space="preserve"> </w:t>
      </w:r>
      <w:r w:rsidR="007140CD">
        <w:rPr>
          <w:rFonts w:ascii="Arial" w:hAnsi="Arial" w:cs="Arial"/>
          <w:color w:val="000000"/>
          <w:sz w:val="22"/>
          <w:szCs w:val="22"/>
        </w:rPr>
        <w:t xml:space="preserve">i wkłuciami </w:t>
      </w:r>
      <w:r w:rsidRPr="00FF5E45">
        <w:rPr>
          <w:rFonts w:ascii="Arial" w:hAnsi="Arial" w:cs="Arial"/>
          <w:color w:val="000000"/>
          <w:sz w:val="22"/>
          <w:szCs w:val="22"/>
        </w:rPr>
        <w:t>dla Oddz. Kardiologicznego Powiatowego Zakładu Opieki Zdrowotnej z siedzibą  w Starachowicach ul. Radomska 70 w ilościach uzależnionych od  zapotrzebowania wynikającego z działalności leczniczej.</w:t>
      </w:r>
    </w:p>
    <w:p w:rsidR="007140CD" w:rsidRPr="00852C8E" w:rsidRDefault="007140CD" w:rsidP="007140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FDD">
        <w:rPr>
          <w:rFonts w:ascii="Arial" w:hAnsi="Arial" w:cs="Arial"/>
          <w:b/>
          <w:sz w:val="22"/>
          <w:szCs w:val="22"/>
        </w:rPr>
        <w:t xml:space="preserve">Zamówienie podzielone jest na </w:t>
      </w:r>
      <w:r>
        <w:rPr>
          <w:rFonts w:ascii="Arial" w:hAnsi="Arial" w:cs="Arial"/>
          <w:b/>
          <w:sz w:val="22"/>
          <w:szCs w:val="22"/>
        </w:rPr>
        <w:t>2</w:t>
      </w:r>
      <w:r w:rsidRPr="003B4FDD">
        <w:rPr>
          <w:rFonts w:ascii="Arial" w:hAnsi="Arial" w:cs="Arial"/>
          <w:b/>
          <w:sz w:val="22"/>
          <w:szCs w:val="22"/>
        </w:rPr>
        <w:t xml:space="preserve"> pakiet</w:t>
      </w:r>
      <w:r>
        <w:rPr>
          <w:rFonts w:ascii="Arial" w:hAnsi="Arial" w:cs="Arial"/>
          <w:b/>
          <w:sz w:val="22"/>
          <w:szCs w:val="22"/>
        </w:rPr>
        <w:t>y.</w:t>
      </w:r>
      <w:r w:rsidRPr="003B4FDD">
        <w:rPr>
          <w:rFonts w:ascii="Arial" w:hAnsi="Arial" w:cs="Arial"/>
          <w:b/>
          <w:sz w:val="22"/>
          <w:szCs w:val="22"/>
        </w:rPr>
        <w:t xml:space="preserve"> </w:t>
      </w:r>
      <w:r w:rsidRPr="00852C8E">
        <w:rPr>
          <w:rFonts w:ascii="Arial" w:hAnsi="Arial" w:cs="Arial"/>
          <w:b/>
          <w:sz w:val="22"/>
          <w:szCs w:val="22"/>
        </w:rPr>
        <w:t xml:space="preserve">W załączeniu </w:t>
      </w:r>
      <w:r>
        <w:rPr>
          <w:rFonts w:ascii="Arial" w:hAnsi="Arial" w:cs="Arial"/>
          <w:b/>
          <w:sz w:val="22"/>
          <w:szCs w:val="22"/>
        </w:rPr>
        <w:t xml:space="preserve">załącznik cenowo - asortymentowy </w:t>
      </w:r>
      <w:r w:rsidRPr="00852C8E">
        <w:rPr>
          <w:rFonts w:ascii="Arial" w:hAnsi="Arial" w:cs="Arial"/>
          <w:b/>
          <w:sz w:val="22"/>
          <w:szCs w:val="22"/>
        </w:rPr>
        <w:t xml:space="preserve"> ( załącznik nr 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2C8E">
        <w:rPr>
          <w:rFonts w:ascii="Arial" w:hAnsi="Arial" w:cs="Arial"/>
          <w:b/>
          <w:sz w:val="22"/>
          <w:szCs w:val="22"/>
        </w:rPr>
        <w:t>do SIWZ)</w:t>
      </w:r>
    </w:p>
    <w:p w:rsidR="00BF7B06" w:rsidRPr="00FF5E45" w:rsidRDefault="007140CD" w:rsidP="00BF7B06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BF7B06" w:rsidRPr="00FF5E45">
        <w:rPr>
          <w:rFonts w:ascii="Arial" w:hAnsi="Arial" w:cs="Arial"/>
          <w:color w:val="000000"/>
          <w:sz w:val="22"/>
          <w:szCs w:val="22"/>
        </w:rPr>
        <w:t>akiet nr 1 – kardiowerter-defibrylator dwujamowy 1</w:t>
      </w:r>
      <w:r w:rsidR="003566C3">
        <w:rPr>
          <w:rFonts w:ascii="Arial" w:hAnsi="Arial" w:cs="Arial"/>
          <w:color w:val="000000"/>
          <w:sz w:val="22"/>
          <w:szCs w:val="22"/>
        </w:rPr>
        <w:t>5</w:t>
      </w:r>
      <w:r w:rsidR="00BF7B06" w:rsidRPr="00FF5E45">
        <w:rPr>
          <w:rFonts w:ascii="Arial" w:hAnsi="Arial" w:cs="Arial"/>
          <w:color w:val="000000"/>
          <w:sz w:val="22"/>
          <w:szCs w:val="22"/>
        </w:rPr>
        <w:t xml:space="preserve">kpl; kardiowerter-defibrylator jednojamowy </w:t>
      </w:r>
      <w:r w:rsidR="003566C3">
        <w:rPr>
          <w:rFonts w:ascii="Arial" w:hAnsi="Arial" w:cs="Arial"/>
          <w:color w:val="000000"/>
          <w:sz w:val="22"/>
          <w:szCs w:val="22"/>
        </w:rPr>
        <w:t>7</w:t>
      </w:r>
      <w:r w:rsidR="00BF7B06" w:rsidRPr="00FF5E45">
        <w:rPr>
          <w:rFonts w:ascii="Arial" w:hAnsi="Arial" w:cs="Arial"/>
          <w:color w:val="000000"/>
          <w:sz w:val="22"/>
          <w:szCs w:val="22"/>
        </w:rPr>
        <w:t>kpl;  wraz z elektrodami i wkłuciami</w:t>
      </w:r>
    </w:p>
    <w:p w:rsidR="00BF7B06" w:rsidRPr="00FF5E45" w:rsidRDefault="00BF7B06" w:rsidP="00BF7B0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FF5E45">
        <w:rPr>
          <w:rFonts w:ascii="Arial" w:hAnsi="Arial" w:cs="Arial"/>
          <w:color w:val="000000"/>
          <w:sz w:val="22"/>
          <w:szCs w:val="22"/>
        </w:rPr>
        <w:t xml:space="preserve">Pakiet nr 2 – kardiowerter- defibrylator dwujamowy 10kpl;  kardiowerter-defibrylator jednojamowy 5 </w:t>
      </w:r>
      <w:proofErr w:type="spellStart"/>
      <w:r w:rsidRPr="00FF5E45">
        <w:rPr>
          <w:rFonts w:ascii="Arial" w:hAnsi="Arial" w:cs="Arial"/>
          <w:color w:val="000000"/>
          <w:sz w:val="22"/>
          <w:szCs w:val="22"/>
        </w:rPr>
        <w:t>kpl</w:t>
      </w:r>
      <w:proofErr w:type="spellEnd"/>
      <w:r w:rsidRPr="00FF5E45">
        <w:rPr>
          <w:rFonts w:ascii="Arial" w:hAnsi="Arial" w:cs="Arial"/>
          <w:color w:val="000000"/>
          <w:sz w:val="22"/>
          <w:szCs w:val="22"/>
        </w:rPr>
        <w:t>; wraz z kompletem elektrod i wkłuciami</w:t>
      </w:r>
    </w:p>
    <w:p w:rsidR="00BF7B06" w:rsidRPr="004E0AFD" w:rsidRDefault="00BF7B06" w:rsidP="00BF7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 wykaz i opis wyrobów zwarty jest w załączniku nr </w:t>
      </w:r>
      <w:r w:rsidR="00F82F8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SIWZ – opis parametrów techniczno-użytkowych minimalnych.</w:t>
      </w:r>
    </w:p>
    <w:p w:rsidR="00A90A2B" w:rsidRPr="00A71A4F" w:rsidRDefault="00A90A2B" w:rsidP="00A90A2B">
      <w:pPr>
        <w:rPr>
          <w:rFonts w:ascii="Arial" w:hAnsi="Arial" w:cs="Arial"/>
          <w:bCs/>
          <w:color w:val="000000"/>
          <w:sz w:val="22"/>
          <w:szCs w:val="22"/>
        </w:rPr>
      </w:pPr>
      <w:r w:rsidRPr="00A71A4F">
        <w:rPr>
          <w:rFonts w:ascii="Arial" w:hAnsi="Arial" w:cs="Arial"/>
          <w:bCs/>
          <w:color w:val="000000"/>
          <w:sz w:val="22"/>
          <w:szCs w:val="22"/>
        </w:rPr>
        <w:t>Kody wspólnego słownika zamówień(CPV):</w:t>
      </w:r>
    </w:p>
    <w:p w:rsidR="00BF7B06" w:rsidRDefault="00BF7B06" w:rsidP="00BF7B06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Oznaczenie według  Wspólnego Słownika Zamówień : kod CPV </w:t>
      </w:r>
    </w:p>
    <w:p w:rsidR="00BF7B06" w:rsidRDefault="00BF7B06" w:rsidP="00BF7B06">
      <w:pPr>
        <w:widowControl w:val="0"/>
        <w:rPr>
          <w:rFonts w:ascii="Arial" w:hAnsi="Arial" w:cs="Arial"/>
          <w:sz w:val="22"/>
          <w:szCs w:val="22"/>
        </w:rPr>
      </w:pPr>
      <w:r w:rsidRPr="003E0B09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.18.22.00-1 urządzenia do stymulacji serca</w:t>
      </w:r>
    </w:p>
    <w:p w:rsidR="00A90A2B" w:rsidRPr="0030218B" w:rsidRDefault="00A90A2B" w:rsidP="00A90A2B">
      <w:pPr>
        <w:rPr>
          <w:rFonts w:ascii="Arial" w:hAnsi="Arial" w:cs="Arial"/>
          <w:bCs/>
          <w:color w:val="000000"/>
          <w:sz w:val="22"/>
          <w:szCs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A90A2B" w:rsidRPr="00097764" w:rsidRDefault="00A90A2B" w:rsidP="00A90A2B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A90A2B" w:rsidRPr="00097764" w:rsidRDefault="00A90A2B" w:rsidP="00A90A2B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A90A2B" w:rsidRPr="00097764" w:rsidRDefault="00A90A2B" w:rsidP="00A90A2B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A90A2B" w:rsidRPr="00097764" w:rsidRDefault="00A90A2B" w:rsidP="00A90A2B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>
        <w:rPr>
          <w:rFonts w:ascii="Arial" w:hAnsi="Arial" w:cs="Arial"/>
        </w:rPr>
        <w:t xml:space="preserve">isem w dziale IX ust 4 pkt 6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A90A2B" w:rsidRPr="00097764" w:rsidRDefault="00A90A2B" w:rsidP="00A90A2B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A90A2B" w:rsidRPr="00097764" w:rsidRDefault="00A90A2B" w:rsidP="00A90A2B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A90A2B" w:rsidRPr="00097764" w:rsidRDefault="00A90A2B" w:rsidP="00A90A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A90A2B" w:rsidRPr="00097764" w:rsidRDefault="00A90A2B" w:rsidP="00A90A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A90A2B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A90A2B" w:rsidRPr="00097764" w:rsidRDefault="00A90A2B" w:rsidP="00A90A2B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A90A2B" w:rsidRPr="00097764" w:rsidRDefault="00A90A2B" w:rsidP="00A90A2B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A90A2B" w:rsidRPr="00097764" w:rsidRDefault="00A90A2B" w:rsidP="00A90A2B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 xml:space="preserve">wykaz cen i opis przedmiotu zamówienia </w:t>
      </w:r>
      <w:r w:rsidRPr="00097764">
        <w:rPr>
          <w:rFonts w:ascii="Arial" w:hAnsi="Arial" w:cs="Arial"/>
          <w:sz w:val="22"/>
          <w:szCs w:val="22"/>
        </w:rPr>
        <w:t xml:space="preserve">(wzór stanowi załącznik nr </w:t>
      </w:r>
      <w:r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sz w:val="22"/>
          <w:szCs w:val="22"/>
        </w:rPr>
        <w:t xml:space="preserve"> do niniejszej specyfikacji istotnych warunków zamówienia) wypełnione i podpisane przez Wykonawcę.</w:t>
      </w:r>
    </w:p>
    <w:p w:rsidR="00A90A2B" w:rsidRPr="00097764" w:rsidRDefault="00A90A2B" w:rsidP="00A90A2B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A90A2B" w:rsidRPr="00097764" w:rsidRDefault="00A90A2B" w:rsidP="00A90A2B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A90A2B" w:rsidRPr="00097764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lastRenderedPageBreak/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A90A2B" w:rsidRPr="00097764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A90A2B" w:rsidRPr="00097764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A90A2B" w:rsidRPr="00097764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A90A2B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A90A2B" w:rsidRPr="0000306A" w:rsidRDefault="00A90A2B" w:rsidP="00E060D4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00306A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A90A2B" w:rsidRPr="00FF0D2C" w:rsidRDefault="00A90A2B" w:rsidP="00A90A2B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A90A2B" w:rsidRPr="00097764" w:rsidRDefault="00A90A2B" w:rsidP="00A90A2B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A90A2B" w:rsidRPr="00097764" w:rsidRDefault="00A90A2B" w:rsidP="00A90A2B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A90A2B" w:rsidRPr="00097764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IX.1 </w:t>
      </w:r>
      <w:r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A90A2B" w:rsidRPr="00097764" w:rsidRDefault="00A90A2B" w:rsidP="00A90A2B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 xml:space="preserve">aktualnej informacji z Krajowego Rejestru Karnego w zakresie określonym w art. 24 ust. 1 pkt 9 ustawy, wystawionej nie wcześniej niż 6 miesięcy przed upływem terminu składania </w:t>
      </w:r>
      <w:r w:rsidRPr="00097764">
        <w:rPr>
          <w:rFonts w:ascii="Arial" w:hAnsi="Arial" w:cs="Arial"/>
          <w:sz w:val="22"/>
          <w:szCs w:val="22"/>
        </w:rPr>
        <w:lastRenderedPageBreak/>
        <w:t>wniosków o dopuszczenie do udziału w postępowaniu o udzielenie zamówienia albo składania ofert;</w:t>
      </w:r>
    </w:p>
    <w:p w:rsidR="00A90A2B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A90A2B" w:rsidRPr="00067D75" w:rsidRDefault="00F55898" w:rsidP="00A90A2B">
      <w:pPr>
        <w:pStyle w:val="Tekstpodstawowy31"/>
        <w:numPr>
          <w:ilvl w:val="0"/>
          <w:numId w:val="30"/>
        </w:numPr>
        <w:ind w:left="709" w:hanging="283"/>
        <w:rPr>
          <w:rFonts w:cs="Arial"/>
          <w:b w:val="0"/>
          <w:sz w:val="22"/>
          <w:u w:val="none"/>
        </w:rPr>
      </w:pPr>
      <w:r>
        <w:rPr>
          <w:rFonts w:cs="Arial"/>
          <w:snapToGrid w:val="0"/>
          <w:sz w:val="22"/>
        </w:rPr>
        <w:t>Informacja dotycząca przynależności do grupy kapitałowej</w:t>
      </w:r>
      <w:r w:rsidR="00A90A2B" w:rsidRPr="00067D75">
        <w:rPr>
          <w:rFonts w:cs="Arial"/>
          <w:b w:val="0"/>
          <w:sz w:val="22"/>
          <w:u w:val="none"/>
        </w:rPr>
        <w:t xml:space="preserve">, w rozumieniu ustawy z dnia 16 lutego 2007 r. o ochronie konkurencji i konsumentów (Dz. U. nr 50 poz. 331, z </w:t>
      </w:r>
      <w:proofErr w:type="spellStart"/>
      <w:r w:rsidR="00A90A2B" w:rsidRPr="00067D75">
        <w:rPr>
          <w:rFonts w:cs="Arial"/>
          <w:b w:val="0"/>
          <w:sz w:val="22"/>
          <w:u w:val="none"/>
        </w:rPr>
        <w:t>póź</w:t>
      </w:r>
      <w:proofErr w:type="spellEnd"/>
      <w:r w:rsidR="00A90A2B" w:rsidRPr="00067D75">
        <w:rPr>
          <w:rFonts w:cs="Arial"/>
          <w:b w:val="0"/>
          <w:sz w:val="22"/>
          <w:u w:val="none"/>
        </w:rPr>
        <w:t xml:space="preserve"> zm.)*</w:t>
      </w:r>
      <w:r w:rsidR="00B24C5A">
        <w:rPr>
          <w:rFonts w:cs="Arial"/>
          <w:b w:val="0"/>
          <w:sz w:val="22"/>
          <w:u w:val="none"/>
        </w:rPr>
        <w:t xml:space="preserve"> złącznik nr 6 </w:t>
      </w:r>
    </w:p>
    <w:p w:rsidR="00A90A2B" w:rsidRPr="00097764" w:rsidRDefault="00A90A2B" w:rsidP="00A90A2B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90A2B" w:rsidRPr="00097764" w:rsidRDefault="00A90A2B" w:rsidP="00A90A2B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A90A2B" w:rsidRPr="00097764" w:rsidRDefault="00A90A2B" w:rsidP="00A90A2B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A90A2B" w:rsidRPr="00097764" w:rsidRDefault="00A90A2B" w:rsidP="00A90A2B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A90A2B" w:rsidRPr="00097764" w:rsidRDefault="00A90A2B" w:rsidP="00A90A2B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90A2B" w:rsidRPr="00097764" w:rsidRDefault="00A90A2B" w:rsidP="00A90A2B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A90A2B" w:rsidRPr="00097764" w:rsidRDefault="00A90A2B" w:rsidP="00A90A2B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A90A2B" w:rsidRPr="00097764" w:rsidRDefault="00A90A2B" w:rsidP="00A90A2B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90A2B" w:rsidRPr="00097764" w:rsidRDefault="00A90A2B" w:rsidP="00A90A2B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lastRenderedPageBreak/>
        <w:t>IX.2</w:t>
      </w:r>
      <w:r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7140CD" w:rsidRPr="007140CD" w:rsidRDefault="007140CD" w:rsidP="007140CD">
      <w:pPr>
        <w:pStyle w:val="Akapitzlist"/>
        <w:widowControl w:val="0"/>
        <w:numPr>
          <w:ilvl w:val="6"/>
          <w:numId w:val="7"/>
        </w:numPr>
        <w:ind w:left="426" w:firstLine="0"/>
        <w:rPr>
          <w:rFonts w:ascii="Arial" w:hAnsi="Arial"/>
          <w:snapToGrid w:val="0"/>
          <w:color w:val="000000"/>
          <w:sz w:val="22"/>
        </w:rPr>
      </w:pPr>
      <w:r w:rsidRPr="007140CD">
        <w:rPr>
          <w:rFonts w:ascii="Arial" w:hAnsi="Arial"/>
          <w:snapToGrid w:val="0"/>
          <w:color w:val="000000"/>
          <w:sz w:val="22"/>
        </w:rPr>
        <w:t xml:space="preserve">zaświadczenia podmiotu uprawnionego do kontroli jakości potwierdzającego, że    </w:t>
      </w:r>
    </w:p>
    <w:p w:rsidR="007140CD" w:rsidRDefault="007140CD" w:rsidP="007140CD">
      <w:pPr>
        <w:widowControl w:val="0"/>
        <w:ind w:left="42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dostarczane wyroby odpowiadają określonym normom lub specyfikacjom technicznym </w:t>
      </w:r>
    </w:p>
    <w:p w:rsidR="007140CD" w:rsidRDefault="007140CD" w:rsidP="007140CD">
      <w:pPr>
        <w:widowControl w:val="0"/>
        <w:ind w:left="42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lub równoważne zaświadczenie wystawione przez podmiot mający siedzibę w innym      </w:t>
      </w:r>
    </w:p>
    <w:p w:rsidR="007140CD" w:rsidRDefault="007140CD" w:rsidP="007140CD">
      <w:pPr>
        <w:widowControl w:val="0"/>
        <w:ind w:left="42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państwie członkowskim Europejskiego Obszaru Gospodarczego </w:t>
      </w:r>
    </w:p>
    <w:p w:rsidR="007140CD" w:rsidRDefault="007140CD" w:rsidP="007140CD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certyfikaty lub deklaracje zgodności lub atesty dopuszczające wyroby do użytku,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7140CD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>
        <w:rPr>
          <w:rFonts w:ascii="Arial" w:hAnsi="Arial" w:cs="Arial"/>
          <w:sz w:val="22"/>
          <w:szCs w:val="22"/>
          <w:lang w:val="pl-PL"/>
        </w:rPr>
        <w:t xml:space="preserve">Wykonawca przedstawi w ofercie ważne deklaracje zgodności EC, lub certyfikat CE oraz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dokumenty/informacje potwierdzające że wrób jest dopuszczony do obrotu na polskim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7140CD">
        <w:rPr>
          <w:lang w:val="pl-PL"/>
        </w:rPr>
        <w:t xml:space="preserve">           </w:t>
      </w:r>
      <w:r w:rsidRPr="007140CD">
        <w:rPr>
          <w:rFonts w:ascii="Arial" w:hAnsi="Arial" w:cs="Arial"/>
          <w:sz w:val="22"/>
          <w:szCs w:val="22"/>
          <w:lang w:val="pl-PL"/>
        </w:rPr>
        <w:t xml:space="preserve">rynku (zgodnie z obowiązującymi przepisami o wyrobach medycznych ).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3.  Opisy, fotografie z stron katalogowych wyrobów, narzędzi.</w:t>
      </w:r>
    </w:p>
    <w:p w:rsidR="007140CD" w:rsidRDefault="007140CD" w:rsidP="007140CD">
      <w:pPr>
        <w:widowControl w:val="0"/>
        <w:rPr>
          <w:rStyle w:val="FontStyle50"/>
          <w:sz w:val="22"/>
          <w:szCs w:val="22"/>
        </w:rPr>
      </w:pPr>
      <w:r>
        <w:t xml:space="preserve">        </w:t>
      </w:r>
      <w:r>
        <w:rPr>
          <w:rStyle w:val="FontStyle50"/>
          <w:sz w:val="22"/>
          <w:szCs w:val="22"/>
        </w:rPr>
        <w:t xml:space="preserve">  -   opisy, zdjęcia katalogowe wyrobów z podaniem której poz. zestawu dotyczy </w:t>
      </w:r>
    </w:p>
    <w:p w:rsidR="007140CD" w:rsidRDefault="007140CD" w:rsidP="007140CD">
      <w:pPr>
        <w:widowControl w:val="0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 xml:space="preserve">             potwierdzające spełnienie wymagań minimalnych. Ulotki (Ew. karty charakterystyki) </w:t>
      </w:r>
    </w:p>
    <w:p w:rsidR="007140CD" w:rsidRDefault="007140CD" w:rsidP="007140CD">
      <w:pPr>
        <w:widowControl w:val="0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 xml:space="preserve">             informujące o nazwie produktu, nazwie i adresie wytwórcy, przeznaczeniu,    </w:t>
      </w:r>
    </w:p>
    <w:p w:rsidR="007140CD" w:rsidRDefault="007140CD" w:rsidP="007140CD">
      <w:pPr>
        <w:widowControl w:val="0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 xml:space="preserve">             właściwościach produktu/wyrobu  zastosowania, sposób postępowania z wyrobem.</w:t>
      </w:r>
    </w:p>
    <w:p w:rsidR="00A90A2B" w:rsidRDefault="007140CD" w:rsidP="007140C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parametrów technicznych Oferent będzie zobowiązany dostarczyć próbki towaru na żądanie zamawiającego (</w:t>
      </w:r>
      <w:r>
        <w:rPr>
          <w:rFonts w:ascii="Arial" w:hAnsi="Arial" w:cs="Arial"/>
          <w:i/>
          <w:sz w:val="22"/>
          <w:szCs w:val="22"/>
        </w:rPr>
        <w:t>w dniu składania ofert nie są wymagane</w:t>
      </w:r>
      <w:r>
        <w:rPr>
          <w:rFonts w:ascii="Arial" w:hAnsi="Arial" w:cs="Arial"/>
          <w:sz w:val="22"/>
          <w:szCs w:val="22"/>
        </w:rPr>
        <w:t>)  w terminie 3 dni roboczych od momentu  zawiadomienia pisemnego o takiej potrzebie.</w:t>
      </w:r>
    </w:p>
    <w:p w:rsidR="007140CD" w:rsidRPr="00097764" w:rsidRDefault="007140CD" w:rsidP="007140CD">
      <w:pPr>
        <w:widowControl w:val="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uppressAutoHyphens/>
        <w:autoSpaceDE w:val="0"/>
        <w:spacing w:line="260" w:lineRule="exact"/>
        <w:ind w:left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 3.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Pr="00097764">
        <w:rPr>
          <w:rFonts w:ascii="Arial" w:hAnsi="Arial" w:cs="Arial"/>
          <w:color w:val="0000FF"/>
        </w:rPr>
        <w:t xml:space="preserve"> </w:t>
      </w:r>
      <w:r w:rsidRPr="00097764">
        <w:rPr>
          <w:rFonts w:ascii="Arial" w:hAnsi="Arial" w:cs="Arial"/>
        </w:rPr>
        <w:t xml:space="preserve">przypadku, kiedy </w:t>
      </w:r>
      <w:r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A90A2B" w:rsidRPr="00097764" w:rsidRDefault="00A90A2B" w:rsidP="00A90A2B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A90A2B" w:rsidRPr="00097764" w:rsidRDefault="00A90A2B" w:rsidP="00A90A2B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A90A2B" w:rsidRPr="00097764" w:rsidRDefault="00A90A2B" w:rsidP="00A90A2B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Każdy wykonawca ma prawo zwrócić się do zamawiającego o wyjaśnienie specyfikacji istotnych warunków zamówienia. Pytania wykonawców muszą być sformułowane na piśmie, i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skierowane na adres: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A90A2B" w:rsidRPr="00097764" w:rsidRDefault="00A90A2B" w:rsidP="00A90A2B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0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A90A2B" w:rsidRPr="00097764" w:rsidRDefault="00A90A2B" w:rsidP="00A90A2B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Default="00A90A2B" w:rsidP="00A90A2B">
      <w:pPr>
        <w:widowControl w:val="0"/>
        <w:rPr>
          <w:rFonts w:ascii="Arial" w:hAnsi="Arial"/>
          <w:snapToGrid w:val="0"/>
          <w:color w:val="000000"/>
          <w:sz w:val="22"/>
          <w:highlight w:val="whit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>sprawy merytoryczne:</w:t>
      </w:r>
    </w:p>
    <w:p w:rsidR="00353038" w:rsidRDefault="00A90A2B" w:rsidP="00A90A2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 w:rsidR="00353038">
        <w:rPr>
          <w:rFonts w:ascii="Arial" w:hAnsi="Arial"/>
          <w:snapToGrid w:val="0"/>
          <w:color w:val="000000"/>
          <w:sz w:val="22"/>
        </w:rPr>
        <w:t xml:space="preserve">Kierownik Oddziału Kardiologicznego lek. med.  Grzegorz Fitas  </w:t>
      </w:r>
      <w:r w:rsidR="00353038">
        <w:rPr>
          <w:rFonts w:ascii="Arial" w:hAnsi="Arial" w:cs="Arial"/>
          <w:sz w:val="22"/>
          <w:szCs w:val="22"/>
        </w:rPr>
        <w:t xml:space="preserve"> 041</w:t>
      </w:r>
      <w:r w:rsidR="00FE73D9">
        <w:rPr>
          <w:rFonts w:ascii="Arial" w:hAnsi="Arial" w:cs="Arial"/>
          <w:sz w:val="22"/>
          <w:szCs w:val="22"/>
        </w:rPr>
        <w:t> </w:t>
      </w:r>
      <w:r w:rsidR="00353038">
        <w:rPr>
          <w:rFonts w:ascii="Arial" w:hAnsi="Arial" w:cs="Arial"/>
          <w:sz w:val="22"/>
          <w:szCs w:val="22"/>
        </w:rPr>
        <w:t>273</w:t>
      </w:r>
      <w:r w:rsidR="00FE73D9">
        <w:rPr>
          <w:rFonts w:ascii="Arial" w:hAnsi="Arial" w:cs="Arial"/>
          <w:sz w:val="22"/>
          <w:szCs w:val="22"/>
        </w:rPr>
        <w:t xml:space="preserve"> </w:t>
      </w:r>
      <w:r w:rsidR="00353038">
        <w:rPr>
          <w:rFonts w:ascii="Arial" w:hAnsi="Arial" w:cs="Arial"/>
          <w:sz w:val="22"/>
          <w:szCs w:val="22"/>
        </w:rPr>
        <w:t>96</w:t>
      </w:r>
      <w:r w:rsidR="00FE73D9">
        <w:rPr>
          <w:rFonts w:ascii="Arial" w:hAnsi="Arial" w:cs="Arial"/>
          <w:sz w:val="22"/>
          <w:szCs w:val="22"/>
        </w:rPr>
        <w:t xml:space="preserve"> </w:t>
      </w:r>
      <w:r w:rsidR="00353038">
        <w:rPr>
          <w:rFonts w:ascii="Arial" w:hAnsi="Arial" w:cs="Arial"/>
          <w:sz w:val="22"/>
          <w:szCs w:val="22"/>
        </w:rPr>
        <w:t xml:space="preserve">09 </w:t>
      </w:r>
    </w:p>
    <w:p w:rsidR="00A90A2B" w:rsidRDefault="00353038" w:rsidP="00A90A2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="00A90A2B">
        <w:rPr>
          <w:rFonts w:ascii="Arial" w:hAnsi="Arial" w:cs="Arial"/>
          <w:sz w:val="22"/>
          <w:szCs w:val="22"/>
        </w:rPr>
        <w:t xml:space="preserve"> </w:t>
      </w:r>
      <w:r w:rsidR="00A90A2B" w:rsidRPr="00097764">
        <w:rPr>
          <w:rFonts w:ascii="Arial" w:hAnsi="Arial" w:cs="Arial"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</w:t>
      </w:r>
      <w:r w:rsidR="00A90A2B" w:rsidRPr="00097764">
        <w:rPr>
          <w:rFonts w:ascii="Arial" w:hAnsi="Arial" w:cs="Arial"/>
          <w:sz w:val="22"/>
          <w:szCs w:val="22"/>
        </w:rPr>
        <w:t>09:00 – 1</w:t>
      </w:r>
      <w:r w:rsidR="00FE73D9">
        <w:rPr>
          <w:rFonts w:ascii="Arial" w:hAnsi="Arial" w:cs="Arial"/>
          <w:sz w:val="22"/>
          <w:szCs w:val="22"/>
        </w:rPr>
        <w:t>2</w:t>
      </w:r>
      <w:r w:rsidR="00A90A2B" w:rsidRPr="00097764">
        <w:rPr>
          <w:rFonts w:ascii="Arial" w:hAnsi="Arial" w:cs="Arial"/>
          <w:sz w:val="22"/>
          <w:szCs w:val="22"/>
        </w:rPr>
        <w:t>:00</w:t>
      </w:r>
      <w:r w:rsidR="00A90A2B">
        <w:rPr>
          <w:rFonts w:ascii="Arial" w:hAnsi="Arial" w:cs="Arial"/>
          <w:sz w:val="22"/>
          <w:szCs w:val="22"/>
        </w:rPr>
        <w:t>,</w:t>
      </w:r>
    </w:p>
    <w:p w:rsidR="00A90A2B" w:rsidRPr="00097764" w:rsidRDefault="00A90A2B" w:rsidP="00A90A2B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A90A2B" w:rsidRDefault="00A90A2B" w:rsidP="00A90A2B">
      <w:pPr>
        <w:pStyle w:val="Nagwek5"/>
        <w:rPr>
          <w:rFonts w:cs="Arial"/>
        </w:rPr>
      </w:pPr>
    </w:p>
    <w:p w:rsidR="00A90A2B" w:rsidRPr="00097764" w:rsidRDefault="00A90A2B" w:rsidP="00A90A2B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A90A2B" w:rsidRPr="00097764" w:rsidRDefault="00A90A2B" w:rsidP="00A90A2B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A90A2B" w:rsidRDefault="00A90A2B" w:rsidP="00A90A2B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A90A2B" w:rsidRPr="00D565A2" w:rsidRDefault="00A90A2B" w:rsidP="00A90A2B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2"/>
        </w:rPr>
      </w:pPr>
      <w:r w:rsidRPr="00D565A2">
        <w:rPr>
          <w:rFonts w:ascii="Arial" w:hAnsi="Arial" w:cs="Arial"/>
          <w:snapToGrid w:val="0"/>
          <w:color w:val="000000"/>
          <w:sz w:val="22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2"/>
        </w:rPr>
        <w:t>2</w:t>
      </w:r>
      <w:r w:rsidRPr="00D565A2">
        <w:rPr>
          <w:rFonts w:ascii="Arial" w:hAnsi="Arial" w:cs="Arial"/>
          <w:snapToGrid w:val="0"/>
          <w:color w:val="000000"/>
          <w:sz w:val="22"/>
        </w:rPr>
        <w:t xml:space="preserve">  (cenowego) na nośniku elektronicznym (płyta CD).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A90A2B" w:rsidRPr="00097764" w:rsidRDefault="00A90A2B" w:rsidP="00A90A2B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A90A2B" w:rsidRPr="00097764" w:rsidRDefault="00A90A2B" w:rsidP="00A90A2B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A90A2B" w:rsidRPr="00097764" w:rsidRDefault="00A90A2B" w:rsidP="00A90A2B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A90A2B" w:rsidRPr="00097764" w:rsidRDefault="00A90A2B" w:rsidP="00A90A2B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A90A2B" w:rsidRPr="00097764" w:rsidRDefault="00A90A2B" w:rsidP="00A90A2B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A90A2B" w:rsidRPr="00097764" w:rsidRDefault="00A90A2B" w:rsidP="00A90A2B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9C2132" w:rsidRDefault="00A90A2B" w:rsidP="00A90A2B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</w:t>
      </w:r>
      <w:r w:rsidR="00C4120D">
        <w:rPr>
          <w:rFonts w:ascii="Arial" w:hAnsi="Arial" w:cs="Arial"/>
          <w:sz w:val="22"/>
          <w:szCs w:val="22"/>
          <w:u w:val="single"/>
        </w:rPr>
        <w:t>d</w:t>
      </w:r>
      <w:r w:rsidR="003566C3">
        <w:rPr>
          <w:rFonts w:ascii="Arial" w:hAnsi="Arial" w:cs="Arial"/>
          <w:sz w:val="22"/>
          <w:szCs w:val="22"/>
          <w:u w:val="single"/>
        </w:rPr>
        <w:t>ostaw</w:t>
      </w:r>
      <w:r w:rsidR="00C4120D">
        <w:rPr>
          <w:rFonts w:ascii="Arial" w:hAnsi="Arial" w:cs="Arial"/>
          <w:sz w:val="22"/>
          <w:szCs w:val="22"/>
          <w:u w:val="single"/>
        </w:rPr>
        <w:t>ę</w:t>
      </w:r>
      <w:r w:rsidR="003566C3">
        <w:rPr>
          <w:rFonts w:ascii="Arial" w:hAnsi="Arial" w:cs="Arial"/>
          <w:sz w:val="22"/>
          <w:szCs w:val="22"/>
          <w:u w:val="single"/>
        </w:rPr>
        <w:t xml:space="preserve"> </w:t>
      </w:r>
      <w:r w:rsidR="00E060D4">
        <w:rPr>
          <w:rFonts w:ascii="Arial" w:hAnsi="Arial" w:cs="Arial"/>
          <w:sz w:val="22"/>
          <w:szCs w:val="22"/>
          <w:u w:val="single"/>
        </w:rPr>
        <w:t xml:space="preserve">kardiowerterów-defibrylatorów, elektrod i wkłuć </w:t>
      </w:r>
      <w:r>
        <w:rPr>
          <w:rFonts w:ascii="Arial" w:hAnsi="Arial" w:cs="Arial"/>
          <w:sz w:val="22"/>
          <w:szCs w:val="22"/>
          <w:u w:val="single"/>
        </w:rPr>
        <w:t>dla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Powiatowego Zakładu Opieki Zdrowotnej z siedzibą w Starachowicach sprawa numer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5828CB" w:rsidRPr="00C4120D">
        <w:rPr>
          <w:rFonts w:ascii="Arial" w:hAnsi="Arial" w:cs="Arial"/>
          <w:sz w:val="22"/>
          <w:szCs w:val="22"/>
          <w:u w:val="single"/>
        </w:rPr>
        <w:t>P/63/10/2013/KARDW</w:t>
      </w:r>
      <w:r w:rsidRPr="00C4120D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A90A2B" w:rsidRPr="00097764" w:rsidRDefault="009C2132" w:rsidP="009C213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C4120D">
        <w:rPr>
          <w:rFonts w:ascii="Arial" w:hAnsi="Arial" w:cs="Arial"/>
          <w:sz w:val="22"/>
          <w:szCs w:val="22"/>
          <w:u w:val="single"/>
        </w:rPr>
        <w:t>O</w:t>
      </w:r>
      <w:r w:rsidR="00A90A2B" w:rsidRPr="00C4120D">
        <w:rPr>
          <w:rFonts w:ascii="Arial" w:hAnsi="Arial" w:cs="Arial"/>
          <w:sz w:val="22"/>
          <w:szCs w:val="22"/>
          <w:u w:val="single"/>
        </w:rPr>
        <w:t>raz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A90A2B"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Default="00A90A2B" w:rsidP="00A90A2B">
      <w:pPr>
        <w:spacing w:line="260" w:lineRule="atLeast"/>
        <w:rPr>
          <w:rFonts w:ascii="Arial CE" w:hAnsi="Arial CE"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DE1EFC">
        <w:rPr>
          <w:rFonts w:ascii="Arial" w:hAnsi="Arial" w:cs="Arial"/>
          <w:b/>
          <w:spacing w:val="20"/>
          <w:sz w:val="22"/>
          <w:szCs w:val="22"/>
        </w:rPr>
        <w:t>08.11</w:t>
      </w:r>
      <w:r>
        <w:rPr>
          <w:rFonts w:ascii="Arial" w:hAnsi="Arial" w:cs="Arial"/>
          <w:b/>
          <w:spacing w:val="20"/>
          <w:sz w:val="22"/>
          <w:szCs w:val="22"/>
        </w:rPr>
        <w:t>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8C0A8A">
        <w:rPr>
          <w:rFonts w:ascii="Arial" w:hAnsi="Arial" w:cs="Arial"/>
          <w:b/>
          <w:sz w:val="22"/>
          <w:szCs w:val="22"/>
        </w:rPr>
        <w:t xml:space="preserve">w siedzibie </w:t>
      </w:r>
      <w:r>
        <w:rPr>
          <w:rFonts w:ascii="Arial" w:hAnsi="Arial" w:cs="Arial"/>
          <w:b/>
          <w:sz w:val="22"/>
          <w:szCs w:val="22"/>
        </w:rPr>
        <w:t>Zamawiającego w pok. 245</w:t>
      </w:r>
    </w:p>
    <w:p w:rsidR="00A90A2B" w:rsidRPr="00097764" w:rsidRDefault="00A90A2B" w:rsidP="00A90A2B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A90A2B" w:rsidRPr="00097764" w:rsidRDefault="00A90A2B" w:rsidP="00A90A2B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A90A2B" w:rsidRPr="00097764" w:rsidRDefault="00A90A2B" w:rsidP="00A90A2B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DE1EFC">
        <w:rPr>
          <w:rFonts w:ascii="Arial" w:hAnsi="Arial" w:cs="Arial"/>
          <w:b/>
          <w:sz w:val="22"/>
          <w:szCs w:val="22"/>
        </w:rPr>
        <w:t>08.11</w:t>
      </w:r>
      <w:r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A90A2B" w:rsidRPr="00097764" w:rsidRDefault="00A90A2B" w:rsidP="00A90A2B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Oferta wykonawcy, który w terminie 3 dni od otrzymania zawiadomienia o poprawieniu  omyłek nie zgodził się na poprawienie omyłek o których mowa w art. 87 ust 2 pkt 3,uPzp  podlega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odrzuceniu.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A90A2B" w:rsidRPr="00097764" w:rsidRDefault="00A90A2B" w:rsidP="00A90A2B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A90A2B" w:rsidRPr="00097764" w:rsidRDefault="00A90A2B" w:rsidP="00A90A2B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A90A2B" w:rsidRPr="00097764" w:rsidRDefault="00A90A2B" w:rsidP="00146E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Oferta, która przedstawia najkorzystniejszy bilans (maksymalna liczba przyznanych punktów w oparciu o ustalone kryteria) zostanie uznana za najkorzystniejszą, pozostałe oferty zostaną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sklasyfikowane zgodnie z ilością uzyskanych punktów. Realizacja zamówienia zostanie powierzona wykonawcy, który uzyska najwyższą ilość punktów.</w:t>
      </w:r>
    </w:p>
    <w:p w:rsidR="00A90A2B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7C7119" w:rsidRPr="00097764" w:rsidRDefault="007C7119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="00570311">
        <w:rPr>
          <w:rFonts w:ascii="Arial" w:hAnsi="Arial" w:cs="Arial"/>
          <w:snapToGrid w:val="0"/>
          <w:color w:val="000000"/>
          <w:sz w:val="22"/>
        </w:rPr>
        <w:t>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Zasady udostępniania dokumentów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E060D4" w:rsidRDefault="00E060D4" w:rsidP="00A90A2B">
      <w:pPr>
        <w:widowControl w:val="0"/>
        <w:ind w:left="57"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A90A2B" w:rsidRPr="00BF7B06" w:rsidRDefault="00A90A2B" w:rsidP="00BF7B06">
      <w:pPr>
        <w:pStyle w:val="Akapitzlist"/>
        <w:widowControl w:val="0"/>
        <w:numPr>
          <w:ilvl w:val="6"/>
          <w:numId w:val="32"/>
        </w:numPr>
        <w:ind w:left="284" w:right="-530" w:firstLine="0"/>
        <w:rPr>
          <w:rFonts w:ascii="Arial" w:hAnsi="Arial" w:cs="Arial"/>
          <w:color w:val="000000"/>
          <w:sz w:val="22"/>
        </w:rPr>
      </w:pPr>
      <w:r w:rsidRPr="00BF7B06">
        <w:rPr>
          <w:rFonts w:ascii="Arial" w:hAnsi="Arial" w:cs="Arial"/>
          <w:color w:val="000000"/>
          <w:sz w:val="22"/>
          <w:shd w:val="clear" w:color="auto" w:fill="FFFFFF"/>
        </w:rPr>
        <w:t xml:space="preserve">Formularz ofertowy </w:t>
      </w:r>
      <w:r w:rsidR="00E060D4">
        <w:rPr>
          <w:rFonts w:ascii="Arial" w:hAnsi="Arial" w:cs="Arial"/>
          <w:color w:val="000000"/>
          <w:sz w:val="22"/>
          <w:shd w:val="clear" w:color="auto" w:fill="FFFFFF"/>
        </w:rPr>
        <w:t xml:space="preserve">- </w:t>
      </w:r>
      <w:r w:rsidRPr="00BF7B06">
        <w:rPr>
          <w:rFonts w:ascii="Arial" w:hAnsi="Arial" w:cs="Arial"/>
          <w:color w:val="000000"/>
          <w:sz w:val="22"/>
        </w:rPr>
        <w:t>załącznik nr 1</w:t>
      </w:r>
    </w:p>
    <w:p w:rsidR="00E060D4" w:rsidRPr="00E060D4" w:rsidRDefault="00BF7B06" w:rsidP="00E060D4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E060D4">
        <w:rPr>
          <w:rFonts w:ascii="Arial" w:hAnsi="Arial" w:cs="Arial"/>
          <w:sz w:val="22"/>
          <w:szCs w:val="22"/>
        </w:rPr>
        <w:t xml:space="preserve">opis parametrów techniczno-użytkowych </w:t>
      </w:r>
      <w:r w:rsidR="00E060D4" w:rsidRPr="00E060D4">
        <w:rPr>
          <w:rFonts w:ascii="Arial" w:hAnsi="Arial" w:cs="Arial"/>
          <w:sz w:val="22"/>
          <w:szCs w:val="22"/>
        </w:rPr>
        <w:t xml:space="preserve">- załącznik nr 2 </w:t>
      </w:r>
    </w:p>
    <w:p w:rsidR="00A90A2B" w:rsidRPr="00E060D4" w:rsidRDefault="00A90A2B" w:rsidP="00E060D4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E060D4">
        <w:rPr>
          <w:rFonts w:ascii="Arial" w:hAnsi="Arial" w:cs="Arial"/>
          <w:color w:val="000000"/>
          <w:sz w:val="22"/>
          <w:shd w:val="clear" w:color="auto" w:fill="FFFFFF"/>
        </w:rPr>
        <w:t xml:space="preserve">wykaz </w:t>
      </w:r>
      <w:r w:rsidR="007C7119" w:rsidRPr="00E060D4">
        <w:rPr>
          <w:rFonts w:ascii="Arial" w:hAnsi="Arial" w:cs="Arial"/>
          <w:color w:val="000000"/>
          <w:sz w:val="22"/>
          <w:shd w:val="clear" w:color="auto" w:fill="FFFFFF"/>
        </w:rPr>
        <w:t xml:space="preserve">cenowo - </w:t>
      </w:r>
      <w:r w:rsidRPr="00E060D4">
        <w:rPr>
          <w:rFonts w:ascii="Arial" w:hAnsi="Arial" w:cs="Arial"/>
          <w:color w:val="000000"/>
          <w:sz w:val="22"/>
          <w:shd w:val="clear" w:color="auto" w:fill="FFFFFF"/>
        </w:rPr>
        <w:t>asortymentowo- załącznik nr</w:t>
      </w:r>
      <w:r w:rsidRPr="00E060D4">
        <w:rPr>
          <w:rFonts w:ascii="Arial" w:hAnsi="Arial" w:cs="Arial"/>
        </w:rPr>
        <w:t xml:space="preserve"> 5</w:t>
      </w:r>
      <w:r w:rsidR="00E060D4" w:rsidRPr="00E060D4">
        <w:rPr>
          <w:rFonts w:ascii="Arial" w:hAnsi="Arial" w:cs="Arial"/>
          <w:sz w:val="22"/>
          <w:szCs w:val="22"/>
        </w:rPr>
        <w:t xml:space="preserve"> </w:t>
      </w:r>
    </w:p>
    <w:p w:rsidR="00A90A2B" w:rsidRPr="00BF7B06" w:rsidRDefault="00A90A2B" w:rsidP="00E060D4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z w:val="22"/>
        </w:rPr>
      </w:pPr>
      <w:r w:rsidRPr="00BF7B06">
        <w:rPr>
          <w:rFonts w:ascii="Arial" w:hAnsi="Arial" w:cs="Arial"/>
          <w:color w:val="000000"/>
          <w:sz w:val="22"/>
        </w:rPr>
        <w:t xml:space="preserve">Projekt umowy </w:t>
      </w:r>
      <w:r w:rsidR="00E060D4">
        <w:rPr>
          <w:rFonts w:ascii="Arial" w:hAnsi="Arial" w:cs="Arial"/>
          <w:color w:val="000000"/>
          <w:sz w:val="22"/>
        </w:rPr>
        <w:t>-</w:t>
      </w:r>
      <w:r w:rsidRPr="00BF7B06">
        <w:rPr>
          <w:rFonts w:ascii="Arial" w:hAnsi="Arial" w:cs="Arial"/>
          <w:color w:val="000000"/>
          <w:sz w:val="22"/>
        </w:rPr>
        <w:t xml:space="preserve"> załącznik nr 3</w:t>
      </w:r>
    </w:p>
    <w:p w:rsidR="00A90A2B" w:rsidRPr="00BF7B06" w:rsidRDefault="00A90A2B" w:rsidP="00E060D4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z w:val="22"/>
          <w:shd w:val="clear" w:color="auto" w:fill="FFFFFF"/>
        </w:rPr>
      </w:pPr>
      <w:r w:rsidRPr="00BF7B06">
        <w:rPr>
          <w:rFonts w:ascii="Arial" w:hAnsi="Arial" w:cs="Arial"/>
          <w:color w:val="000000"/>
          <w:sz w:val="22"/>
          <w:shd w:val="clear" w:color="auto" w:fill="FFFFFF"/>
        </w:rPr>
        <w:t xml:space="preserve">Wzory oświadczeń zgodnie z art. 22 ust. 1  i 24 ust. 1, 2 pkt 1-4  </w:t>
      </w:r>
      <w:r w:rsidR="00E060D4">
        <w:rPr>
          <w:rFonts w:ascii="Arial" w:hAnsi="Arial" w:cs="Arial"/>
          <w:color w:val="000000"/>
          <w:sz w:val="22"/>
          <w:shd w:val="clear" w:color="auto" w:fill="FFFFFF"/>
        </w:rPr>
        <w:t xml:space="preserve">- złącznik nr 4 </w:t>
      </w:r>
    </w:p>
    <w:p w:rsidR="00A90A2B" w:rsidRPr="009735D9" w:rsidRDefault="009735D9" w:rsidP="009735D9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Informacja dotycząca przynależności do grupy kapitałowej – załącznik nr 6 </w:t>
      </w:r>
    </w:p>
    <w:p w:rsidR="00A90A2B" w:rsidRPr="00097764" w:rsidRDefault="00A90A2B" w:rsidP="00A90A2B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146E31" w:rsidRDefault="00146E31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A90A2B" w:rsidRPr="00097764" w:rsidRDefault="00A90A2B" w:rsidP="00A90A2B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A90A2B" w:rsidRPr="00097764" w:rsidRDefault="005828CB" w:rsidP="009F05C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5828CB">
        <w:rPr>
          <w:rFonts w:ascii="Arial" w:hAnsi="Arial" w:cs="Arial"/>
          <w:b/>
          <w:color w:val="000000"/>
          <w:sz w:val="22"/>
        </w:rPr>
        <w:t xml:space="preserve">Dostawa </w:t>
      </w:r>
      <w:r w:rsidR="00E060D4">
        <w:rPr>
          <w:rFonts w:ascii="Arial" w:hAnsi="Arial" w:cs="Arial"/>
          <w:b/>
          <w:color w:val="000000"/>
          <w:sz w:val="22"/>
        </w:rPr>
        <w:t xml:space="preserve">kardiowerterów-defibrylatorów, elektrod i wkłuć </w:t>
      </w:r>
      <w:r w:rsidR="00A90A2B">
        <w:rPr>
          <w:rFonts w:ascii="Arial" w:hAnsi="Arial" w:cs="Arial"/>
          <w:b/>
          <w:color w:val="000000"/>
          <w:sz w:val="22"/>
        </w:rPr>
        <w:t>dla</w:t>
      </w:r>
      <w:r w:rsidR="00A90A2B" w:rsidRPr="00097764">
        <w:rPr>
          <w:rFonts w:ascii="Arial" w:hAnsi="Arial" w:cs="Arial"/>
          <w:b/>
          <w:color w:val="000000"/>
          <w:sz w:val="22"/>
        </w:rPr>
        <w:t xml:space="preserve"> Powiatowego Zakładu Opieki  Zdrowotnej z siedzibą w Starachowicach</w:t>
      </w:r>
    </w:p>
    <w:p w:rsidR="00A90A2B" w:rsidRPr="00097764" w:rsidRDefault="00A90A2B" w:rsidP="00A90A2B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Default="00A90A2B" w:rsidP="00A90A2B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 w:rsidR="00146E31"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 w:rsidR="00146E31">
        <w:rPr>
          <w:rFonts w:cs="Arial"/>
        </w:rPr>
        <w:t>5 do SIWZ wzoru oraz</w:t>
      </w:r>
    </w:p>
    <w:p w:rsidR="00146E31" w:rsidRPr="00097764" w:rsidRDefault="00146E31" w:rsidP="00A90A2B">
      <w:pPr>
        <w:pStyle w:val="Tekstpodstawowy"/>
        <w:rPr>
          <w:rFonts w:cs="Arial"/>
        </w:rPr>
      </w:pPr>
      <w:r>
        <w:rPr>
          <w:rFonts w:cs="Arial"/>
        </w:rPr>
        <w:t xml:space="preserve">załącznik nr 2 do SIWZ – potwierdzenie parametrów granicznych(wymaganych) </w:t>
      </w:r>
    </w:p>
    <w:p w:rsidR="00A90A2B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A90A2B" w:rsidRPr="00D437F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A90A2B" w:rsidRPr="00D437F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lastRenderedPageBreak/>
        <w:t>Osoby do kontaktów z Zamawiającym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90A2B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90A2B" w:rsidRDefault="00A90A2B" w:rsidP="00A90A2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A90A2B" w:rsidRPr="00202815" w:rsidRDefault="00A90A2B" w:rsidP="00A90A2B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A90A2B" w:rsidRPr="00202815" w:rsidRDefault="00A90A2B" w:rsidP="00A90A2B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A90A2B" w:rsidRDefault="00A90A2B" w:rsidP="00A90A2B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A90A2B" w:rsidRPr="00097764" w:rsidRDefault="00A90A2B" w:rsidP="00A90A2B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>…………………………………………………………………………………………………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5828CB">
      <w:pPr>
        <w:pStyle w:val="Tekstpodstawowy31"/>
        <w:ind w:firstLine="708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7C7119" w:rsidRDefault="007C7119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9831D5" w:rsidRDefault="009831D5" w:rsidP="00A90A2B">
      <w:pPr>
        <w:pStyle w:val="Tekstpodstawowy31"/>
        <w:rPr>
          <w:rFonts w:cs="Arial"/>
        </w:rPr>
      </w:pPr>
    </w:p>
    <w:p w:rsidR="004B4188" w:rsidRDefault="004B4188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75CE0" w:rsidRDefault="00A75CE0" w:rsidP="00A75CE0">
      <w:pPr>
        <w:ind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</w:rPr>
        <w:lastRenderedPageBreak/>
        <w:t xml:space="preserve">Załącznik nr 2 </w:t>
      </w:r>
      <w:r>
        <w:rPr>
          <w:rFonts w:ascii="Arial" w:hAnsi="Arial" w:cs="Arial"/>
          <w:sz w:val="22"/>
          <w:szCs w:val="22"/>
        </w:rPr>
        <w:t xml:space="preserve">opis parametrów techniczno-użytkowych </w:t>
      </w:r>
    </w:p>
    <w:p w:rsidR="00A75CE0" w:rsidRDefault="00A75CE0" w:rsidP="00A75CE0">
      <w:pPr>
        <w:ind w:right="-530"/>
        <w:rPr>
          <w:rFonts w:ascii="Arial" w:hAnsi="Arial" w:cs="Arial"/>
          <w:sz w:val="22"/>
          <w:szCs w:val="22"/>
        </w:rPr>
      </w:pPr>
    </w:p>
    <w:p w:rsidR="007C7119" w:rsidRDefault="007C7119" w:rsidP="00A75CE0">
      <w:pPr>
        <w:ind w:right="-53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Pakiet 1</w:t>
      </w:r>
    </w:p>
    <w:p w:rsidR="00BF7B06" w:rsidRPr="0022770F" w:rsidRDefault="00BF7B06" w:rsidP="0022770F">
      <w:pPr>
        <w:ind w:left="4680" w:right="-530" w:hanging="4680"/>
        <w:rPr>
          <w:rFonts w:ascii="Arial" w:hAnsi="Arial"/>
          <w:b/>
          <w:color w:val="000000"/>
        </w:rPr>
      </w:pPr>
      <w:r w:rsidRPr="0022770F">
        <w:rPr>
          <w:rFonts w:ascii="Arial" w:hAnsi="Arial"/>
          <w:b/>
          <w:color w:val="000000"/>
        </w:rPr>
        <w:t xml:space="preserve">Kardiowerter – defibrylator dwujamowy z </w:t>
      </w:r>
      <w:r w:rsidRPr="0022770F">
        <w:rPr>
          <w:rFonts w:ascii="Arial" w:hAnsi="Arial"/>
          <w:bCs/>
          <w:color w:val="000000"/>
        </w:rPr>
        <w:t>elektrodami</w:t>
      </w:r>
      <w:r w:rsidRPr="0022770F">
        <w:rPr>
          <w:rFonts w:ascii="Arial" w:hAnsi="Arial"/>
          <w:b/>
          <w:color w:val="000000"/>
        </w:rPr>
        <w:t xml:space="preserve"> -  15 </w:t>
      </w:r>
      <w:proofErr w:type="spellStart"/>
      <w:r w:rsidRPr="0022770F">
        <w:rPr>
          <w:rFonts w:ascii="Arial" w:hAnsi="Arial"/>
          <w:b/>
          <w:color w:val="000000"/>
        </w:rPr>
        <w:t>kpl</w:t>
      </w:r>
      <w:proofErr w:type="spellEnd"/>
      <w:r w:rsidR="00A75CE0" w:rsidRPr="0022770F">
        <w:rPr>
          <w:rFonts w:ascii="Arial" w:hAnsi="Arial"/>
          <w:b/>
          <w:color w:val="000000"/>
        </w:rPr>
        <w:t>.</w:t>
      </w:r>
    </w:p>
    <w:p w:rsidR="00A75CE0" w:rsidRPr="0022770F" w:rsidRDefault="00A75CE0" w:rsidP="0022770F">
      <w:pPr>
        <w:ind w:left="4680" w:right="-530"/>
        <w:rPr>
          <w:spacing w:val="-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578"/>
        <w:gridCol w:w="2793"/>
      </w:tblGrid>
      <w:tr w:rsidR="00BF7B06" w:rsidRPr="003E3652" w:rsidTr="00EB1378">
        <w:trPr>
          <w:cantSplit/>
          <w:trHeight w:hRule="exact"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 w:rsidRPr="003E3652">
              <w:rPr>
                <w:rFonts w:ascii="Arial" w:hAnsi="Arial" w:cs="Arial"/>
                <w:b/>
                <w:smallCap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E3652">
              <w:rPr>
                <w:rFonts w:ascii="Arial" w:hAnsi="Arial" w:cs="Arial"/>
                <w:b/>
                <w:spacing w:val="-2"/>
                <w:sz w:val="16"/>
                <w:szCs w:val="16"/>
              </w:rPr>
              <w:t>PARAMETRY GRANICZNE (WYMAGANE)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187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65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PODA</w:t>
            </w:r>
            <w:r w:rsidRPr="003E3652">
              <w:rPr>
                <w:rFonts w:ascii="Arial" w:hAnsi="Arial" w:cs="Arial"/>
                <w:b/>
                <w:spacing w:val="-2"/>
                <w:sz w:val="16"/>
                <w:szCs w:val="16"/>
              </w:rPr>
              <w:t>Ć / OPISAĆ</w:t>
            </w:r>
            <w:r w:rsidRPr="003E36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365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PARAMETR </w:t>
            </w:r>
            <w:r w:rsidRPr="003E3652">
              <w:rPr>
                <w:rFonts w:ascii="Arial" w:hAnsi="Arial" w:cs="Arial"/>
                <w:b/>
                <w:bCs/>
                <w:sz w:val="16"/>
                <w:szCs w:val="16"/>
              </w:rPr>
              <w:t>OFEROWANY</w:t>
            </w:r>
          </w:p>
        </w:tc>
      </w:tr>
      <w:tr w:rsidR="00BF7B06" w:rsidRPr="003E3652" w:rsidTr="007C7119">
        <w:trPr>
          <w:cantSplit/>
          <w:trHeight w:hRule="exact" w:val="2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Rok produkcji 2013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Czas przydatności do użycia min. 12 miesięcy.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Waga poniżej 75  gramów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Energia defibrylacji dostępne 35 [J]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Gniazdo elektrody IS-1/DF-1 lub DF-4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62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6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Trzy strefy wykrywania arytmii z możliwością programowania </w:t>
            </w:r>
            <w:r w:rsidRPr="003E3652">
              <w:rPr>
                <w:rFonts w:ascii="Arial" w:hAnsi="Arial" w:cs="Arial"/>
                <w:sz w:val="16"/>
                <w:szCs w:val="16"/>
              </w:rPr>
              <w:t>strefy FVT via VF oraz FVT via VT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7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Przedsionkowy tryb pracy urządzenia z zabezpieczającą stymulacją komorową mający na celu zminimalizowanie odsetka stymulacji </w:t>
            </w:r>
            <w:proofErr w:type="spellStart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prawokomorowej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Programowalny biegun SVC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Programowalna obudowa urządzenia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Elektrody do defibrylacji sterydowe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Elektroda z łącznikiem IS-1/DF-1 lub DF-4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3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30" w:lineRule="exact"/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Sterydowe elektrody do defibrylacji pasywne/aktywne -do </w:t>
            </w:r>
            <w:r w:rsidRPr="003E3652">
              <w:rPr>
                <w:rFonts w:ascii="Arial" w:hAnsi="Arial" w:cs="Arial"/>
                <w:sz w:val="16"/>
                <w:szCs w:val="16"/>
              </w:rPr>
              <w:t>wyboru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Elektrody do defibrylacji podskórne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Sterydowe elektrody do defibrylacji długości do wyboru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3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30" w:lineRule="exact"/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Sterydowe elektrody przedsionkowe pasywne/aktywne do </w:t>
            </w:r>
            <w:r w:rsidRPr="003E3652">
              <w:rPr>
                <w:rFonts w:ascii="Arial" w:hAnsi="Arial" w:cs="Arial"/>
                <w:sz w:val="16"/>
                <w:szCs w:val="16"/>
              </w:rPr>
              <w:t>wyboru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17.</w:t>
            </w:r>
          </w:p>
          <w:p w:rsidR="00BF7B06" w:rsidRPr="003E3652" w:rsidRDefault="00BF7B06" w:rsidP="00EB1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Sterydowe elektrody przedsionkowe proste i w kształcie „J”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Automatyczny opis stanu baterii i oporności elektrody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4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Automatyczna sygnalizacja uszkodzenia elektrody (sygnał </w:t>
            </w:r>
            <w:r w:rsidRPr="003E3652">
              <w:rPr>
                <w:rFonts w:ascii="Arial" w:hAnsi="Arial" w:cs="Arial"/>
                <w:sz w:val="16"/>
                <w:szCs w:val="16"/>
              </w:rPr>
              <w:t>dźwiękowy, generowany przez wszczepione urządzenie, informujący pacjenta)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5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Automatyczna sygnalizacja ERI (sygnał dźwiękowy, generowany przez wszczepione urządzenie, informujący pacjenta)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4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ind w:left="-21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Automatyczny wybór ostatniej skutecznej terapii antyarytmicznej (np. typu „Smart </w:t>
            </w:r>
            <w:proofErr w:type="spellStart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mode</w:t>
            </w:r>
            <w:proofErr w:type="spellEnd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”)</w:t>
            </w:r>
          </w:p>
          <w:p w:rsidR="00BF7B06" w:rsidRPr="003E3652" w:rsidRDefault="00BF7B06" w:rsidP="00EB137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182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Bezprzewodowa komunikacja urządzenia z programatorem </w:t>
            </w:r>
            <w:r w:rsidRPr="003E3652">
              <w:rPr>
                <w:rFonts w:ascii="Arial" w:hAnsi="Arial" w:cs="Arial"/>
                <w:sz w:val="16"/>
                <w:szCs w:val="16"/>
              </w:rPr>
              <w:t>(odczyt danych z pamięci, programowanie, EKG)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A75CE0">
        <w:trPr>
          <w:cantSplit/>
          <w:trHeight w:hRule="exact" w:val="5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 xml:space="preserve">Możliwość programowania potwierdzenia obecności arytmii </w:t>
            </w: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po naładowaniu kondensatorów i przed pierwszą defibrylacją </w:t>
            </w:r>
            <w:r w:rsidRPr="003E365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E3652">
              <w:rPr>
                <w:rFonts w:ascii="Arial" w:hAnsi="Arial" w:cs="Arial"/>
                <w:sz w:val="16"/>
                <w:szCs w:val="16"/>
              </w:rPr>
              <w:t>reconfirmation</w:t>
            </w:r>
            <w:proofErr w:type="spellEnd"/>
            <w:r w:rsidRPr="003E36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4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Możliwość stymulacji antyarytmicznej w czasie ładowania </w:t>
            </w:r>
            <w:r w:rsidRPr="003E3652">
              <w:rPr>
                <w:rFonts w:ascii="Arial" w:hAnsi="Arial" w:cs="Arial"/>
                <w:sz w:val="16"/>
                <w:szCs w:val="16"/>
              </w:rPr>
              <w:t>kondensatorów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Możliwość programowania wektora wykrywania sygnału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B06" w:rsidRPr="003E3652" w:rsidRDefault="00BF7B06" w:rsidP="00BF7B06">
      <w:pPr>
        <w:shd w:val="clear" w:color="auto" w:fill="FFFFFF"/>
        <w:ind w:left="19"/>
        <w:rPr>
          <w:rFonts w:ascii="Arial" w:hAnsi="Arial" w:cs="Arial"/>
          <w:spacing w:val="-1"/>
          <w:sz w:val="16"/>
          <w:szCs w:val="16"/>
        </w:rPr>
      </w:pPr>
      <w:r w:rsidRPr="003E3652">
        <w:rPr>
          <w:rFonts w:ascii="Arial" w:hAnsi="Arial" w:cs="Arial"/>
          <w:spacing w:val="-1"/>
          <w:sz w:val="16"/>
          <w:szCs w:val="16"/>
        </w:rPr>
        <w:t>Niespełnienie z którekolwiek z w/w warunków spowoduje odrzucenie oferty.</w:t>
      </w:r>
    </w:p>
    <w:p w:rsidR="00BF7B06" w:rsidRPr="003E3652" w:rsidRDefault="00BF7B06" w:rsidP="00BF7B06">
      <w:pPr>
        <w:shd w:val="clear" w:color="auto" w:fill="FFFFFF"/>
        <w:ind w:left="19"/>
        <w:rPr>
          <w:rFonts w:ascii="Arial" w:hAnsi="Arial" w:cs="Arial"/>
          <w:spacing w:val="-1"/>
          <w:sz w:val="16"/>
          <w:szCs w:val="16"/>
        </w:rPr>
      </w:pPr>
    </w:p>
    <w:p w:rsidR="00BF7B06" w:rsidRPr="003E3652" w:rsidRDefault="00BF7B06" w:rsidP="00BF7B0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</w:rPr>
      </w:pPr>
    </w:p>
    <w:p w:rsidR="00BF7B06" w:rsidRDefault="00BF7B06" w:rsidP="00BF7B0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</w:rPr>
      </w:pPr>
    </w:p>
    <w:p w:rsidR="00A75CE0" w:rsidRDefault="00A75CE0" w:rsidP="00BF7B0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</w:rPr>
      </w:pPr>
    </w:p>
    <w:p w:rsidR="00A75CE0" w:rsidRPr="003E3652" w:rsidRDefault="00A75CE0" w:rsidP="00BF7B0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</w:rPr>
      </w:pPr>
    </w:p>
    <w:p w:rsidR="009A444E" w:rsidRPr="003E3652" w:rsidRDefault="009A444E" w:rsidP="00BF7B0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</w:rPr>
      </w:pPr>
    </w:p>
    <w:p w:rsidR="009A444E" w:rsidRPr="003E3652" w:rsidRDefault="009A444E" w:rsidP="00BF7B0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</w:rPr>
      </w:pPr>
    </w:p>
    <w:p w:rsidR="00BF7B06" w:rsidRPr="003E3652" w:rsidRDefault="00BF7B06" w:rsidP="00BF7B06">
      <w:pPr>
        <w:shd w:val="clear" w:color="auto" w:fill="FFFFFF"/>
        <w:spacing w:line="250" w:lineRule="exact"/>
        <w:rPr>
          <w:rFonts w:ascii="Arial" w:hAnsi="Arial" w:cs="Arial"/>
          <w:b/>
          <w:bCs/>
          <w:szCs w:val="22"/>
        </w:rPr>
      </w:pPr>
      <w:r w:rsidRPr="003E3652">
        <w:rPr>
          <w:rFonts w:ascii="Arial" w:hAnsi="Arial" w:cs="Arial"/>
          <w:b/>
          <w:bCs/>
          <w:spacing w:val="-1"/>
          <w:szCs w:val="22"/>
        </w:rPr>
        <w:lastRenderedPageBreak/>
        <w:t xml:space="preserve">2. Kardiowerter-defibrylator jednojamowy </w:t>
      </w:r>
      <w:r w:rsidRPr="003E3652">
        <w:rPr>
          <w:rFonts w:ascii="Arial" w:hAnsi="Arial" w:cs="Arial"/>
          <w:b/>
          <w:bCs/>
          <w:szCs w:val="22"/>
        </w:rPr>
        <w:t xml:space="preserve">z elektrodą </w:t>
      </w:r>
      <w:proofErr w:type="spellStart"/>
      <w:r w:rsidRPr="003E3652">
        <w:rPr>
          <w:rFonts w:ascii="Arial" w:hAnsi="Arial" w:cs="Arial"/>
          <w:b/>
          <w:bCs/>
          <w:szCs w:val="22"/>
        </w:rPr>
        <w:t>jednokoliową</w:t>
      </w:r>
      <w:proofErr w:type="spellEnd"/>
      <w:r w:rsidRPr="003E3652">
        <w:rPr>
          <w:rFonts w:ascii="Arial" w:hAnsi="Arial" w:cs="Arial"/>
          <w:b/>
          <w:bCs/>
          <w:szCs w:val="22"/>
        </w:rPr>
        <w:t xml:space="preserve">– 7 </w:t>
      </w:r>
      <w:proofErr w:type="spellStart"/>
      <w:r w:rsidRPr="003E3652">
        <w:rPr>
          <w:rFonts w:ascii="Arial" w:hAnsi="Arial" w:cs="Arial"/>
          <w:b/>
          <w:bCs/>
          <w:szCs w:val="22"/>
        </w:rPr>
        <w:t>kpl</w:t>
      </w:r>
      <w:proofErr w:type="spellEnd"/>
      <w:r w:rsidRPr="003E3652">
        <w:rPr>
          <w:rFonts w:ascii="Arial" w:hAnsi="Arial" w:cs="Arial"/>
          <w:b/>
          <w:bCs/>
          <w:szCs w:val="22"/>
        </w:rPr>
        <w:t xml:space="preserve"> </w:t>
      </w:r>
    </w:p>
    <w:p w:rsidR="00BF7B06" w:rsidRPr="003E3652" w:rsidRDefault="00BF7B06" w:rsidP="00BF7B06">
      <w:pPr>
        <w:spacing w:after="45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578"/>
        <w:gridCol w:w="2793"/>
      </w:tblGrid>
      <w:tr w:rsidR="00BF7B06" w:rsidRPr="003E3652" w:rsidTr="00EB1378">
        <w:trPr>
          <w:cantSplit/>
          <w:trHeight w:hRule="exact"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proofErr w:type="spellStart"/>
            <w:r w:rsidRPr="003E3652"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E3652">
              <w:rPr>
                <w:rFonts w:ascii="Arial" w:hAnsi="Arial" w:cs="Arial"/>
                <w:b/>
                <w:spacing w:val="-2"/>
                <w:sz w:val="16"/>
                <w:szCs w:val="16"/>
              </w:rPr>
              <w:t>PARAMETRY GRANICZNE (WYMAGANE)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187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65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PODA</w:t>
            </w:r>
            <w:r w:rsidRPr="003E3652">
              <w:rPr>
                <w:rFonts w:ascii="Arial" w:hAnsi="Arial" w:cs="Arial"/>
                <w:b/>
                <w:spacing w:val="-2"/>
                <w:sz w:val="16"/>
                <w:szCs w:val="16"/>
              </w:rPr>
              <w:t>Ć / OPISAĆ</w:t>
            </w:r>
            <w:r w:rsidRPr="003E36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365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PARAMETR </w:t>
            </w:r>
            <w:r w:rsidRPr="003E3652">
              <w:rPr>
                <w:rFonts w:ascii="Arial" w:hAnsi="Arial" w:cs="Arial"/>
                <w:b/>
                <w:bCs/>
                <w:sz w:val="16"/>
                <w:szCs w:val="16"/>
              </w:rPr>
              <w:t>OFEROWANY</w:t>
            </w:r>
          </w:p>
        </w:tc>
      </w:tr>
      <w:tr w:rsidR="00BF7B06" w:rsidRPr="003E3652" w:rsidTr="00EB1378">
        <w:trPr>
          <w:cantSplit/>
          <w:trHeight w:hRule="exact" w:val="2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Rok produkcji 2013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Czas przydatności do użycia min. 12 miesięcy.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Waga poniżej 75 gramów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Energia defibrylacji dostępne 35 [J]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Gniazdo elektrody IS-1/ DF-1 lub DF-4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5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6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Trzy strefy wykrywania arytmii z możliwością programowania </w:t>
            </w:r>
            <w:r w:rsidRPr="003E3652">
              <w:rPr>
                <w:rFonts w:ascii="Arial" w:hAnsi="Arial" w:cs="Arial"/>
                <w:sz w:val="16"/>
                <w:szCs w:val="16"/>
              </w:rPr>
              <w:t>strefy FVT via VF oraz FVT via VT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Programowalny biegun SVC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Programowalna obudowa urządzenia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Elektrody do defibrylacji sterydowe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3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30" w:lineRule="exact"/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Sterydowe elektrody do defibrylacji pasywne/aktywne -do </w:t>
            </w:r>
            <w:r w:rsidRPr="003E3652">
              <w:rPr>
                <w:rFonts w:ascii="Arial" w:hAnsi="Arial" w:cs="Arial"/>
                <w:sz w:val="16"/>
                <w:szCs w:val="16"/>
              </w:rPr>
              <w:t>wyboru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Elektrody do defibrylacji podskórne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Elektroda z łącznikiem IS-1/DF-1lub DF-4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Sterydowe elektrody do defibrylacji długości do wyboru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Automatyczny opis stanu baterii i oporności elektrody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4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Automatyczna sygnalizacja uszkodzenia elektrody (sygnał </w:t>
            </w:r>
            <w:r w:rsidRPr="003E3652">
              <w:rPr>
                <w:rFonts w:ascii="Arial" w:hAnsi="Arial" w:cs="Arial"/>
                <w:sz w:val="16"/>
                <w:szCs w:val="16"/>
              </w:rPr>
              <w:t>dźwiękowy, generowany przez wszczepione urządzenie, informujący pacjenta)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5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17.</w:t>
            </w:r>
          </w:p>
          <w:p w:rsidR="00BF7B06" w:rsidRPr="003E3652" w:rsidRDefault="00BF7B06" w:rsidP="00EB1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Automatyczna sygnalizacja ERI (sygnał dźwiękowy, generowany przez wszczepione urządzenie, informujący pacjenta)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ind w:left="-21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Automatyczny wybór ostatniej skutecznej terapii antyarytmicznej (np. typu „Smart </w:t>
            </w:r>
            <w:proofErr w:type="spellStart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mode</w:t>
            </w:r>
            <w:proofErr w:type="spellEnd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”)</w:t>
            </w:r>
          </w:p>
          <w:p w:rsidR="00BF7B06" w:rsidRPr="003E3652" w:rsidRDefault="00BF7B06" w:rsidP="00EB137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182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Bezprzewodowa komunikacja urządzenia z programatorem </w:t>
            </w:r>
            <w:r w:rsidRPr="003E3652">
              <w:rPr>
                <w:rFonts w:ascii="Arial" w:hAnsi="Arial" w:cs="Arial"/>
                <w:sz w:val="16"/>
                <w:szCs w:val="16"/>
              </w:rPr>
              <w:t>(odczyt danych z pamięci, programowanie, EKG)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5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 xml:space="preserve">Możliwość programowania potwierdzenia obecności arytmii </w:t>
            </w: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po naładowaniu kondensatorów i przed pierwszą defibrylacją </w:t>
            </w:r>
            <w:r w:rsidRPr="003E365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E3652">
              <w:rPr>
                <w:rFonts w:ascii="Arial" w:hAnsi="Arial" w:cs="Arial"/>
                <w:sz w:val="16"/>
                <w:szCs w:val="16"/>
              </w:rPr>
              <w:t>reconfirmation</w:t>
            </w:r>
            <w:proofErr w:type="spellEnd"/>
            <w:r w:rsidRPr="003E36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53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Możliwość stymulacji antyarytmicznej w czasie ładowania </w:t>
            </w:r>
            <w:r w:rsidRPr="003E3652">
              <w:rPr>
                <w:rFonts w:ascii="Arial" w:hAnsi="Arial" w:cs="Arial"/>
                <w:sz w:val="16"/>
                <w:szCs w:val="16"/>
              </w:rPr>
              <w:t>kondensatorów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2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Możliwość programowania wektora wykrywania sygnału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B06" w:rsidRPr="003E3652" w:rsidRDefault="00BF7B06" w:rsidP="00BF7B06">
      <w:pPr>
        <w:shd w:val="clear" w:color="auto" w:fill="FFFFFF"/>
        <w:ind w:left="19"/>
        <w:rPr>
          <w:rFonts w:ascii="Arial" w:hAnsi="Arial" w:cs="Arial"/>
          <w:spacing w:val="-1"/>
          <w:sz w:val="16"/>
          <w:szCs w:val="16"/>
        </w:rPr>
      </w:pPr>
      <w:r w:rsidRPr="003E3652">
        <w:rPr>
          <w:rFonts w:ascii="Arial" w:hAnsi="Arial" w:cs="Arial"/>
          <w:spacing w:val="-1"/>
          <w:sz w:val="16"/>
          <w:szCs w:val="16"/>
        </w:rPr>
        <w:t>Niespełnienie z którekolwiek z w/w warunków spowoduje odrzucenie oferty.</w:t>
      </w:r>
    </w:p>
    <w:p w:rsidR="00BF7B06" w:rsidRPr="003E3652" w:rsidRDefault="00BF7B06" w:rsidP="00BF7B06">
      <w:pPr>
        <w:shd w:val="clear" w:color="auto" w:fill="FFFFFF"/>
        <w:spacing w:line="250" w:lineRule="exact"/>
        <w:ind w:left="72" w:right="442"/>
        <w:rPr>
          <w:rFonts w:ascii="Arial" w:hAnsi="Arial" w:cs="Arial"/>
          <w:b/>
          <w:bCs/>
          <w:sz w:val="22"/>
          <w:szCs w:val="22"/>
        </w:rPr>
      </w:pPr>
      <w:r w:rsidRPr="003E3652">
        <w:rPr>
          <w:rFonts w:ascii="Arial" w:hAnsi="Arial" w:cs="Arial"/>
          <w:b/>
          <w:bCs/>
          <w:sz w:val="22"/>
          <w:szCs w:val="22"/>
        </w:rPr>
        <w:t>3. Pozostały sprzęt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5858"/>
        <w:gridCol w:w="2609"/>
      </w:tblGrid>
      <w:tr w:rsidR="00BF7B06" w:rsidRPr="003E3652" w:rsidTr="00EB1378">
        <w:trPr>
          <w:cantSplit/>
          <w:trHeight w:hRule="exact" w:val="8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Programator z analizatorem (dla </w:t>
            </w:r>
            <w:proofErr w:type="spellStart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poz</w:t>
            </w:r>
            <w:proofErr w:type="spellEnd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 1 i </w:t>
            </w:r>
            <w:proofErr w:type="spellStart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>poz</w:t>
            </w:r>
            <w:proofErr w:type="spellEnd"/>
            <w:r w:rsidRPr="003E3652">
              <w:rPr>
                <w:rFonts w:ascii="Arial" w:hAnsi="Arial" w:cs="Arial"/>
                <w:spacing w:val="-1"/>
                <w:sz w:val="16"/>
                <w:szCs w:val="16"/>
              </w:rPr>
              <w:t xml:space="preserve"> 2) dostarczony bezpłatnie  na czas trwania umowy - 2kpl  kabli do analizatora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B06" w:rsidRPr="003E3652" w:rsidTr="00EB1378">
        <w:trPr>
          <w:cantSplit/>
          <w:trHeight w:hRule="exact" w:val="33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3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B06" w:rsidRPr="003E3652" w:rsidRDefault="00A75CE0" w:rsidP="00EB137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Wkłucia-</w:t>
            </w:r>
            <w:r w:rsidRPr="003E36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E3652">
              <w:rPr>
                <w:rFonts w:ascii="Arial" w:hAnsi="Arial" w:cs="Arial"/>
                <w:sz w:val="22"/>
                <w:szCs w:val="22"/>
              </w:rPr>
              <w:t xml:space="preserve">VIK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Ś</w:t>
            </w:r>
            <w:r w:rsidR="00BF7B06" w:rsidRPr="003E3652">
              <w:rPr>
                <w:rFonts w:ascii="Arial" w:hAnsi="Arial" w:cs="Arial"/>
                <w:spacing w:val="-1"/>
                <w:sz w:val="16"/>
                <w:szCs w:val="16"/>
              </w:rPr>
              <w:t>rednica  9 – 10 Fr w zależności od zapotrzebowania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3E3652" w:rsidRDefault="00BF7B06" w:rsidP="00EB137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B06" w:rsidRPr="003E3652" w:rsidRDefault="00BF7B06" w:rsidP="00BF7B06">
      <w:pPr>
        <w:rPr>
          <w:rFonts w:ascii="Arial" w:hAnsi="Arial" w:cs="Arial"/>
        </w:rPr>
      </w:pPr>
    </w:p>
    <w:p w:rsidR="00BF7B06" w:rsidRDefault="00BF7B06" w:rsidP="00A90A2B">
      <w:pPr>
        <w:pStyle w:val="Tekstpodstawowy31"/>
        <w:rPr>
          <w:rFonts w:cs="Arial"/>
        </w:rPr>
      </w:pPr>
    </w:p>
    <w:p w:rsidR="00F43207" w:rsidRDefault="00F43207" w:rsidP="00A90A2B">
      <w:pPr>
        <w:pStyle w:val="Tekstpodstawowy31"/>
        <w:rPr>
          <w:rFonts w:cs="Arial"/>
        </w:rPr>
      </w:pPr>
    </w:p>
    <w:p w:rsidR="00F43207" w:rsidRDefault="00F43207" w:rsidP="00A90A2B">
      <w:pPr>
        <w:pStyle w:val="Tekstpodstawowy31"/>
        <w:rPr>
          <w:rFonts w:cs="Arial"/>
        </w:rPr>
      </w:pPr>
    </w:p>
    <w:p w:rsidR="00F43207" w:rsidRDefault="00F43207" w:rsidP="00A90A2B">
      <w:pPr>
        <w:pStyle w:val="Tekstpodstawowy31"/>
        <w:rPr>
          <w:rFonts w:cs="Arial"/>
        </w:rPr>
      </w:pPr>
    </w:p>
    <w:p w:rsidR="00F43207" w:rsidRPr="003E3652" w:rsidRDefault="00F43207" w:rsidP="00A90A2B">
      <w:pPr>
        <w:pStyle w:val="Tekstpodstawowy31"/>
        <w:rPr>
          <w:rFonts w:cs="Arial"/>
        </w:rPr>
      </w:pPr>
    </w:p>
    <w:p w:rsidR="003E3652" w:rsidRDefault="007C7119" w:rsidP="00BF7B06">
      <w:pPr>
        <w:widowControl w:val="0"/>
        <w:shd w:val="clear" w:color="auto" w:fill="FFFFFF"/>
        <w:suppressAutoHyphens/>
        <w:spacing w:line="250" w:lineRule="exact"/>
        <w:rPr>
          <w:rFonts w:ascii="Book Antiqua" w:hAnsi="Book Antiqua" w:cs="Book Antiqua"/>
          <w:b/>
          <w:bCs/>
          <w:spacing w:val="-1"/>
          <w:kern w:val="1"/>
          <w:sz w:val="22"/>
          <w:szCs w:val="22"/>
        </w:rPr>
      </w:pPr>
      <w:r>
        <w:rPr>
          <w:rFonts w:ascii="Book Antiqua" w:hAnsi="Book Antiqua" w:cs="Book Antiqua"/>
          <w:b/>
          <w:bCs/>
          <w:spacing w:val="-1"/>
          <w:kern w:val="1"/>
          <w:sz w:val="22"/>
          <w:szCs w:val="22"/>
        </w:rPr>
        <w:t>Pakiet 2</w:t>
      </w:r>
    </w:p>
    <w:p w:rsidR="00BF7B06" w:rsidRPr="00CB51B4" w:rsidRDefault="00BF7B06" w:rsidP="00BF7B06">
      <w:pPr>
        <w:widowControl w:val="0"/>
        <w:shd w:val="clear" w:color="auto" w:fill="FFFFFF"/>
        <w:suppressAutoHyphens/>
        <w:spacing w:line="250" w:lineRule="exact"/>
        <w:rPr>
          <w:rFonts w:ascii="Book Antiqua" w:hAnsi="Book Antiqua"/>
          <w:spacing w:val="-2"/>
          <w:kern w:val="1"/>
          <w:sz w:val="22"/>
          <w:szCs w:val="22"/>
        </w:rPr>
      </w:pPr>
      <w:r w:rsidRPr="00CB51B4">
        <w:rPr>
          <w:rFonts w:ascii="Book Antiqua" w:hAnsi="Book Antiqua" w:cs="Book Antiqua"/>
          <w:b/>
          <w:bCs/>
          <w:spacing w:val="-1"/>
          <w:kern w:val="1"/>
          <w:sz w:val="22"/>
          <w:szCs w:val="22"/>
        </w:rPr>
        <w:t xml:space="preserve">1. Kardiowerter-defibrylator dwujamowy </w:t>
      </w:r>
      <w:r w:rsidRPr="00CB51B4">
        <w:rPr>
          <w:rFonts w:ascii="Book Antiqua" w:hAnsi="Book Antiqua" w:cs="Book Antiqua"/>
          <w:b/>
          <w:bCs/>
          <w:kern w:val="1"/>
          <w:sz w:val="22"/>
          <w:szCs w:val="22"/>
        </w:rPr>
        <w:t xml:space="preserve">z elektrodami– 10 </w:t>
      </w:r>
      <w:proofErr w:type="spellStart"/>
      <w:r w:rsidRPr="00CB51B4">
        <w:rPr>
          <w:rFonts w:ascii="Book Antiqua" w:hAnsi="Book Antiqua" w:cs="Book Antiqua"/>
          <w:b/>
          <w:bCs/>
          <w:kern w:val="1"/>
          <w:sz w:val="22"/>
          <w:szCs w:val="22"/>
        </w:rPr>
        <w:t>kp</w:t>
      </w:r>
      <w:r w:rsidR="009A444E">
        <w:rPr>
          <w:rFonts w:ascii="Book Antiqua" w:hAnsi="Book Antiqua" w:cs="Book Antiqua"/>
          <w:b/>
          <w:bCs/>
          <w:kern w:val="1"/>
          <w:sz w:val="22"/>
          <w:szCs w:val="22"/>
        </w:rPr>
        <w:t>l</w:t>
      </w:r>
      <w:proofErr w:type="spellEnd"/>
      <w:r w:rsidR="009A444E">
        <w:rPr>
          <w:rFonts w:ascii="Book Antiqua" w:hAnsi="Book Antiqua" w:cs="Book Antiqua"/>
          <w:b/>
          <w:bCs/>
          <w:kern w:val="1"/>
          <w:sz w:val="22"/>
          <w:szCs w:val="22"/>
        </w:rPr>
        <w:t>.</w:t>
      </w:r>
    </w:p>
    <w:p w:rsidR="00BF7B06" w:rsidRPr="00CB51B4" w:rsidRDefault="00BF7B06" w:rsidP="00BF7B06">
      <w:pPr>
        <w:widowControl w:val="0"/>
        <w:suppressAutoHyphens/>
        <w:spacing w:after="451" w:line="1" w:lineRule="exact"/>
        <w:rPr>
          <w:color w:val="FF0000"/>
          <w:kern w:val="1"/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578"/>
        <w:gridCol w:w="2793"/>
      </w:tblGrid>
      <w:tr w:rsidR="00BF7B06" w:rsidRPr="00196F05" w:rsidTr="00EB1378">
        <w:trPr>
          <w:cantSplit/>
          <w:trHeight w:hRule="exact"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  <w:proofErr w:type="spellStart"/>
            <w:r w:rsidRPr="00196F05"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b/>
                <w:bCs/>
                <w:spacing w:val="-2"/>
                <w:kern w:val="1"/>
                <w:sz w:val="18"/>
                <w:szCs w:val="18"/>
              </w:rPr>
              <w:t>PARAMETRY GRANICZNE (WYMAGANE)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b/>
                <w:bCs/>
                <w:spacing w:val="-2"/>
                <w:kern w:val="1"/>
                <w:sz w:val="18"/>
                <w:szCs w:val="18"/>
              </w:rPr>
              <w:t>PODAĆ / OPISAĆ</w:t>
            </w:r>
            <w:r w:rsidRPr="00196F05">
              <w:rPr>
                <w:rFonts w:ascii="Arial" w:hAnsi="Arial" w:cs="Arial"/>
                <w:spacing w:val="-2"/>
                <w:kern w:val="1"/>
                <w:sz w:val="18"/>
                <w:szCs w:val="18"/>
              </w:rPr>
              <w:t xml:space="preserve"> </w:t>
            </w:r>
            <w:r w:rsidRPr="00196F05">
              <w:rPr>
                <w:rFonts w:ascii="Arial" w:hAnsi="Arial" w:cs="Arial"/>
                <w:b/>
                <w:bCs/>
                <w:spacing w:val="-2"/>
                <w:kern w:val="1"/>
                <w:sz w:val="18"/>
                <w:szCs w:val="18"/>
              </w:rPr>
              <w:t xml:space="preserve">PARAMETR </w:t>
            </w:r>
            <w:r w:rsidRPr="00196F05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OFEROWANY</w:t>
            </w:r>
          </w:p>
        </w:tc>
      </w:tr>
      <w:tr w:rsidR="00BF7B06" w:rsidRPr="00196F05" w:rsidTr="00EB1378">
        <w:trPr>
          <w:cantSplit/>
          <w:trHeight w:hRule="exact" w:val="2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196F05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Rok produkcji 2013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</w:t>
            </w: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Czas przydatności do użycia min. 12 miesięcy.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Waga  74 - </w:t>
            </w:r>
            <w:smartTag w:uri="urn:schemas-microsoft-com:office:smarttags" w:element="metricconverter">
              <w:smartTagPr>
                <w:attr w:name="ProductID" w:val="76 gramów"/>
              </w:smartTagPr>
              <w:r w:rsidRPr="00196F05">
                <w:rPr>
                  <w:rFonts w:ascii="Arial" w:hAnsi="Arial" w:cs="Arial"/>
                  <w:kern w:val="1"/>
                  <w:sz w:val="18"/>
                  <w:szCs w:val="18"/>
                </w:rPr>
                <w:t>76 gramów</w:t>
              </w:r>
            </w:smartTag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Dostarczana energia defibrylacji 40 [J]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4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Automatyczne pomiary progu stymulacji z automatycznym dostosowaniem wartości amplitudy w komorze i przedsionku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Algorytm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umożliwiający na uniknięcie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oversensingu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załamka T przy zachowaniu wysokiej czułości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Dodatkowy algorytm automatycznie zwiększający amplitudę załamka R oraz zmniejszający amplitudę załamka 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 </w:t>
            </w:r>
          </w:p>
        </w:tc>
      </w:tr>
      <w:tr w:rsidR="00BF7B06" w:rsidRPr="00196F05" w:rsidTr="00EB1378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Dwa rodzaje konektorów DF-1 i DF-4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4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Alarm wibracyjny informujący pacjenta o konieczności udania się na kontrolę urządzenia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3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6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Alarm w przypadku zbyt dużego procentu stymulacji komorowej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Wąski kształt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6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Automatyczny opis stanu baterii, oporność elektrody, układu wysokoenergetycznego, zmierzonych automatycznie potencjałów z wykreśleniem rocznego trendu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Dyskryminator analizujący zależności rytmu przedsionkowego i komorowego – </w:t>
            </w:r>
            <w:proofErr w:type="spellStart"/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>Rate</w:t>
            </w:r>
            <w:proofErr w:type="spellEnd"/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 xml:space="preserve"> </w:t>
            </w:r>
            <w:proofErr w:type="spellStart"/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>Brunch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4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ind w:left="-32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283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Dyskryminatory arytmii nadkomorowych: stabilność rytmu, nagły początek, morfologia QRS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6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15.</w:t>
            </w:r>
          </w:p>
          <w:p w:rsidR="00BF7B06" w:rsidRPr="00196F05" w:rsidRDefault="00BF7B06" w:rsidP="00EB1378">
            <w:pPr>
              <w:widowControl w:val="0"/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37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Programowalny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coil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 SVC typu on/off, programowalna szerokość impulsu HV w obu fazach, programowalny spadek napięcia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tilt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w obu fazach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VIP – algorytm do unikania niepotrzebnej stymulacji komorowej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182"/>
              <w:rPr>
                <w:rFonts w:ascii="Arial" w:hAnsi="Arial" w:cs="Arial"/>
                <w:kern w:val="16"/>
                <w:sz w:val="18"/>
                <w:szCs w:val="18"/>
              </w:rPr>
            </w:pP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QuickOpt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– algorytm do automatycznej optymalizacji opóźnienia przedsionkowo-komorowego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Program nocny – program fizjologicznego, automatycznego dostosowania części stymulacji do aktywności dobowej pacjenta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3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Indukcja VF za pomocą prądu stałego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35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Bezprzewodowa komunikacja urządzenia z programatorem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8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Elektrody defibrylujące jedno/dwu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koliowe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aktywnym lub pasywnym mechanizmie mocowania do wyboru, przechodzące przez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introducer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rozmiarze </w:t>
            </w:r>
            <w:smartTag w:uri="urn:schemas-microsoft-com:office:smarttags" w:element="metricconverter">
              <w:smartTagPr>
                <w:attr w:name="ProductID" w:val="7F"/>
              </w:smartTagPr>
              <w:r w:rsidRPr="00196F05">
                <w:rPr>
                  <w:rFonts w:ascii="Arial" w:hAnsi="Arial" w:cs="Arial"/>
                  <w:spacing w:val="-1"/>
                  <w:kern w:val="16"/>
                  <w:sz w:val="18"/>
                  <w:szCs w:val="18"/>
                </w:rPr>
                <w:t>7F</w:t>
              </w:r>
            </w:smartTag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3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Elektrody przedsionkowe zaprojektowane specjalnie w celu minimalizacji zjawiska </w:t>
            </w:r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>Far Field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BF7B06" w:rsidRPr="003E3652" w:rsidRDefault="00BF7B06" w:rsidP="00BF7B06">
      <w:pPr>
        <w:widowControl w:val="0"/>
        <w:shd w:val="clear" w:color="auto" w:fill="FFFFFF"/>
        <w:suppressAutoHyphens/>
        <w:ind w:left="19"/>
        <w:rPr>
          <w:rFonts w:ascii="Arial" w:hAnsi="Arial" w:cs="Arial"/>
          <w:spacing w:val="-1"/>
          <w:kern w:val="1"/>
          <w:sz w:val="18"/>
          <w:szCs w:val="18"/>
        </w:rPr>
      </w:pPr>
      <w:r w:rsidRPr="003E3652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oferty.</w:t>
      </w:r>
    </w:p>
    <w:p w:rsidR="00BF7B06" w:rsidRPr="00CB51B4" w:rsidRDefault="00BF7B06" w:rsidP="00BF7B06">
      <w:pPr>
        <w:widowControl w:val="0"/>
        <w:shd w:val="clear" w:color="auto" w:fill="FFFFFF"/>
        <w:suppressAutoHyphens/>
        <w:spacing w:line="250" w:lineRule="exact"/>
        <w:rPr>
          <w:rFonts w:ascii="Book Antiqua" w:hAnsi="Book Antiqua"/>
          <w:color w:val="FF0000"/>
          <w:spacing w:val="-1"/>
          <w:kern w:val="1"/>
          <w:sz w:val="16"/>
          <w:szCs w:val="16"/>
        </w:rPr>
      </w:pPr>
    </w:p>
    <w:p w:rsidR="00BF7B06" w:rsidRPr="00CB51B4" w:rsidRDefault="00BF7B06" w:rsidP="00F43207">
      <w:pPr>
        <w:widowControl w:val="0"/>
        <w:shd w:val="clear" w:color="auto" w:fill="FFFFFF"/>
        <w:suppressAutoHyphens/>
        <w:spacing w:line="250" w:lineRule="exact"/>
        <w:rPr>
          <w:color w:val="FF0000"/>
          <w:kern w:val="1"/>
          <w:sz w:val="2"/>
          <w:szCs w:val="2"/>
        </w:rPr>
      </w:pPr>
      <w:r w:rsidRPr="00CB51B4">
        <w:rPr>
          <w:rFonts w:ascii="Book Antiqua" w:hAnsi="Book Antiqua" w:cs="Book Antiqua"/>
          <w:b/>
          <w:bCs/>
          <w:spacing w:val="-1"/>
          <w:kern w:val="1"/>
          <w:sz w:val="22"/>
          <w:szCs w:val="22"/>
        </w:rPr>
        <w:t xml:space="preserve">2. Kardiowerter-defibrylator jednojamowy </w:t>
      </w:r>
      <w:r w:rsidRPr="00CB51B4">
        <w:rPr>
          <w:rFonts w:ascii="Book Antiqua" w:hAnsi="Book Antiqua" w:cs="Book Antiqua"/>
          <w:b/>
          <w:bCs/>
          <w:kern w:val="1"/>
          <w:sz w:val="22"/>
          <w:szCs w:val="22"/>
        </w:rPr>
        <w:t xml:space="preserve">z elektrodami– 5 </w:t>
      </w:r>
      <w:proofErr w:type="spellStart"/>
      <w:r w:rsidRPr="00CB51B4">
        <w:rPr>
          <w:rFonts w:ascii="Book Antiqua" w:hAnsi="Book Antiqua" w:cs="Book Antiqua"/>
          <w:b/>
          <w:bCs/>
          <w:kern w:val="1"/>
          <w:sz w:val="22"/>
          <w:szCs w:val="22"/>
        </w:rPr>
        <w:t>kpl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578"/>
        <w:gridCol w:w="2793"/>
      </w:tblGrid>
      <w:tr w:rsidR="00BF7B06" w:rsidRPr="00196F05" w:rsidTr="00EB1378">
        <w:trPr>
          <w:cantSplit/>
          <w:trHeight w:hRule="exact"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mallCaps/>
                <w:kern w:val="1"/>
                <w:sz w:val="18"/>
                <w:szCs w:val="18"/>
              </w:rPr>
            </w:pPr>
            <w:proofErr w:type="spellStart"/>
            <w:r w:rsidRPr="00196F05">
              <w:rPr>
                <w:rFonts w:ascii="Arial" w:hAnsi="Arial" w:cs="Arial"/>
                <w:smallCaps/>
                <w:kern w:val="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pacing w:val="-2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2"/>
                <w:kern w:val="1"/>
                <w:sz w:val="18"/>
                <w:szCs w:val="18"/>
              </w:rPr>
              <w:t>PARAMETRY GRANICZNE (WYMAGANE)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b/>
                <w:bCs/>
                <w:spacing w:val="-2"/>
                <w:kern w:val="1"/>
                <w:sz w:val="18"/>
                <w:szCs w:val="18"/>
              </w:rPr>
              <w:t>PODAĆ/OPISAĆ</w:t>
            </w:r>
            <w:r w:rsidRPr="00196F05">
              <w:rPr>
                <w:rFonts w:ascii="Arial" w:hAnsi="Arial" w:cs="Arial"/>
                <w:spacing w:val="-2"/>
                <w:kern w:val="1"/>
                <w:sz w:val="18"/>
                <w:szCs w:val="18"/>
              </w:rPr>
              <w:t xml:space="preserve"> </w:t>
            </w:r>
            <w:r w:rsidRPr="00196F05">
              <w:rPr>
                <w:rFonts w:ascii="Arial" w:hAnsi="Arial" w:cs="Arial"/>
                <w:b/>
                <w:bCs/>
                <w:spacing w:val="-2"/>
                <w:kern w:val="1"/>
                <w:sz w:val="18"/>
                <w:szCs w:val="18"/>
              </w:rPr>
              <w:t xml:space="preserve">PARAMETR </w:t>
            </w:r>
            <w:r w:rsidRPr="00196F05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OFEROWANY</w:t>
            </w:r>
          </w:p>
        </w:tc>
      </w:tr>
      <w:tr w:rsidR="00BF7B06" w:rsidRPr="00196F05" w:rsidTr="00EB1378">
        <w:trPr>
          <w:cantSplit/>
          <w:trHeight w:hRule="exact" w:val="2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Rok produkcji 2013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Czas przydatności do użycia min. 12 miesięcy.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Waga  74 - </w:t>
            </w:r>
            <w:smartTag w:uri="urn:schemas-microsoft-com:office:smarttags" w:element="metricconverter">
              <w:smartTagPr>
                <w:attr w:name="ProductID" w:val="76 gramów"/>
              </w:smartTagPr>
              <w:r w:rsidRPr="00196F05">
                <w:rPr>
                  <w:rFonts w:ascii="Arial" w:hAnsi="Arial" w:cs="Arial"/>
                  <w:kern w:val="1"/>
                  <w:sz w:val="18"/>
                  <w:szCs w:val="18"/>
                </w:rPr>
                <w:t>76 gramów</w:t>
              </w:r>
            </w:smartTag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Dostarczana energia defibrylacji 40 [J]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4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Automatyczne pomiary progu stymulacji z automatycznym dostosowaniem wartości amplitudy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lastRenderedPageBreak/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Algorytm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umożliwiający na uniknięcie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oversensingu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załamka T przy zachowaniu wysokiej czułości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Dodatkowy algorytm automatycznie zwiększający amplitudę załamka R oraz zmniejszający amplitudę załamka 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Dwa rodzaje konektorów DF-1 i DF-4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4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Alarm wibracyjny informujący o konieczności skontrolowania urządzeń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Wąski kształt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6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Automatyczny opis stanu baterii, oporność elektrody, układu wysokoenergetycznego, zmierzonych automatycznie potencjałów z wykreśleniem rocznego trendu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4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283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Dyskryminatory arytmii nadkomorowych: stabilność rytmu, nagły początek, morfologia QRS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6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uppressAutoHyphens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37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Programowalny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coil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 SVC typu on/off, programowalna szerokość impulsu HV w obu fazach, programowalny spadek napięcia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tilt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w obu fazach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5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Program nocny – program fizjologicznego, automatycznego dostosowania części stymulacji do aktywności dobowej pacjenta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3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Indukcja VF za pomocą prądu stałego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35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Bezprzewodowa komunikacja urządzenia z programatorem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EB1378">
        <w:trPr>
          <w:cantSplit/>
          <w:trHeight w:hRule="exact" w:val="8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Elektrody defibrylujące jedno/dwu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koliowe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aktywnym lub pasywnym mechanizmie mocowania do wyboru, przechodzące przez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introducer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rozmiarze </w:t>
            </w:r>
            <w:smartTag w:uri="urn:schemas-microsoft-com:office:smarttags" w:element="metricconverter">
              <w:smartTagPr>
                <w:attr w:name="ProductID" w:val="7F"/>
              </w:smartTagPr>
              <w:r w:rsidRPr="00196F05">
                <w:rPr>
                  <w:rFonts w:ascii="Arial" w:hAnsi="Arial" w:cs="Arial"/>
                  <w:spacing w:val="-1"/>
                  <w:kern w:val="16"/>
                  <w:sz w:val="18"/>
                  <w:szCs w:val="18"/>
                </w:rPr>
                <w:t>7F</w:t>
              </w:r>
            </w:smartTag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BF7B06" w:rsidRPr="00196F05" w:rsidRDefault="00BF7B06" w:rsidP="00BF7B06">
      <w:pPr>
        <w:widowControl w:val="0"/>
        <w:shd w:val="clear" w:color="auto" w:fill="FFFFFF"/>
        <w:suppressAutoHyphens/>
        <w:ind w:left="19"/>
        <w:rPr>
          <w:rFonts w:ascii="Arial" w:hAnsi="Arial" w:cs="Arial"/>
          <w:spacing w:val="-1"/>
          <w:kern w:val="1"/>
          <w:sz w:val="18"/>
          <w:szCs w:val="18"/>
        </w:rPr>
      </w:pPr>
      <w:r w:rsidRPr="00196F05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oferty.</w:t>
      </w:r>
    </w:p>
    <w:p w:rsidR="00BF7B06" w:rsidRPr="00196F05" w:rsidRDefault="00BF7B06" w:rsidP="00BF7B06">
      <w:pPr>
        <w:widowControl w:val="0"/>
        <w:shd w:val="clear" w:color="auto" w:fill="FFFFFF"/>
        <w:suppressAutoHyphens/>
        <w:spacing w:line="250" w:lineRule="exact"/>
        <w:rPr>
          <w:rFonts w:ascii="Arial" w:hAnsi="Arial" w:cs="Arial"/>
          <w:b/>
          <w:bCs/>
          <w:color w:val="FF0000"/>
          <w:spacing w:val="-1"/>
          <w:kern w:val="1"/>
          <w:sz w:val="18"/>
          <w:szCs w:val="18"/>
        </w:rPr>
      </w:pPr>
    </w:p>
    <w:p w:rsidR="00BF7B06" w:rsidRPr="00196F05" w:rsidRDefault="00BF7B06" w:rsidP="00BF7B06">
      <w:pPr>
        <w:widowControl w:val="0"/>
        <w:shd w:val="clear" w:color="auto" w:fill="FFFFFF"/>
        <w:suppressAutoHyphens/>
        <w:spacing w:line="250" w:lineRule="exact"/>
        <w:rPr>
          <w:rFonts w:ascii="Arial" w:hAnsi="Arial" w:cs="Arial"/>
          <w:b/>
          <w:bCs/>
          <w:color w:val="FF0000"/>
          <w:spacing w:val="-1"/>
          <w:kern w:val="1"/>
          <w:sz w:val="18"/>
          <w:szCs w:val="18"/>
        </w:rPr>
      </w:pPr>
    </w:p>
    <w:p w:rsidR="00BF7B06" w:rsidRPr="00196F05" w:rsidRDefault="00BF7B06" w:rsidP="00BF7B06">
      <w:pPr>
        <w:widowControl w:val="0"/>
        <w:shd w:val="clear" w:color="auto" w:fill="FFFFFF"/>
        <w:suppressAutoHyphens/>
        <w:spacing w:line="250" w:lineRule="exact"/>
        <w:ind w:left="72" w:right="442"/>
        <w:rPr>
          <w:rFonts w:ascii="Arial" w:hAnsi="Arial" w:cs="Arial"/>
          <w:b/>
          <w:bCs/>
          <w:kern w:val="1"/>
          <w:sz w:val="18"/>
          <w:szCs w:val="18"/>
        </w:rPr>
      </w:pPr>
      <w:r w:rsidRPr="00196F05">
        <w:rPr>
          <w:rFonts w:ascii="Arial" w:hAnsi="Arial" w:cs="Arial"/>
          <w:b/>
          <w:bCs/>
          <w:kern w:val="1"/>
          <w:sz w:val="18"/>
          <w:szCs w:val="18"/>
        </w:rPr>
        <w:t>3. Pozostały sprzęt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5858"/>
        <w:gridCol w:w="2643"/>
      </w:tblGrid>
      <w:tr w:rsidR="00BF7B06" w:rsidRPr="00196F05" w:rsidTr="00A75CE0">
        <w:trPr>
          <w:cantSplit/>
          <w:trHeight w:hRule="exact" w:val="97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 xml:space="preserve">Programator z analizatorem (dla </w:t>
            </w:r>
            <w:proofErr w:type="spellStart"/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poz</w:t>
            </w:r>
            <w:proofErr w:type="spellEnd"/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 xml:space="preserve"> 1 i </w:t>
            </w:r>
            <w:proofErr w:type="spellStart"/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poz</w:t>
            </w:r>
            <w:proofErr w:type="spellEnd"/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 xml:space="preserve"> 2) dostarczony bezpłatnie  na czas trwania umowy - 2kpl  kabli do analizatora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BF7B06" w:rsidRPr="00196F05" w:rsidTr="00A75CE0">
        <w:trPr>
          <w:cantSplit/>
          <w:trHeight w:hRule="exact" w:val="638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B06" w:rsidRDefault="00A75CE0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Wkłucia </w:t>
            </w:r>
            <w:r w:rsidRPr="00196F05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Peel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Away</w:t>
            </w:r>
            <w:proofErr w:type="spellEnd"/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</w:t>
            </w:r>
            <w:r w:rsidR="00BF7B06"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Średnica  7 – 10 Fr w zależności od zapotrzebowania</w:t>
            </w:r>
          </w:p>
          <w:p w:rsidR="00A75CE0" w:rsidRPr="00196F05" w:rsidRDefault="00A75CE0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B06" w:rsidRPr="00196F05" w:rsidRDefault="00BF7B06" w:rsidP="00EB1378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BF7B06" w:rsidRPr="00196F05" w:rsidRDefault="00BF7B06" w:rsidP="00BF7B06">
      <w:pPr>
        <w:rPr>
          <w:rFonts w:ascii="Arial" w:hAnsi="Arial" w:cs="Arial"/>
          <w:sz w:val="18"/>
          <w:szCs w:val="18"/>
        </w:rPr>
      </w:pPr>
      <w:r w:rsidRPr="00196F05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</w:t>
      </w:r>
    </w:p>
    <w:p w:rsidR="00BF7B06" w:rsidRPr="00196F05" w:rsidRDefault="00BF7B06" w:rsidP="00A90A2B">
      <w:pPr>
        <w:pStyle w:val="Tekstpodstawowy31"/>
        <w:rPr>
          <w:rFonts w:cs="Arial"/>
          <w:sz w:val="18"/>
          <w:szCs w:val="18"/>
        </w:rPr>
      </w:pPr>
    </w:p>
    <w:p w:rsidR="00BF7B06" w:rsidRPr="00196F05" w:rsidRDefault="00BF7B06" w:rsidP="00A90A2B">
      <w:pPr>
        <w:pStyle w:val="Tekstpodstawowy31"/>
        <w:rPr>
          <w:rFonts w:cs="Arial"/>
          <w:sz w:val="18"/>
          <w:szCs w:val="18"/>
        </w:rPr>
      </w:pPr>
    </w:p>
    <w:p w:rsidR="009A444E" w:rsidRDefault="009A444E" w:rsidP="00A90A2B">
      <w:pPr>
        <w:pStyle w:val="Tekstpodstawowy31"/>
        <w:rPr>
          <w:rFonts w:cs="Arial"/>
        </w:rPr>
      </w:pPr>
    </w:p>
    <w:p w:rsidR="009A444E" w:rsidRDefault="009A444E" w:rsidP="00A90A2B">
      <w:pPr>
        <w:pStyle w:val="Tekstpodstawowy31"/>
        <w:rPr>
          <w:rFonts w:cs="Arial"/>
        </w:rPr>
      </w:pPr>
    </w:p>
    <w:p w:rsidR="00A75CE0" w:rsidRDefault="00A75CE0" w:rsidP="00A90A2B">
      <w:pPr>
        <w:pStyle w:val="Tekstpodstawowy31"/>
        <w:rPr>
          <w:rFonts w:cs="Arial"/>
        </w:rPr>
      </w:pPr>
    </w:p>
    <w:p w:rsidR="009A444E" w:rsidRDefault="009A444E" w:rsidP="00A90A2B">
      <w:pPr>
        <w:pStyle w:val="Tekstpodstawowy31"/>
        <w:rPr>
          <w:rFonts w:cs="Arial"/>
        </w:rPr>
      </w:pPr>
    </w:p>
    <w:p w:rsidR="009A444E" w:rsidRDefault="009A444E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E2AAD" w:rsidRDefault="00AE2AAD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E2AAD" w:rsidRDefault="00AE2AAD" w:rsidP="00AE2AAD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 xml:space="preserve">Załącznik nr 4 </w:t>
      </w:r>
    </w:p>
    <w:p w:rsidR="00A90A2B" w:rsidRPr="00097764" w:rsidRDefault="00A90A2B" w:rsidP="00A90A2B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A90A2B" w:rsidRPr="00097764" w:rsidRDefault="00A90A2B" w:rsidP="00A90A2B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A2B" w:rsidRPr="00097764" w:rsidRDefault="00A90A2B" w:rsidP="00A90A2B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4"/>
          <w:szCs w:val="24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4"/>
          <w:szCs w:val="24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4"/>
          <w:szCs w:val="24"/>
        </w:rPr>
      </w:pP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</w:t>
      </w:r>
      <w:r>
        <w:rPr>
          <w:rStyle w:val="FontStyle23"/>
          <w:rFonts w:ascii="Arial" w:hAnsi="Arial" w:cs="Arial"/>
          <w:sz w:val="22"/>
          <w:szCs w:val="22"/>
        </w:rPr>
        <w:t xml:space="preserve"> r. Prawo zamówień publicznych </w:t>
      </w:r>
      <w:r w:rsidRPr="00097764">
        <w:rPr>
          <w:rStyle w:val="FontStyle23"/>
          <w:rFonts w:ascii="Arial" w:hAnsi="Arial" w:cs="Arial"/>
          <w:sz w:val="22"/>
          <w:szCs w:val="22"/>
        </w:rPr>
        <w:t>(</w:t>
      </w:r>
      <w:r w:rsidR="00A75CE0">
        <w:rPr>
          <w:rFonts w:ascii="Arial" w:hAnsi="Arial" w:cs="Arial"/>
          <w:sz w:val="22"/>
          <w:szCs w:val="22"/>
        </w:rPr>
        <w:t xml:space="preserve">Dz. U. z 2013 r. </w:t>
      </w:r>
      <w:r>
        <w:rPr>
          <w:rFonts w:ascii="Arial" w:hAnsi="Arial" w:cs="Arial"/>
          <w:sz w:val="22"/>
          <w:szCs w:val="22"/>
        </w:rPr>
        <w:t>poz</w:t>
      </w:r>
      <w:r w:rsidR="005828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907 </w:t>
      </w:r>
      <w:r w:rsidR="00AE2AAD">
        <w:rPr>
          <w:rFonts w:ascii="Arial" w:hAnsi="Arial" w:cs="Arial"/>
          <w:sz w:val="22"/>
          <w:szCs w:val="22"/>
        </w:rPr>
        <w:t xml:space="preserve">z dnia 9.08.2013 z </w:t>
      </w:r>
      <w:proofErr w:type="spellStart"/>
      <w:r w:rsidR="00AE2AAD">
        <w:rPr>
          <w:rFonts w:ascii="Arial" w:hAnsi="Arial" w:cs="Arial"/>
          <w:sz w:val="22"/>
          <w:szCs w:val="22"/>
        </w:rPr>
        <w:t>późn</w:t>
      </w:r>
      <w:proofErr w:type="spellEnd"/>
      <w:r w:rsidR="00AE2AAD">
        <w:rPr>
          <w:rFonts w:ascii="Arial" w:hAnsi="Arial" w:cs="Arial"/>
          <w:sz w:val="22"/>
          <w:szCs w:val="22"/>
        </w:rPr>
        <w:t>. zmianami</w:t>
      </w:r>
      <w:r>
        <w:rPr>
          <w:rFonts w:ascii="Arial" w:hAnsi="Arial" w:cs="Arial"/>
          <w:sz w:val="22"/>
          <w:szCs w:val="22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A90A2B" w:rsidRPr="00097764" w:rsidRDefault="00A90A2B" w:rsidP="00A90A2B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="00A75CE0">
        <w:rPr>
          <w:rFonts w:ascii="Arial" w:hAnsi="Arial" w:cs="Arial"/>
          <w:sz w:val="22"/>
          <w:szCs w:val="22"/>
        </w:rPr>
        <w:t xml:space="preserve">Dz. U. z 2013 r. </w:t>
      </w:r>
      <w:r>
        <w:rPr>
          <w:rFonts w:ascii="Arial" w:hAnsi="Arial" w:cs="Arial"/>
          <w:sz w:val="22"/>
          <w:szCs w:val="22"/>
        </w:rPr>
        <w:t>poz</w:t>
      </w:r>
      <w:r w:rsidR="005828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907 </w:t>
      </w:r>
      <w:r w:rsidR="00AE2AAD">
        <w:rPr>
          <w:rFonts w:ascii="Arial" w:hAnsi="Arial" w:cs="Arial"/>
          <w:sz w:val="22"/>
          <w:szCs w:val="22"/>
        </w:rPr>
        <w:t xml:space="preserve">z dnia 9.08.2013r. z </w:t>
      </w:r>
      <w:proofErr w:type="spellStart"/>
      <w:r w:rsidR="00AE2AAD">
        <w:rPr>
          <w:rFonts w:ascii="Arial" w:hAnsi="Arial" w:cs="Arial"/>
          <w:sz w:val="22"/>
          <w:szCs w:val="22"/>
        </w:rPr>
        <w:t>późn</w:t>
      </w:r>
      <w:proofErr w:type="spellEnd"/>
      <w:r w:rsidR="00AE2AAD">
        <w:rPr>
          <w:rFonts w:ascii="Arial" w:hAnsi="Arial" w:cs="Arial"/>
          <w:sz w:val="22"/>
          <w:szCs w:val="22"/>
        </w:rPr>
        <w:t>. zmianami</w:t>
      </w:r>
      <w:r>
        <w:rPr>
          <w:rFonts w:ascii="Arial" w:hAnsi="Arial" w:cs="Arial"/>
          <w:sz w:val="22"/>
          <w:szCs w:val="22"/>
        </w:rPr>
        <w:t>.)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A90A2B" w:rsidRPr="00097764" w:rsidRDefault="00A90A2B" w:rsidP="00A90A2B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9831D5" w:rsidRDefault="009831D5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9831D5" w:rsidRDefault="009831D5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9831D5" w:rsidRDefault="009831D5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9831D5" w:rsidRDefault="009831D5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A90A2B" w:rsidRPr="00097764" w:rsidRDefault="00A90A2B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lastRenderedPageBreak/>
        <w:t xml:space="preserve">Załącznik nr 3 </w:t>
      </w:r>
    </w:p>
    <w:p w:rsidR="00A90A2B" w:rsidRPr="00C7718A" w:rsidRDefault="00A90A2B" w:rsidP="00A90A2B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C7718A">
        <w:rPr>
          <w:rFonts w:cs="Arial"/>
          <w:b/>
          <w:bCs/>
          <w:sz w:val="28"/>
          <w:szCs w:val="28"/>
        </w:rPr>
        <w:t>UMOWA</w:t>
      </w:r>
      <w:r>
        <w:rPr>
          <w:rFonts w:cs="Arial"/>
          <w:b/>
          <w:sz w:val="28"/>
          <w:szCs w:val="28"/>
        </w:rPr>
        <w:t xml:space="preserve"> NR</w:t>
      </w:r>
      <w:r w:rsidRPr="00C7718A">
        <w:rPr>
          <w:rFonts w:cs="Arial"/>
          <w:b/>
          <w:sz w:val="28"/>
          <w:szCs w:val="28"/>
        </w:rPr>
        <w:t xml:space="preserve"> </w:t>
      </w:r>
      <w:r w:rsidR="003E3652" w:rsidRPr="003E3652">
        <w:rPr>
          <w:rFonts w:cs="Arial"/>
          <w:b/>
          <w:bCs/>
          <w:sz w:val="28"/>
          <w:szCs w:val="28"/>
        </w:rPr>
        <w:t>P/63/10/2013/KARDW</w:t>
      </w:r>
      <w:r w:rsidR="003E365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/projekt/</w:t>
      </w:r>
    </w:p>
    <w:p w:rsidR="00A90A2B" w:rsidRPr="009E14BF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 ………</w:t>
      </w:r>
      <w:r w:rsidRPr="00CD6DC6">
        <w:rPr>
          <w:rFonts w:ascii="Arial" w:hAnsi="Arial" w:cs="Arial"/>
          <w:sz w:val="22"/>
          <w:szCs w:val="22"/>
        </w:rPr>
        <w:t>r. w Starachowicach  pomiędzy:</w:t>
      </w:r>
    </w:p>
    <w:p w:rsidR="00A90A2B" w:rsidRPr="007E50D0" w:rsidRDefault="00A90A2B" w:rsidP="00A90A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6DC6">
        <w:rPr>
          <w:rFonts w:ascii="Arial" w:hAnsi="Arial" w:cs="Arial"/>
          <w:b/>
          <w:color w:val="000000"/>
          <w:sz w:val="22"/>
          <w:szCs w:val="22"/>
        </w:rPr>
        <w:t>Powiatowym Zakładem Opieki Zdrowotnej w Starachowicach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50D0">
        <w:rPr>
          <w:rFonts w:ascii="Arial" w:hAnsi="Arial" w:cs="Arial"/>
          <w:color w:val="000000"/>
          <w:sz w:val="22"/>
          <w:szCs w:val="22"/>
        </w:rPr>
        <w:t>z siedzibą</w:t>
      </w:r>
    </w:p>
    <w:p w:rsidR="005828CB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color w:val="000000"/>
          <w:sz w:val="22"/>
          <w:szCs w:val="22"/>
        </w:rPr>
        <w:t>27-200 Starachowice ul. Radomska 70,</w:t>
      </w:r>
      <w:r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</w:t>
      </w:r>
      <w:r w:rsidRPr="00CD6DC6">
        <w:rPr>
          <w:rFonts w:ascii="Arial" w:hAnsi="Arial" w:cs="Arial"/>
          <w:sz w:val="22"/>
          <w:szCs w:val="22"/>
        </w:rPr>
        <w:t xml:space="preserve"> KRS 0000001257, nr Regon: 291141752, NIP: 664-18-73-185,</w:t>
      </w:r>
    </w:p>
    <w:p w:rsidR="00A90A2B" w:rsidRDefault="005828CB" w:rsidP="00A90A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28CB">
        <w:rPr>
          <w:rFonts w:ascii="Arial" w:hAnsi="Arial" w:cs="Arial"/>
          <w:b/>
          <w:sz w:val="22"/>
          <w:szCs w:val="22"/>
        </w:rPr>
        <w:t xml:space="preserve">Dyrektor Zakładu - </w:t>
      </w:r>
      <w:r w:rsidR="00A90A2B" w:rsidRPr="005828CB">
        <w:rPr>
          <w:rFonts w:ascii="Arial" w:hAnsi="Arial" w:cs="Arial"/>
          <w:b/>
          <w:sz w:val="22"/>
          <w:szCs w:val="22"/>
        </w:rPr>
        <w:t xml:space="preserve"> Sebastian Petrykowski</w:t>
      </w:r>
      <w:r w:rsidR="00A90A2B">
        <w:rPr>
          <w:rFonts w:ascii="Arial" w:hAnsi="Arial" w:cs="Arial"/>
          <w:b/>
          <w:sz w:val="22"/>
          <w:szCs w:val="22"/>
        </w:rPr>
        <w:t xml:space="preserve"> 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Główny Księgowy -  Magdalena Moskal</w:t>
      </w:r>
    </w:p>
    <w:p w:rsidR="00A90A2B" w:rsidRPr="00BC1FAA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zwanym w dalszej części umowy </w:t>
      </w:r>
      <w:r w:rsidRPr="00BC1FAA">
        <w:rPr>
          <w:rFonts w:ascii="Arial" w:hAnsi="Arial" w:cs="Arial"/>
          <w:b/>
          <w:sz w:val="22"/>
          <w:szCs w:val="22"/>
        </w:rPr>
        <w:t>„Zamawiającym”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a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reprezentowanym przez: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......................................... lub</w:t>
      </w:r>
    </w:p>
    <w:p w:rsidR="00A90A2B" w:rsidRPr="00CD6DC6" w:rsidRDefault="00A90A2B" w:rsidP="00A90A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A90A2B" w:rsidRPr="00CD6DC6" w:rsidRDefault="00A90A2B" w:rsidP="00A90A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A90A2B" w:rsidRPr="00CD6DC6" w:rsidRDefault="00A90A2B" w:rsidP="00A90A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0A2B" w:rsidRPr="00024107" w:rsidRDefault="00A90A2B" w:rsidP="00A90A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24107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A90A2B" w:rsidRPr="00BC1FAA" w:rsidRDefault="00A90A2B" w:rsidP="00A90A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Zwanym w dalszej części umowy </w:t>
      </w:r>
      <w:r w:rsidRPr="00BC1FAA">
        <w:rPr>
          <w:rFonts w:ascii="Arial" w:hAnsi="Arial" w:cs="Arial"/>
          <w:b/>
          <w:sz w:val="22"/>
          <w:szCs w:val="22"/>
        </w:rPr>
        <w:t>„Wykonawcą”</w:t>
      </w:r>
    </w:p>
    <w:p w:rsidR="00A90A2B" w:rsidRPr="00CD6DC6" w:rsidRDefault="00A90A2B" w:rsidP="00A90A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0A2B" w:rsidRPr="004B4ADC" w:rsidRDefault="00A90A2B" w:rsidP="00A90A2B">
      <w:pPr>
        <w:pStyle w:val="Nagwek"/>
        <w:rPr>
          <w:rFonts w:ascii="Arial" w:hAnsi="Arial"/>
          <w:snapToGrid w:val="0"/>
          <w:color w:val="000000"/>
          <w:sz w:val="18"/>
          <w:szCs w:val="18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Niniejsza umowa jest następstwem wyboru przez Zamawiającego oferty </w:t>
      </w:r>
      <w:r>
        <w:rPr>
          <w:rFonts w:ascii="Arial" w:hAnsi="Arial" w:cs="Arial"/>
          <w:snapToGrid w:val="0"/>
          <w:color w:val="000000"/>
          <w:sz w:val="22"/>
          <w:szCs w:val="22"/>
        </w:rPr>
        <w:t>Wykonawcy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w przetargu ni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eograniczonym o wartości poniżej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kwoty określonej w przepisach wydanych na podstawie art.11 ust.8 </w:t>
      </w:r>
      <w:proofErr w:type="spellStart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– </w:t>
      </w:r>
      <w:r w:rsidRPr="004B4ADC">
        <w:rPr>
          <w:rFonts w:ascii="Arial" w:hAnsi="Arial"/>
          <w:snapToGrid w:val="0"/>
          <w:color w:val="000000"/>
          <w:sz w:val="22"/>
          <w:szCs w:val="22"/>
          <w:highlight w:val="white"/>
        </w:rPr>
        <w:t xml:space="preserve">sprawa numer  </w:t>
      </w:r>
    </w:p>
    <w:p w:rsidR="00A90A2B" w:rsidRPr="006E6D95" w:rsidRDefault="003566C3" w:rsidP="00A90A2B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E060D4">
        <w:rPr>
          <w:rFonts w:ascii="Arial" w:hAnsi="Arial" w:cs="Arial"/>
          <w:b/>
          <w:sz w:val="22"/>
          <w:szCs w:val="22"/>
        </w:rPr>
        <w:t xml:space="preserve">kardiowerterów-defibrylatorów, elektrod i wkłuć </w:t>
      </w:r>
      <w:r w:rsidR="00A90A2B" w:rsidRPr="006E6D95">
        <w:rPr>
          <w:rFonts w:ascii="Arial" w:hAnsi="Arial" w:cs="Arial"/>
          <w:b/>
          <w:sz w:val="22"/>
          <w:szCs w:val="22"/>
        </w:rPr>
        <w:t xml:space="preserve">dla potrzeb Powiatowego Zakładu Opieki Zdrowotnej </w:t>
      </w:r>
      <w:r w:rsidR="00A90A2B">
        <w:rPr>
          <w:rFonts w:ascii="Arial" w:hAnsi="Arial" w:cs="Arial"/>
          <w:b/>
          <w:sz w:val="22"/>
          <w:szCs w:val="22"/>
        </w:rPr>
        <w:t xml:space="preserve">z siedzibą </w:t>
      </w:r>
      <w:r w:rsidR="00A90A2B" w:rsidRPr="006E6D95">
        <w:rPr>
          <w:rFonts w:ascii="Arial" w:hAnsi="Arial" w:cs="Arial"/>
          <w:b/>
          <w:sz w:val="22"/>
          <w:szCs w:val="22"/>
        </w:rPr>
        <w:t>w Starachowicach</w:t>
      </w:r>
    </w:p>
    <w:p w:rsidR="00A90A2B" w:rsidRPr="00CD6DC6" w:rsidRDefault="00A90A2B" w:rsidP="00A90A2B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Default="00A90A2B" w:rsidP="00A90A2B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540796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>j</w:t>
      </w:r>
      <w:r>
        <w:rPr>
          <w:rFonts w:ascii="Arial" w:hAnsi="Arial" w:cs="Arial"/>
          <w:snapToGrid w:val="0"/>
          <w:color w:val="000000"/>
          <w:sz w:val="22"/>
          <w:szCs w:val="22"/>
        </w:rPr>
        <w:t>ednak na czas nie dłuższy niż 12 miesięcy</w:t>
      </w: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 xml:space="preserve"> tj. do dnia……………..</w:t>
      </w:r>
    </w:p>
    <w:p w:rsidR="00A90A2B" w:rsidRDefault="00A90A2B" w:rsidP="00A90A2B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Pr="00AB5257" w:rsidRDefault="00A90A2B" w:rsidP="00A90A2B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  <w:r w:rsidRPr="003D6AE3">
        <w:rPr>
          <w:rFonts w:ascii="Arial" w:hAnsi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A90A2B" w:rsidRPr="00CD6DC6" w:rsidRDefault="00A90A2B" w:rsidP="00A90A2B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</w:t>
      </w:r>
    </w:p>
    <w:p w:rsidR="00A90A2B" w:rsidRPr="00CD6DC6" w:rsidRDefault="00A90A2B" w:rsidP="00A90A2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</w:t>
      </w:r>
      <w:r>
        <w:rPr>
          <w:rFonts w:ascii="Arial" w:hAnsi="Arial" w:cs="Arial"/>
          <w:sz w:val="22"/>
          <w:szCs w:val="22"/>
        </w:rPr>
        <w:t>wyrobów, materiałów wymienionych</w:t>
      </w:r>
      <w:r w:rsidRPr="00CD6DC6">
        <w:rPr>
          <w:rFonts w:ascii="Arial" w:hAnsi="Arial" w:cs="Arial"/>
          <w:sz w:val="22"/>
          <w:szCs w:val="22"/>
        </w:rPr>
        <w:t xml:space="preserve"> w</w:t>
      </w:r>
      <w:r w:rsidRPr="006D0945">
        <w:rPr>
          <w:rFonts w:ascii="Arial" w:hAnsi="Arial" w:cs="Arial"/>
          <w:sz w:val="22"/>
          <w:szCs w:val="22"/>
        </w:rPr>
        <w:t xml:space="preserve"> </w:t>
      </w:r>
      <w:r w:rsidRPr="006D0945">
        <w:rPr>
          <w:rFonts w:ascii="Arial" w:hAnsi="Arial" w:cs="Arial"/>
          <w:b/>
          <w:bCs/>
          <w:iCs/>
          <w:sz w:val="22"/>
          <w:szCs w:val="22"/>
        </w:rPr>
        <w:t>zał</w:t>
      </w:r>
      <w:r w:rsidRPr="006D0945">
        <w:rPr>
          <w:rFonts w:ascii="Arial" w:hAnsi="Arial" w:cs="Arial"/>
          <w:sz w:val="22"/>
          <w:szCs w:val="22"/>
        </w:rPr>
        <w:t>ą</w:t>
      </w:r>
      <w:r w:rsidRPr="006D0945">
        <w:rPr>
          <w:rFonts w:ascii="Arial" w:hAnsi="Arial" w:cs="Arial"/>
          <w:b/>
          <w:bCs/>
          <w:iCs/>
          <w:sz w:val="22"/>
          <w:szCs w:val="22"/>
        </w:rPr>
        <w:t xml:space="preserve">czniku nr 1 </w:t>
      </w:r>
      <w:r w:rsidRPr="00CD6DC6">
        <w:rPr>
          <w:rFonts w:ascii="Arial" w:hAnsi="Arial" w:cs="Arial"/>
          <w:bCs/>
          <w:iCs/>
          <w:sz w:val="22"/>
          <w:szCs w:val="22"/>
        </w:rPr>
        <w:t>do niniejszej umowy</w:t>
      </w:r>
      <w:r w:rsidRPr="00CD6DC6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A90A2B" w:rsidRPr="00CD6DC6" w:rsidRDefault="00A90A2B" w:rsidP="00A90A2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Wykonawca zobowiązuje się dostarczać wymienione w pkt.1 </w:t>
      </w:r>
      <w:r>
        <w:rPr>
          <w:rFonts w:ascii="Arial" w:hAnsi="Arial" w:cs="Arial"/>
          <w:sz w:val="22"/>
          <w:szCs w:val="22"/>
        </w:rPr>
        <w:t>wyroby, materiały</w:t>
      </w:r>
      <w:r w:rsidRPr="00CD6D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częściach wynikających z</w:t>
      </w:r>
      <w:r w:rsidRPr="00CD6DC6">
        <w:rPr>
          <w:rFonts w:ascii="Arial" w:hAnsi="Arial" w:cs="Arial"/>
          <w:sz w:val="22"/>
          <w:szCs w:val="22"/>
        </w:rPr>
        <w:t xml:space="preserve"> składanych </w:t>
      </w:r>
      <w:r>
        <w:rPr>
          <w:rFonts w:ascii="Arial" w:hAnsi="Arial" w:cs="Arial"/>
          <w:sz w:val="22"/>
          <w:szCs w:val="22"/>
        </w:rPr>
        <w:t xml:space="preserve">zamówień oraz potrzeb składanych </w:t>
      </w:r>
      <w:proofErr w:type="spellStart"/>
      <w:r>
        <w:rPr>
          <w:rFonts w:ascii="Arial" w:hAnsi="Arial" w:cs="Arial"/>
          <w:sz w:val="22"/>
          <w:szCs w:val="22"/>
        </w:rPr>
        <w:t>faxem</w:t>
      </w:r>
      <w:proofErr w:type="spellEnd"/>
      <w:r>
        <w:rPr>
          <w:rFonts w:ascii="Arial" w:hAnsi="Arial" w:cs="Arial"/>
          <w:sz w:val="22"/>
          <w:szCs w:val="22"/>
        </w:rPr>
        <w:t xml:space="preserve">(w nagłych przypadkach telefonicznie potwierdzonych w późniejszym czasie  </w:t>
      </w:r>
      <w:proofErr w:type="spellStart"/>
      <w:r>
        <w:rPr>
          <w:rFonts w:ascii="Arial" w:hAnsi="Arial" w:cs="Arial"/>
          <w:sz w:val="22"/>
          <w:szCs w:val="22"/>
        </w:rPr>
        <w:t>faxem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 w:rsidRPr="00CD6DC6">
        <w:rPr>
          <w:rFonts w:ascii="Arial" w:hAnsi="Arial" w:cs="Arial"/>
          <w:sz w:val="22"/>
          <w:szCs w:val="22"/>
        </w:rPr>
        <w:t>przez pracownika Zamawiającego, w okresie trwania umowy.</w:t>
      </w:r>
    </w:p>
    <w:p w:rsidR="00A90A2B" w:rsidRPr="00CD6DC6" w:rsidRDefault="00A90A2B" w:rsidP="00A90A2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A90A2B" w:rsidRPr="00B3782A" w:rsidRDefault="00A90A2B" w:rsidP="00A90A2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lastRenderedPageBreak/>
        <w:t xml:space="preserve">Wartość 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CD6DC6">
        <w:rPr>
          <w:rFonts w:ascii="Arial" w:hAnsi="Arial" w:cs="Arial"/>
          <w:sz w:val="22"/>
          <w:szCs w:val="22"/>
        </w:rPr>
        <w:t>przedmiot</w:t>
      </w:r>
      <w:r>
        <w:rPr>
          <w:rFonts w:ascii="Arial" w:hAnsi="Arial" w:cs="Arial"/>
          <w:sz w:val="22"/>
          <w:szCs w:val="22"/>
        </w:rPr>
        <w:t>u umowy nie może być wyższa niż:</w:t>
      </w:r>
    </w:p>
    <w:p w:rsidR="00A90A2B" w:rsidRDefault="00A90A2B" w:rsidP="00A90A2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PAKIET….     </w:t>
      </w:r>
      <w:r w:rsidRPr="00F23451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…………….  </w:t>
      </w:r>
      <w:r w:rsidRPr="00D35D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DC6">
        <w:rPr>
          <w:rFonts w:ascii="Arial" w:hAnsi="Arial" w:cs="Arial"/>
          <w:b/>
          <w:bCs/>
          <w:sz w:val="22"/>
          <w:szCs w:val="22"/>
        </w:rPr>
        <w:t>zł</w:t>
      </w:r>
      <w:r w:rsidRPr="00CD6DC6">
        <w:rPr>
          <w:rFonts w:ascii="Arial" w:hAnsi="Arial" w:cs="Arial"/>
          <w:sz w:val="22"/>
          <w:szCs w:val="22"/>
        </w:rPr>
        <w:t xml:space="preserve"> /słowni</w:t>
      </w:r>
      <w:r>
        <w:rPr>
          <w:rFonts w:ascii="Arial" w:hAnsi="Arial" w:cs="Arial"/>
          <w:sz w:val="22"/>
          <w:szCs w:val="22"/>
        </w:rPr>
        <w:t>e: ……………………………………..</w:t>
      </w:r>
    </w:p>
    <w:p w:rsidR="00A90A2B" w:rsidRDefault="00A90A2B" w:rsidP="00A90A2B">
      <w:pPr>
        <w:rPr>
          <w:rFonts w:ascii="Arial" w:hAnsi="Arial"/>
          <w:bCs/>
          <w:sz w:val="22"/>
          <w:szCs w:val="22"/>
        </w:rPr>
      </w:pPr>
      <w:r w:rsidRPr="00741B0D">
        <w:rPr>
          <w:rFonts w:ascii="Arial" w:hAnsi="Arial" w:cs="Arial"/>
          <w:sz w:val="22"/>
          <w:szCs w:val="22"/>
        </w:rPr>
        <w:t xml:space="preserve">            Wartość netto - </w:t>
      </w:r>
      <w:r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/>
          <w:bCs/>
          <w:sz w:val="22"/>
          <w:szCs w:val="22"/>
        </w:rPr>
        <w:t xml:space="preserve">    </w:t>
      </w:r>
      <w:r w:rsidRPr="00741B0D">
        <w:rPr>
          <w:rFonts w:ascii="Arial" w:hAnsi="Arial"/>
          <w:bCs/>
          <w:sz w:val="22"/>
          <w:szCs w:val="22"/>
        </w:rPr>
        <w:t xml:space="preserve">zł </w:t>
      </w:r>
    </w:p>
    <w:p w:rsidR="00A90A2B" w:rsidRPr="00741B0D" w:rsidRDefault="00A90A2B" w:rsidP="00A90A2B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Wartość  razem (Pakiety…..) brutto……………..zł; netto ……………..zł</w:t>
      </w:r>
    </w:p>
    <w:p w:rsidR="00A90A2B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D6DC6">
        <w:rPr>
          <w:rFonts w:ascii="Arial" w:hAnsi="Arial" w:cs="Arial"/>
          <w:sz w:val="22"/>
          <w:szCs w:val="22"/>
        </w:rPr>
        <w:t xml:space="preserve">płatne zgodnie z § 4 umowy, po dostarczeniu przedmiotu zamówienia potwierdzonego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D6DC6">
        <w:rPr>
          <w:rFonts w:ascii="Arial" w:hAnsi="Arial" w:cs="Arial"/>
          <w:sz w:val="22"/>
          <w:szCs w:val="22"/>
        </w:rPr>
        <w:t>przez Zamawiającego.</w:t>
      </w:r>
    </w:p>
    <w:p w:rsidR="00A90A2B" w:rsidRPr="00CD6DC6" w:rsidRDefault="00A90A2B" w:rsidP="00A90A2B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CD6DC6">
        <w:rPr>
          <w:rFonts w:ascii="Arial" w:hAnsi="Arial" w:cs="Arial"/>
          <w:sz w:val="22"/>
          <w:szCs w:val="22"/>
        </w:rPr>
        <w:t xml:space="preserve">. Podana wartość brutto zawiera: wartość towaru, podatek VAT w wysokości </w:t>
      </w:r>
    </w:p>
    <w:p w:rsidR="00A90A2B" w:rsidRDefault="00A90A2B" w:rsidP="00A90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/>
          <w:b/>
          <w:bCs/>
          <w:sz w:val="22"/>
          <w:szCs w:val="22"/>
        </w:rPr>
        <w:t xml:space="preserve">      </w:t>
      </w:r>
      <w:r>
        <w:rPr>
          <w:rFonts w:ascii="Arial" w:hAnsi="Arial"/>
          <w:bCs/>
          <w:sz w:val="22"/>
          <w:szCs w:val="22"/>
        </w:rPr>
        <w:t>………….</w:t>
      </w:r>
      <w:r w:rsidRPr="00CD6DC6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A90A2B" w:rsidRPr="00F62BF1" w:rsidRDefault="00A90A2B" w:rsidP="00A90A2B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F62BF1">
        <w:rPr>
          <w:rFonts w:ascii="Arial" w:hAnsi="Arial" w:cs="Arial"/>
          <w:sz w:val="22"/>
          <w:szCs w:val="22"/>
        </w:rPr>
        <w:t>a) koszty gwarancji  i rękojmi realizowanej na zasadach ustalonych w umowie.</w:t>
      </w:r>
    </w:p>
    <w:p w:rsidR="00A90A2B" w:rsidRPr="00CD6DC6" w:rsidRDefault="00A90A2B" w:rsidP="00A90A2B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D6DC6">
        <w:rPr>
          <w:rFonts w:ascii="Arial" w:hAnsi="Arial" w:cs="Arial"/>
          <w:sz w:val="22"/>
          <w:szCs w:val="22"/>
        </w:rPr>
        <w:t>. Ceny i nazwy na fakturze muszą odpowiadać cenom i nazwom ujętym w załączniku nr 1 do umowy.</w:t>
      </w:r>
    </w:p>
    <w:p w:rsidR="00A90A2B" w:rsidRPr="00CD6DC6" w:rsidRDefault="00A90A2B" w:rsidP="00A90A2B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D6DC6">
        <w:rPr>
          <w:rFonts w:ascii="Arial" w:hAnsi="Arial" w:cs="Arial"/>
          <w:sz w:val="22"/>
          <w:szCs w:val="22"/>
        </w:rPr>
        <w:t>. Ceny na fakturze będą rozbite na poszczególne pozycje dostawy z wyszczególnionym podatkiem VAT.</w:t>
      </w:r>
    </w:p>
    <w:p w:rsidR="00A90A2B" w:rsidRPr="00CD6DC6" w:rsidRDefault="00A90A2B" w:rsidP="00A90A2B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D6DC6">
        <w:rPr>
          <w:rFonts w:ascii="Arial" w:hAnsi="Arial" w:cs="Arial"/>
          <w:sz w:val="22"/>
          <w:szCs w:val="22"/>
        </w:rPr>
        <w:t>. Ceny netto nie ulegają zmianie w okresie obowiązywania umowy</w:t>
      </w:r>
    </w:p>
    <w:p w:rsidR="00A90A2B" w:rsidRPr="00CD6DC6" w:rsidRDefault="00A90A2B" w:rsidP="00A90A2B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CD6DC6">
        <w:rPr>
          <w:rFonts w:ascii="Arial" w:hAnsi="Arial" w:cs="Arial"/>
          <w:sz w:val="22"/>
          <w:szCs w:val="22"/>
        </w:rPr>
        <w:t>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A90A2B" w:rsidRPr="009315C2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 w:rsidRPr="009315C2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9315C2">
        <w:rPr>
          <w:rFonts w:ascii="Arial" w:hAnsi="Arial" w:cs="Arial"/>
          <w:bCs/>
          <w:color w:val="000000"/>
          <w:sz w:val="22"/>
          <w:szCs w:val="22"/>
        </w:rPr>
        <w:t>1</w:t>
      </w:r>
      <w:r>
        <w:rPr>
          <w:rFonts w:ascii="Arial" w:hAnsi="Arial" w:cs="Arial"/>
          <w:bCs/>
          <w:color w:val="000000"/>
          <w:sz w:val="22"/>
          <w:szCs w:val="22"/>
        </w:rPr>
        <w:t>0</w:t>
      </w:r>
      <w:r w:rsidRPr="009315C2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9315C2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A90A2B" w:rsidRPr="009315C2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 w:rsidRPr="009315C2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A90A2B" w:rsidRPr="009315C2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 w:rsidRPr="009315C2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9315C2">
        <w:rPr>
          <w:rFonts w:ascii="Arial" w:hAnsi="Arial" w:cs="Arial"/>
          <w:color w:val="000000"/>
          <w:sz w:val="22"/>
          <w:szCs w:val="22"/>
        </w:rPr>
        <w:t xml:space="preserve">0% wartości brutto     </w:t>
      </w:r>
    </w:p>
    <w:p w:rsidR="00A90A2B" w:rsidRPr="009315C2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 w:rsidRPr="009315C2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A90A2B" w:rsidRDefault="00A90A2B" w:rsidP="00A90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11. </w:t>
      </w:r>
      <w:r w:rsidRPr="00F0507F">
        <w:rPr>
          <w:rFonts w:ascii="Arial" w:hAnsi="Arial" w:cs="Arial"/>
          <w:sz w:val="22"/>
          <w:szCs w:val="22"/>
        </w:rPr>
        <w:t>W przypadku wstrz</w:t>
      </w:r>
      <w:r>
        <w:rPr>
          <w:rFonts w:ascii="Arial" w:hAnsi="Arial" w:cs="Arial"/>
          <w:sz w:val="22"/>
          <w:szCs w:val="22"/>
        </w:rPr>
        <w:t>ymania lub zakazu używania wyrobów materiałów</w:t>
      </w:r>
      <w:r w:rsidRPr="00F0507F">
        <w:rPr>
          <w:rFonts w:ascii="Arial" w:hAnsi="Arial" w:cs="Arial"/>
          <w:sz w:val="22"/>
          <w:szCs w:val="22"/>
        </w:rPr>
        <w:t xml:space="preserve"> dostarczonych </w:t>
      </w:r>
    </w:p>
    <w:p w:rsidR="00A90A2B" w:rsidRDefault="00A90A2B" w:rsidP="00A90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0507F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 xml:space="preserve"> Wykonawcę</w:t>
      </w:r>
      <w:r w:rsidRPr="00F050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F0507F">
        <w:rPr>
          <w:rFonts w:ascii="Arial" w:hAnsi="Arial" w:cs="Arial"/>
          <w:sz w:val="22"/>
          <w:szCs w:val="22"/>
        </w:rPr>
        <w:t>zobowiąza</w:t>
      </w:r>
      <w:r>
        <w:rPr>
          <w:rFonts w:ascii="Arial" w:hAnsi="Arial" w:cs="Arial"/>
          <w:sz w:val="22"/>
          <w:szCs w:val="22"/>
        </w:rPr>
        <w:t>ny jest do odkupienia tych wyrobów</w:t>
      </w:r>
      <w:r w:rsidRPr="00F0507F">
        <w:rPr>
          <w:rFonts w:ascii="Arial" w:hAnsi="Arial" w:cs="Arial"/>
          <w:sz w:val="22"/>
          <w:szCs w:val="22"/>
        </w:rPr>
        <w:t xml:space="preserve"> , o ile </w:t>
      </w:r>
    </w:p>
    <w:p w:rsidR="00A90A2B" w:rsidRDefault="00A90A2B" w:rsidP="00A90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nie </w:t>
      </w:r>
      <w:r w:rsidRPr="00F0507F">
        <w:rPr>
          <w:rFonts w:ascii="Arial" w:hAnsi="Arial" w:cs="Arial"/>
          <w:sz w:val="22"/>
          <w:szCs w:val="22"/>
        </w:rPr>
        <w:t>zostały one wykorzystane  przez Zamawiającego</w:t>
      </w:r>
    </w:p>
    <w:p w:rsidR="00A90A2B" w:rsidRPr="009315C2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 w:rsidRPr="009315C2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9315C2">
        <w:rPr>
          <w:rFonts w:ascii="Arial" w:hAnsi="Arial" w:cs="Arial"/>
          <w:color w:val="000000"/>
          <w:sz w:val="22"/>
          <w:szCs w:val="22"/>
        </w:rPr>
        <w:t xml:space="preserve">. W przypadku szczególnych okoliczności, takich jak wstrzymanie lub zakończenie </w:t>
      </w:r>
    </w:p>
    <w:p w:rsidR="00A90A2B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 w:rsidRPr="009315C2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315C2">
        <w:rPr>
          <w:rFonts w:ascii="Arial" w:hAnsi="Arial" w:cs="Arial"/>
          <w:color w:val="000000"/>
          <w:sz w:val="22"/>
          <w:szCs w:val="22"/>
        </w:rPr>
        <w:t xml:space="preserve"> objętych </w:t>
      </w:r>
    </w:p>
    <w:p w:rsidR="00A90A2B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9315C2">
        <w:rPr>
          <w:rFonts w:ascii="Arial" w:hAnsi="Arial" w:cs="Arial"/>
          <w:color w:val="000000"/>
          <w:sz w:val="22"/>
          <w:szCs w:val="22"/>
        </w:rPr>
        <w:t>umową wg. dotychczasowej ceny</w:t>
      </w:r>
      <w:r>
        <w:rPr>
          <w:rFonts w:ascii="Arial" w:hAnsi="Arial" w:cs="Arial"/>
          <w:color w:val="000000"/>
          <w:sz w:val="22"/>
          <w:szCs w:val="22"/>
        </w:rPr>
        <w:t xml:space="preserve"> lub niższej</w:t>
      </w:r>
      <w:r w:rsidRPr="009315C2">
        <w:rPr>
          <w:rFonts w:ascii="Arial" w:hAnsi="Arial" w:cs="Arial"/>
          <w:color w:val="000000"/>
          <w:sz w:val="22"/>
          <w:szCs w:val="22"/>
        </w:rPr>
        <w:t>.</w:t>
      </w:r>
    </w:p>
    <w:p w:rsidR="00A90A2B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13. W czasie trwania sprzedaży promocyjnej  wyrobów objętych ofertą przetargową, </w:t>
      </w:r>
    </w:p>
    <w:p w:rsidR="00A90A2B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A90A2B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A90A2B" w:rsidRDefault="00A90A2B" w:rsidP="00A90A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A90A2B" w:rsidRPr="009315C2" w:rsidRDefault="00A90A2B" w:rsidP="00A90A2B">
      <w:pPr>
        <w:rPr>
          <w:rFonts w:ascii="Arial" w:hAnsi="Arial" w:cs="Arial"/>
          <w:color w:val="000000"/>
          <w:sz w:val="22"/>
          <w:szCs w:val="22"/>
        </w:rPr>
      </w:pPr>
    </w:p>
    <w:p w:rsidR="00A90A2B" w:rsidRPr="00F0507F" w:rsidRDefault="00A90A2B" w:rsidP="00A90A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2</w:t>
      </w:r>
    </w:p>
    <w:p w:rsidR="00A90A2B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1. Wykonawca zobowiązuje się dostarczyć przedmiot umowy wraz z fakturą do  Zamawiającego na własny koszt i ryzyko w terminie max. do </w:t>
      </w:r>
      <w:r>
        <w:rPr>
          <w:rFonts w:ascii="Arial" w:hAnsi="Arial" w:cs="Arial"/>
          <w:sz w:val="22"/>
          <w:szCs w:val="22"/>
        </w:rPr>
        <w:t>……..</w:t>
      </w:r>
      <w:r w:rsidRPr="00CD6DC6">
        <w:rPr>
          <w:rFonts w:ascii="Arial" w:hAnsi="Arial" w:cs="Arial"/>
          <w:sz w:val="22"/>
          <w:szCs w:val="22"/>
        </w:rPr>
        <w:t xml:space="preserve">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90A2B" w:rsidRPr="00CD6DC6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2. Niedostarczenie faktury wraz z towarem lub podzielenie dostawy spowoduje zwrot towaru na koszt Wykonawcy.</w:t>
      </w:r>
    </w:p>
    <w:p w:rsidR="00A90A2B" w:rsidRPr="00CD6DC6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A90A2B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4. Wa</w:t>
      </w:r>
      <w:r>
        <w:rPr>
          <w:rFonts w:ascii="Arial" w:hAnsi="Arial" w:cs="Arial"/>
          <w:sz w:val="22"/>
          <w:szCs w:val="22"/>
        </w:rPr>
        <w:t xml:space="preserve">runki gwarancji </w:t>
      </w:r>
      <w:r w:rsidRPr="00CD6DC6">
        <w:rPr>
          <w:rFonts w:ascii="Arial" w:hAnsi="Arial" w:cs="Arial"/>
          <w:sz w:val="22"/>
          <w:szCs w:val="22"/>
        </w:rPr>
        <w:t xml:space="preserve"> zgodnie z terminem przydatności uwidocznionym na opakowaniu, jednak nie krótszym niż 12 m-</w:t>
      </w:r>
      <w:proofErr w:type="spellStart"/>
      <w:r w:rsidRPr="00CD6DC6">
        <w:rPr>
          <w:rFonts w:ascii="Arial" w:hAnsi="Arial" w:cs="Arial"/>
          <w:sz w:val="22"/>
          <w:szCs w:val="22"/>
        </w:rPr>
        <w:t>cy</w:t>
      </w:r>
      <w:proofErr w:type="spellEnd"/>
      <w:r w:rsidRPr="00CD6DC6">
        <w:rPr>
          <w:rFonts w:ascii="Arial" w:hAnsi="Arial" w:cs="Arial"/>
          <w:sz w:val="22"/>
          <w:szCs w:val="22"/>
        </w:rPr>
        <w:t xml:space="preserve"> od dnia dostawy. </w:t>
      </w:r>
    </w:p>
    <w:p w:rsidR="00A90A2B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:rsidR="00A90A2B" w:rsidRPr="00CD6DC6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1. Wszystkie dokumenty winny być wystawione przez Wykonawcę w języku polskim (atesty, faktura) i</w:t>
      </w:r>
      <w:r>
        <w:rPr>
          <w:rFonts w:ascii="Arial" w:hAnsi="Arial" w:cs="Arial"/>
          <w:sz w:val="22"/>
          <w:szCs w:val="22"/>
        </w:rPr>
        <w:t xml:space="preserve"> faktura sygnowana</w:t>
      </w:r>
      <w:r w:rsidRPr="00CD6DC6">
        <w:rPr>
          <w:rFonts w:ascii="Arial" w:hAnsi="Arial" w:cs="Arial"/>
          <w:sz w:val="22"/>
          <w:szCs w:val="22"/>
        </w:rPr>
        <w:t xml:space="preserve"> numerami umowy. W przypadku dostarczenia oryginalnych dokumentów producenta zagranicznego, muszą one posiadać tłumaczenia.</w:t>
      </w:r>
    </w:p>
    <w:p w:rsidR="00A90A2B" w:rsidRPr="00CD6DC6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A90A2B" w:rsidRPr="00CD6DC6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 w terminie 5</w:t>
      </w:r>
      <w:r w:rsidRPr="00CD6DC6">
        <w:rPr>
          <w:rFonts w:ascii="Arial" w:hAnsi="Arial" w:cs="Arial"/>
          <w:sz w:val="22"/>
          <w:szCs w:val="22"/>
        </w:rPr>
        <w:t xml:space="preserve"> dni od powiadomienia o którym mowa w pkt. 3 uzupełni brakujące dokumenty.</w:t>
      </w:r>
    </w:p>
    <w:p w:rsidR="00A90A2B" w:rsidRPr="00CD6DC6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>
        <w:rPr>
          <w:rFonts w:ascii="Arial" w:hAnsi="Arial" w:cs="Arial"/>
          <w:bCs/>
          <w:sz w:val="22"/>
          <w:szCs w:val="22"/>
        </w:rPr>
        <w:t>§ 8 ust 1 pkt. b)</w:t>
      </w: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4</w:t>
      </w:r>
    </w:p>
    <w:p w:rsidR="00A90A2B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1. Płatność dokonywana będzie w terminie do</w:t>
      </w:r>
      <w:r>
        <w:rPr>
          <w:rFonts w:ascii="Arial" w:hAnsi="Arial" w:cs="Arial"/>
          <w:sz w:val="22"/>
          <w:szCs w:val="22"/>
        </w:rPr>
        <w:t xml:space="preserve"> 30 dni od daty otrzymania prawidłowo       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wystawionej</w:t>
      </w:r>
      <w:r w:rsidRPr="00CD6DC6">
        <w:rPr>
          <w:rFonts w:ascii="Arial" w:hAnsi="Arial" w:cs="Arial"/>
          <w:sz w:val="22"/>
          <w:szCs w:val="22"/>
        </w:rPr>
        <w:t xml:space="preserve"> faktury i po zrealizow</w:t>
      </w:r>
      <w:r>
        <w:rPr>
          <w:rFonts w:ascii="Arial" w:hAnsi="Arial" w:cs="Arial"/>
          <w:sz w:val="22"/>
          <w:szCs w:val="22"/>
        </w:rPr>
        <w:t xml:space="preserve">aniu zamówienia </w:t>
      </w:r>
      <w:r w:rsidRPr="00CD6DC6">
        <w:rPr>
          <w:rFonts w:ascii="Arial" w:hAnsi="Arial" w:cs="Arial"/>
          <w:sz w:val="22"/>
          <w:szCs w:val="22"/>
        </w:rPr>
        <w:t>na konto bankowe Wykonawcy</w:t>
      </w:r>
    </w:p>
    <w:p w:rsidR="00A90A2B" w:rsidRPr="00A122EF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122EF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A90A2B" w:rsidRPr="00CD6DC6" w:rsidRDefault="00A90A2B" w:rsidP="00A90A2B">
      <w:pPr>
        <w:pStyle w:val="Tekstpodstawowywcity"/>
        <w:ind w:left="180" w:hanging="180"/>
        <w:rPr>
          <w:rFonts w:ascii="Arial" w:hAnsi="Arial"/>
          <w:sz w:val="22"/>
          <w:szCs w:val="22"/>
        </w:rPr>
      </w:pPr>
      <w:r w:rsidRPr="00CD6DC6">
        <w:rPr>
          <w:rFonts w:ascii="Arial" w:hAnsi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90A2B" w:rsidRPr="00CD6DC6" w:rsidRDefault="00A90A2B" w:rsidP="00A90A2B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5</w:t>
      </w:r>
    </w:p>
    <w:p w:rsidR="00A90A2B" w:rsidRPr="00CD6DC6" w:rsidRDefault="00A90A2B" w:rsidP="00A90A2B">
      <w:pPr>
        <w:pStyle w:val="Tekstpodstawowywcity"/>
        <w:ind w:left="0"/>
        <w:rPr>
          <w:rFonts w:ascii="Arial" w:hAnsi="Arial"/>
          <w:sz w:val="22"/>
          <w:szCs w:val="22"/>
        </w:rPr>
      </w:pPr>
      <w:r w:rsidRPr="00CD6DC6">
        <w:rPr>
          <w:rFonts w:ascii="Arial" w:hAnsi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A90A2B" w:rsidRPr="00DE44A7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6</w:t>
      </w:r>
    </w:p>
    <w:p w:rsidR="00A90A2B" w:rsidRPr="00CD6DC6" w:rsidRDefault="00A90A2B" w:rsidP="00A90A2B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Cs w:val="22"/>
        </w:rPr>
      </w:pPr>
      <w:r w:rsidRPr="00CD6DC6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90A2B" w:rsidRPr="00CD6DC6" w:rsidRDefault="00A90A2B" w:rsidP="00A90A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D6DC6">
        <w:rPr>
          <w:rFonts w:ascii="Arial" w:hAnsi="Arial" w:cs="Arial"/>
          <w:sz w:val="22"/>
          <w:szCs w:val="22"/>
        </w:rPr>
        <w:t>. Wykonawca odpowiada wobec Zamawiającego za wady jakościowe i ilościowe towaru na zasadach określonych przepisami Kodeksu Cywilnego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D6DC6">
        <w:rPr>
          <w:rFonts w:ascii="Arial" w:hAnsi="Arial" w:cs="Arial"/>
          <w:sz w:val="22"/>
          <w:szCs w:val="22"/>
        </w:rPr>
        <w:t>. W przypadku dostarczenia towaru wadliwego lub wykazującego brak ilościowy</w:t>
      </w:r>
    </w:p>
    <w:p w:rsidR="00A90A2B" w:rsidRDefault="00A90A2B" w:rsidP="00A90A2B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</w:t>
      </w:r>
      <w:r>
        <w:rPr>
          <w:rFonts w:ascii="Arial" w:hAnsi="Arial" w:cs="Arial"/>
          <w:sz w:val="22"/>
          <w:szCs w:val="22"/>
        </w:rPr>
        <w:t>ę w terminie do 5</w:t>
      </w:r>
      <w:r w:rsidRPr="00CD6DC6">
        <w:rPr>
          <w:rFonts w:ascii="Arial" w:hAnsi="Arial" w:cs="Arial"/>
          <w:sz w:val="22"/>
          <w:szCs w:val="22"/>
        </w:rPr>
        <w:t xml:space="preserve"> dni roboczych dokonać wymiany towaru na pełnowartościowy pod rygorem nie uiszczenia zapłaty za zamawianą partię towaru.</w:t>
      </w:r>
    </w:p>
    <w:p w:rsidR="00A90A2B" w:rsidRPr="00306AD2" w:rsidRDefault="00A90A2B" w:rsidP="00A90A2B">
      <w:pPr>
        <w:rPr>
          <w:rFonts w:ascii="Arial" w:hAnsi="Arial" w:cs="Arial"/>
          <w:sz w:val="22"/>
          <w:szCs w:val="22"/>
        </w:rPr>
      </w:pPr>
      <w:r w:rsidRPr="00306AD2">
        <w:rPr>
          <w:rFonts w:cs="Arial"/>
        </w:rPr>
        <w:t xml:space="preserve"> </w:t>
      </w:r>
      <w:r w:rsidRPr="00306AD2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dotyczącej wad towaru, Zamawiający na życzenie Wykonawcy (złożenie stosownego pisma </w:t>
      </w:r>
      <w:proofErr w:type="spellStart"/>
      <w:r w:rsidRPr="00306AD2">
        <w:rPr>
          <w:rFonts w:ascii="Arial" w:hAnsi="Arial" w:cs="Arial"/>
          <w:sz w:val="22"/>
          <w:szCs w:val="22"/>
        </w:rPr>
        <w:t>faxem</w:t>
      </w:r>
      <w:proofErr w:type="spellEnd"/>
      <w:r w:rsidRPr="00306AD2">
        <w:rPr>
          <w:rFonts w:ascii="Arial" w:hAnsi="Arial" w:cs="Arial"/>
          <w:sz w:val="22"/>
          <w:szCs w:val="22"/>
        </w:rPr>
        <w:t>) prześle wyrób na jego koszt. Wykonawca zobowiązuje się w terminie 5 dni od otrzymania wyrobu udzielić wyjaśnień w przedmiotowej sprawie bądź wymienić towar na wolny od wad.</w:t>
      </w:r>
    </w:p>
    <w:p w:rsidR="00A90A2B" w:rsidRPr="00CD6DC6" w:rsidRDefault="00A90A2B" w:rsidP="00A90A2B">
      <w:pPr>
        <w:pStyle w:val="Tekstpodstawowy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CD6DC6">
        <w:rPr>
          <w:rFonts w:cs="Arial"/>
          <w:szCs w:val="22"/>
        </w:rPr>
        <w:t>. W przypadku nie załatwienia reklamacji w terminie i nie dokonanie wymiany towaru na wolny od wad, Zamawiający może naliczyć kary umowne jak za zwłokę w dostawie.</w:t>
      </w:r>
    </w:p>
    <w:p w:rsidR="00A90A2B" w:rsidRDefault="00A90A2B" w:rsidP="00A90A2B">
      <w:pPr>
        <w:pStyle w:val="Tekstpodstawowy"/>
        <w:rPr>
          <w:rFonts w:cs="Arial"/>
          <w:szCs w:val="22"/>
        </w:rPr>
      </w:pPr>
      <w:r>
        <w:rPr>
          <w:rFonts w:ascii="Times New Roman" w:hAnsi="Times New Roman"/>
        </w:rPr>
        <w:t>5</w:t>
      </w:r>
      <w:r w:rsidRPr="00783031">
        <w:rPr>
          <w:rFonts w:cs="Arial"/>
          <w:szCs w:val="22"/>
        </w:rPr>
        <w:t xml:space="preserve">.  Niezależnie od uprawnień wynikających z udzielonej gwarancji Zamawiający może </w:t>
      </w:r>
    </w:p>
    <w:p w:rsidR="00A90A2B" w:rsidRDefault="00A90A2B" w:rsidP="00A90A2B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783031">
        <w:rPr>
          <w:rFonts w:cs="Arial"/>
          <w:szCs w:val="22"/>
        </w:rPr>
        <w:t>wykonywać uprawnienia z tytułu rękojmi na zasadach określonych przepisami Ko</w:t>
      </w:r>
      <w:r>
        <w:rPr>
          <w:rFonts w:cs="Arial"/>
          <w:szCs w:val="22"/>
        </w:rPr>
        <w:t xml:space="preserve">deksu </w:t>
      </w:r>
    </w:p>
    <w:p w:rsidR="00A90A2B" w:rsidRPr="00CD6DC6" w:rsidRDefault="00A90A2B" w:rsidP="00A90A2B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 xml:space="preserve">    cywilnego,</w:t>
      </w:r>
      <w:r w:rsidRPr="00783031">
        <w:rPr>
          <w:rFonts w:cs="Arial"/>
          <w:szCs w:val="22"/>
        </w:rPr>
        <w:t xml:space="preserve">  </w:t>
      </w: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7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A90A2B" w:rsidRPr="00720911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a) nazwy</w:t>
      </w:r>
      <w:r>
        <w:rPr>
          <w:rFonts w:ascii="Arial" w:hAnsi="Arial" w:cs="Arial"/>
          <w:sz w:val="22"/>
          <w:szCs w:val="22"/>
        </w:rPr>
        <w:t xml:space="preserve">, </w:t>
      </w:r>
      <w:r w:rsidRPr="00720911">
        <w:rPr>
          <w:rFonts w:ascii="Arial" w:hAnsi="Arial" w:cs="Arial"/>
          <w:sz w:val="22"/>
          <w:szCs w:val="22"/>
        </w:rPr>
        <w:t>symbol</w:t>
      </w:r>
      <w:r>
        <w:rPr>
          <w:rFonts w:ascii="Arial" w:hAnsi="Arial" w:cs="Arial"/>
          <w:sz w:val="22"/>
          <w:szCs w:val="22"/>
        </w:rPr>
        <w:t xml:space="preserve">u (serie, </w:t>
      </w:r>
      <w:r w:rsidRPr="00720911">
        <w:rPr>
          <w:rFonts w:ascii="Arial" w:hAnsi="Arial" w:cs="Arial"/>
          <w:sz w:val="22"/>
          <w:szCs w:val="22"/>
        </w:rPr>
        <w:t>.kod towaru) jak na fakturze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b) wielkości ( sposobu konfekcjonowania) towaru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c) sposobu przechowywania.</w:t>
      </w:r>
    </w:p>
    <w:p w:rsidR="00A90A2B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d) zasad użytkowania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8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A90A2B" w:rsidRPr="00CD6DC6" w:rsidRDefault="00A90A2B" w:rsidP="00A90A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a) w wysokości 10% wartości umownej przedmiotu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D14F46">
        <w:rPr>
          <w:rFonts w:ascii="Arial" w:hAnsi="Arial" w:cs="Arial"/>
          <w:i/>
          <w:snapToGrid w:val="0"/>
          <w:color w:val="000000"/>
          <w:sz w:val="22"/>
          <w:szCs w:val="22"/>
        </w:rPr>
        <w:t>Pakietu,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gdy Zamawiający odstąpi od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(</w:t>
      </w:r>
      <w:r w:rsidRPr="00D14F46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)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z powodu okoliczności, za które odpowiada Wykonawca, </w:t>
      </w:r>
    </w:p>
    <w:p w:rsidR="00A90A2B" w:rsidRPr="00CD6DC6" w:rsidRDefault="00A90A2B" w:rsidP="00A90A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7007E">
        <w:rPr>
          <w:rFonts w:ascii="Arial" w:hAnsi="Arial" w:cs="Arial"/>
          <w:snapToGrid w:val="0"/>
          <w:sz w:val="22"/>
          <w:szCs w:val="22"/>
        </w:rPr>
        <w:t xml:space="preserve">0,5%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wartości umownej wyrobów nie dostarczonych w terminie/niezgodnej dostawy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r w:rsidRPr="00CD6DC6">
        <w:rPr>
          <w:rFonts w:ascii="Arial" w:hAnsi="Arial" w:cs="Arial"/>
          <w:sz w:val="22"/>
          <w:szCs w:val="22"/>
        </w:rPr>
        <w:t>nieterminowe uzupełnienie brakujących dokumentów lub brak uzupełnienia dokumentów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, za każdy rozpoczęty dzień zwłoki. 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A90A2B" w:rsidRDefault="00A90A2B" w:rsidP="00A90A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– </w:t>
      </w:r>
      <w:r w:rsidRPr="00D14F46">
        <w:rPr>
          <w:rFonts w:ascii="Arial" w:hAnsi="Arial" w:cs="Arial"/>
          <w:i/>
          <w:snapToGrid w:val="0"/>
          <w:color w:val="000000"/>
          <w:sz w:val="22"/>
          <w:szCs w:val="22"/>
        </w:rPr>
        <w:t>Pakietu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wyrobów w razie odstąpienia przez Wykonawcę od umowy </w:t>
      </w:r>
      <w:r>
        <w:rPr>
          <w:rFonts w:ascii="Arial" w:hAnsi="Arial" w:cs="Arial"/>
          <w:snapToGrid w:val="0"/>
          <w:color w:val="000000"/>
          <w:sz w:val="22"/>
          <w:szCs w:val="22"/>
        </w:rPr>
        <w:t>(</w:t>
      </w:r>
      <w:r w:rsidRPr="005B0095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)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z powodu okoliczności, za które ponosi odpowiedzialność Zamawiający, z zastrzeżeniem, o którym mowa w § 10 </w:t>
      </w:r>
    </w:p>
    <w:p w:rsidR="00A90A2B" w:rsidRPr="00CD6DC6" w:rsidRDefault="00A90A2B" w:rsidP="00A90A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9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10</w:t>
      </w:r>
    </w:p>
    <w:p w:rsidR="00A90A2B" w:rsidRPr="0056469A" w:rsidRDefault="00A90A2B" w:rsidP="00A90A2B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56469A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</w:t>
      </w:r>
      <w:r>
        <w:rPr>
          <w:rFonts w:cs="Arial"/>
          <w:szCs w:val="22"/>
        </w:rPr>
        <w:t xml:space="preserve"> (</w:t>
      </w:r>
      <w:r w:rsidRPr="00525868">
        <w:rPr>
          <w:rFonts w:cs="Arial"/>
          <w:i/>
          <w:szCs w:val="22"/>
        </w:rPr>
        <w:t>części umowy dot. Pakietu</w:t>
      </w:r>
      <w:r>
        <w:rPr>
          <w:rFonts w:cs="Arial"/>
          <w:szCs w:val="22"/>
        </w:rPr>
        <w:t>)</w:t>
      </w:r>
      <w:r w:rsidRPr="0056469A">
        <w:rPr>
          <w:rFonts w:cs="Arial"/>
          <w:szCs w:val="22"/>
        </w:rPr>
        <w:t xml:space="preserve">  w terminie 30 dni od powzięcia wiadomości o tych okolicznościach.</w:t>
      </w:r>
    </w:p>
    <w:p w:rsidR="00A90A2B" w:rsidRPr="0056469A" w:rsidRDefault="00A90A2B" w:rsidP="00A90A2B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56469A">
        <w:rPr>
          <w:rFonts w:cs="Arial"/>
          <w:szCs w:val="22"/>
        </w:rPr>
        <w:t>W przypadku, o którym mowa w ust 1, Wykonawca może żądać wyłącznie wynagrodzenia należnego.</w:t>
      </w:r>
    </w:p>
    <w:p w:rsidR="00A90A2B" w:rsidRPr="0056469A" w:rsidRDefault="00A90A2B" w:rsidP="00A90A2B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56469A">
        <w:rPr>
          <w:rFonts w:cs="Arial"/>
          <w:szCs w:val="22"/>
        </w:rPr>
        <w:t>Zamawiający może od umowy odstąpić albo żądać obniżenia ceny</w:t>
      </w:r>
      <w:r>
        <w:rPr>
          <w:rFonts w:cs="Arial"/>
          <w:szCs w:val="22"/>
        </w:rPr>
        <w:t xml:space="preserve"> (</w:t>
      </w:r>
      <w:r w:rsidRPr="00D14F46">
        <w:rPr>
          <w:rFonts w:cs="Arial"/>
          <w:i/>
          <w:szCs w:val="22"/>
        </w:rPr>
        <w:t>części umowy dot. Pakietu</w:t>
      </w:r>
      <w:r>
        <w:rPr>
          <w:rFonts w:cs="Arial"/>
          <w:szCs w:val="22"/>
        </w:rPr>
        <w:t>)</w:t>
      </w:r>
      <w:r w:rsidRPr="0056469A">
        <w:rPr>
          <w:rFonts w:cs="Arial"/>
          <w:szCs w:val="22"/>
        </w:rPr>
        <w:t xml:space="preserve">  jeżeli przedmiot umowy ma wady, a ponadto:</w:t>
      </w:r>
    </w:p>
    <w:p w:rsidR="00A90A2B" w:rsidRPr="0056469A" w:rsidRDefault="00A90A2B" w:rsidP="00A90A2B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56469A">
        <w:rPr>
          <w:rFonts w:cs="Arial"/>
          <w:szCs w:val="22"/>
        </w:rPr>
        <w:t>Wykonawca pomimo wezwania Zama</w:t>
      </w:r>
      <w:r>
        <w:rPr>
          <w:rFonts w:cs="Arial"/>
          <w:szCs w:val="22"/>
        </w:rPr>
        <w:t>wiającego nie wymienił w wyznaczonym terminie do 5 dni</w:t>
      </w:r>
      <w:r w:rsidRPr="0056469A">
        <w:rPr>
          <w:rFonts w:cs="Arial"/>
          <w:szCs w:val="22"/>
        </w:rPr>
        <w:t xml:space="preserve"> przedmiotu umowy  na wolny od w</w:t>
      </w:r>
      <w:r>
        <w:rPr>
          <w:rFonts w:cs="Arial"/>
          <w:szCs w:val="22"/>
        </w:rPr>
        <w:t xml:space="preserve">ad albo nie usunął </w:t>
      </w:r>
      <w:r w:rsidRPr="0056469A">
        <w:rPr>
          <w:rFonts w:cs="Arial"/>
          <w:szCs w:val="22"/>
        </w:rPr>
        <w:t>wady,</w:t>
      </w:r>
    </w:p>
    <w:p w:rsidR="00A90A2B" w:rsidRDefault="00A90A2B" w:rsidP="00A90A2B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56469A">
        <w:rPr>
          <w:rFonts w:cs="Arial"/>
          <w:szCs w:val="22"/>
        </w:rPr>
        <w:t>jeżeli przedmiot umowy był już wymieniony</w:t>
      </w:r>
      <w:r>
        <w:rPr>
          <w:rFonts w:cs="Arial"/>
          <w:szCs w:val="22"/>
        </w:rPr>
        <w:t xml:space="preserve"> przez Wykonawcę lub naprawiany,</w:t>
      </w:r>
    </w:p>
    <w:p w:rsidR="00A90A2B" w:rsidRPr="0056469A" w:rsidRDefault="00A90A2B" w:rsidP="00A90A2B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Zamawiający </w:t>
      </w:r>
      <w:r w:rsidRPr="00CD6DC6">
        <w:rPr>
          <w:rFonts w:cs="Arial"/>
          <w:szCs w:val="22"/>
        </w:rPr>
        <w:t>może odstąpić od umowy</w:t>
      </w:r>
      <w:r>
        <w:rPr>
          <w:rFonts w:cs="Arial"/>
          <w:szCs w:val="22"/>
        </w:rPr>
        <w:t xml:space="preserve">( </w:t>
      </w:r>
      <w:r w:rsidRPr="00525868">
        <w:rPr>
          <w:rFonts w:cs="Arial"/>
          <w:i/>
          <w:szCs w:val="22"/>
        </w:rPr>
        <w:t>w zakresie Pakietu/ów lub całej umowy)</w:t>
      </w:r>
      <w:r w:rsidRPr="00CD6DC6">
        <w:rPr>
          <w:rFonts w:cs="Arial"/>
          <w:szCs w:val="22"/>
        </w:rPr>
        <w:t xml:space="preserve"> bez wyznaczenia Wykonawcy dodatkowego terminu do usunięcia wad towaru, jeżeli w trakcie realizacji ninie</w:t>
      </w:r>
      <w:r>
        <w:rPr>
          <w:rFonts w:cs="Arial"/>
          <w:szCs w:val="22"/>
        </w:rPr>
        <w:t>jszej umowy trzykrotnie</w:t>
      </w:r>
      <w:r w:rsidRPr="00CD6DC6">
        <w:rPr>
          <w:rFonts w:cs="Arial"/>
          <w:szCs w:val="22"/>
        </w:rPr>
        <w:t xml:space="preserve"> reklamował termin dostawy albo wady jakościowe towaru.</w:t>
      </w:r>
    </w:p>
    <w:p w:rsidR="00A90A2B" w:rsidRPr="0056469A" w:rsidRDefault="00A90A2B" w:rsidP="00A90A2B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56469A">
        <w:rPr>
          <w:rFonts w:cs="Arial"/>
          <w:szCs w:val="22"/>
        </w:rPr>
        <w:t>W przypadku łamania postanowień niniejszej umowy strony mogą rozwiązać niniejszą umowę</w:t>
      </w:r>
      <w:r>
        <w:rPr>
          <w:rFonts w:cs="Arial"/>
          <w:szCs w:val="22"/>
        </w:rPr>
        <w:t>(części umowy dot. Pakietu)</w:t>
      </w:r>
      <w:r w:rsidRPr="0056469A">
        <w:rPr>
          <w:rFonts w:cs="Arial"/>
          <w:szCs w:val="22"/>
        </w:rPr>
        <w:t xml:space="preserve">   za jednomiesięcznym okresem wypowiedzenia.</w:t>
      </w:r>
    </w:p>
    <w:p w:rsidR="00A90A2B" w:rsidRPr="0056469A" w:rsidRDefault="00A90A2B" w:rsidP="00A90A2B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56469A">
        <w:rPr>
          <w:rFonts w:cs="Arial"/>
          <w:szCs w:val="22"/>
        </w:rPr>
        <w:t xml:space="preserve">Rozwiązanie i </w:t>
      </w:r>
      <w:r>
        <w:rPr>
          <w:rFonts w:cs="Arial"/>
          <w:szCs w:val="22"/>
        </w:rPr>
        <w:t>o</w:t>
      </w:r>
      <w:r w:rsidRPr="0056469A">
        <w:rPr>
          <w:rFonts w:cs="Arial"/>
          <w:szCs w:val="22"/>
        </w:rPr>
        <w:t>dstąpienie od umowy</w:t>
      </w:r>
      <w:r>
        <w:rPr>
          <w:rFonts w:cs="Arial"/>
          <w:szCs w:val="22"/>
        </w:rPr>
        <w:t xml:space="preserve"> (</w:t>
      </w:r>
      <w:r w:rsidRPr="00D14F46">
        <w:rPr>
          <w:rFonts w:cs="Arial"/>
          <w:i/>
          <w:szCs w:val="22"/>
        </w:rPr>
        <w:t>części umowy dot. Pakietu</w:t>
      </w:r>
      <w:r>
        <w:rPr>
          <w:rFonts w:cs="Arial"/>
          <w:szCs w:val="22"/>
        </w:rPr>
        <w:t>)</w:t>
      </w:r>
      <w:r w:rsidRPr="0056469A">
        <w:rPr>
          <w:rFonts w:cs="Arial"/>
          <w:szCs w:val="22"/>
        </w:rPr>
        <w:t xml:space="preserve"> powinno nastąpić w formie pisemnej pod rygorem nieważności.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11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Poza przypadkiem, o którym mowa w § 10, stronom przysługuje prawo odstąpienia od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( </w:t>
      </w:r>
      <w:r w:rsidRPr="00B74F0F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)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w następujących sytuacjach: 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A90A2B" w:rsidRPr="00CD6DC6" w:rsidRDefault="00A90A2B" w:rsidP="00A90A2B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A90A2B" w:rsidRPr="00CD6DC6" w:rsidRDefault="00A90A2B" w:rsidP="00A90A2B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A90A2B" w:rsidRPr="00CD6DC6" w:rsidRDefault="00A90A2B" w:rsidP="00A90A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A90A2B" w:rsidRPr="00CD6DC6" w:rsidRDefault="00A90A2B" w:rsidP="00A90A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2. Wykonawcy przysługuje prawo odstąpienia od umowy, jeżeli: </w:t>
      </w:r>
    </w:p>
    <w:p w:rsidR="00A90A2B" w:rsidRPr="00CD6DC6" w:rsidRDefault="00A90A2B" w:rsidP="00A90A2B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A90A2B" w:rsidRDefault="00A90A2B" w:rsidP="00A90A2B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90A2B" w:rsidRPr="00CD6DC6" w:rsidRDefault="00A90A2B" w:rsidP="00A90A2B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12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13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14</w:t>
      </w:r>
    </w:p>
    <w:p w:rsidR="00A90A2B" w:rsidRPr="00315454" w:rsidRDefault="00A90A2B" w:rsidP="00A90A2B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1545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90A2B" w:rsidRPr="00315454" w:rsidRDefault="00A90A2B" w:rsidP="00A90A2B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1545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A90A2B" w:rsidRPr="00315454" w:rsidRDefault="00A90A2B" w:rsidP="00A90A2B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545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31545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A90A2B" w:rsidRPr="00143CD2" w:rsidRDefault="00A90A2B" w:rsidP="00A90A2B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315454">
        <w:rPr>
          <w:rFonts w:ascii="Arial" w:hAnsi="Arial" w:cs="Arial"/>
          <w:bCs/>
          <w:color w:val="000000"/>
          <w:sz w:val="22"/>
          <w:szCs w:val="22"/>
        </w:rPr>
        <w:t xml:space="preserve">mian dopuszczonych w </w:t>
      </w:r>
      <w:r w:rsidRPr="00315454">
        <w:rPr>
          <w:rFonts w:ascii="Arial" w:hAnsi="Arial" w:cs="Arial"/>
          <w:bCs/>
          <w:sz w:val="22"/>
          <w:szCs w:val="22"/>
        </w:rPr>
        <w:t xml:space="preserve">§ </w:t>
      </w:r>
      <w:r w:rsidRPr="00315454">
        <w:rPr>
          <w:rFonts w:ascii="Arial" w:hAnsi="Arial" w:cs="Arial"/>
          <w:sz w:val="22"/>
          <w:szCs w:val="22"/>
        </w:rPr>
        <w:t>1 niniejszej umowy</w:t>
      </w:r>
    </w:p>
    <w:p w:rsidR="00A90A2B" w:rsidRPr="00315454" w:rsidRDefault="00A90A2B" w:rsidP="00A90A2B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A90A2B" w:rsidRDefault="00A90A2B" w:rsidP="00A90A2B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</w:rPr>
      </w:pPr>
    </w:p>
    <w:p w:rsidR="00A90A2B" w:rsidRPr="00021F0A" w:rsidRDefault="00A90A2B" w:rsidP="00A90A2B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</w:rPr>
      </w:pPr>
      <w:r w:rsidRPr="00021F0A">
        <w:rPr>
          <w:rFonts w:ascii="Arial" w:hAnsi="Arial"/>
          <w:bCs/>
          <w:color w:val="000000"/>
          <w:sz w:val="22"/>
        </w:rPr>
        <w:t>Wszelkie zmiany niniejszej umowy wymagają formy pisemnej pod rygorem nie ważności.</w:t>
      </w:r>
    </w:p>
    <w:p w:rsidR="00A90A2B" w:rsidRPr="00021F0A" w:rsidRDefault="00A90A2B" w:rsidP="00A90A2B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</w:rPr>
      </w:pPr>
      <w:r w:rsidRPr="00021F0A">
        <w:rPr>
          <w:rFonts w:ascii="Arial" w:hAnsi="Arial"/>
          <w:bCs/>
          <w:color w:val="000000"/>
          <w:sz w:val="22"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A90A2B" w:rsidRPr="00F82B93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  <w:r w:rsidRPr="00021F0A">
        <w:rPr>
          <w:rFonts w:ascii="Arial" w:hAnsi="Arial"/>
          <w:bCs/>
          <w:color w:val="000000"/>
          <w:sz w:val="22"/>
        </w:rPr>
        <w:t>Wszelkie zmiany niniejszej umowy wymagają formy pisemnej pod rygorem nie</w:t>
      </w:r>
      <w:r w:rsidRPr="00F82B93">
        <w:rPr>
          <w:rFonts w:ascii="Arial" w:hAnsi="Arial" w:cs="Arial"/>
          <w:color w:val="000000"/>
        </w:rPr>
        <w:t xml:space="preserve"> ważności.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15</w:t>
      </w:r>
    </w:p>
    <w:p w:rsidR="00A90A2B" w:rsidRPr="00CD6DC6" w:rsidRDefault="00A90A2B" w:rsidP="00A90A2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CD6DC6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A90A2B" w:rsidRPr="00CD6DC6" w:rsidRDefault="00A90A2B" w:rsidP="00A90A2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16</w:t>
      </w:r>
    </w:p>
    <w:p w:rsidR="00A90A2B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0A2B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A90A2B" w:rsidRPr="007807C4" w:rsidRDefault="00A90A2B" w:rsidP="00A90A2B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1 – </w:t>
      </w:r>
      <w:r w:rsidRPr="00137889">
        <w:rPr>
          <w:rFonts w:ascii="Arial" w:hAnsi="Arial" w:cs="Arial"/>
          <w:bCs/>
          <w:sz w:val="22"/>
          <w:szCs w:val="22"/>
        </w:rPr>
        <w:t>opis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/>
          <w:bCs/>
          <w:color w:val="000000"/>
          <w:sz w:val="22"/>
        </w:rPr>
        <w:t>z</w:t>
      </w:r>
      <w:r w:rsidRPr="00B54EDD">
        <w:rPr>
          <w:rFonts w:ascii="Arial" w:hAnsi="Arial"/>
          <w:bCs/>
          <w:color w:val="000000"/>
          <w:sz w:val="22"/>
        </w:rPr>
        <w:t>estawienie parametrów techniczno-użytkowych minimalnych</w:t>
      </w:r>
      <w:r>
        <w:rPr>
          <w:rFonts w:ascii="Arial" w:hAnsi="Arial"/>
          <w:b/>
          <w:bCs/>
          <w:color w:val="000000"/>
          <w:sz w:val="22"/>
        </w:rPr>
        <w:t xml:space="preserve"> </w:t>
      </w:r>
      <w:r w:rsidRPr="001D4D88">
        <w:rPr>
          <w:rFonts w:ascii="Arial" w:hAnsi="Arial"/>
          <w:color w:val="000000"/>
          <w:sz w:val="22"/>
        </w:rPr>
        <w:t>i ilość przewidywaneg</w:t>
      </w:r>
      <w:r>
        <w:rPr>
          <w:rFonts w:ascii="Arial" w:hAnsi="Arial"/>
          <w:color w:val="000000"/>
          <w:sz w:val="22"/>
        </w:rPr>
        <w:t>o zużycia w okresie 12 miesięcy</w:t>
      </w: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0A2B" w:rsidRPr="00CD6DC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060D4" w:rsidRDefault="00A90A2B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ZAMAWIAJ</w:t>
      </w:r>
      <w:r w:rsidRPr="00CD6DC6">
        <w:rPr>
          <w:rFonts w:ascii="Arial" w:hAnsi="Arial" w:cs="Arial"/>
          <w:b/>
          <w:sz w:val="22"/>
          <w:szCs w:val="22"/>
        </w:rPr>
        <w:t>Ą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   WYKONAWCA  </w:t>
      </w:r>
    </w:p>
    <w:p w:rsidR="009B5711" w:rsidRDefault="009B5711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B5711" w:rsidRDefault="009B5711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B5711" w:rsidRDefault="009B5711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2492" w:rsidRDefault="00AB2492" w:rsidP="00AB2492">
      <w:r>
        <w:t xml:space="preserve">                                                                                                                    </w:t>
      </w:r>
    </w:p>
    <w:p w:rsidR="00AB2492" w:rsidRDefault="00AB2492" w:rsidP="00AB2492"/>
    <w:p w:rsidR="00AB2492" w:rsidRPr="009831D5" w:rsidRDefault="00AB2492" w:rsidP="00AB2492">
      <w:pPr>
        <w:rPr>
          <w:rFonts w:ascii="Arial" w:hAnsi="Arial" w:cs="Aria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1D5">
        <w:rPr>
          <w:rFonts w:ascii="Arial" w:hAnsi="Arial" w:cs="Arial"/>
        </w:rPr>
        <w:t xml:space="preserve">Załącznik nr 6 do SIWZ </w:t>
      </w: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jc w:val="center"/>
        <w:rPr>
          <w:rFonts w:ascii="Arial" w:hAnsi="Arial" w:cs="Arial"/>
          <w:b/>
        </w:rPr>
      </w:pPr>
      <w:r w:rsidRPr="009831D5">
        <w:rPr>
          <w:rFonts w:ascii="Arial" w:hAnsi="Arial" w:cs="Arial"/>
          <w:b/>
        </w:rPr>
        <w:t>INFORMACJA DOTYCZĄCA PRZYNALEŻNOŚCI DO GRUPY KAPITAŁOWEJ</w:t>
      </w: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pStyle w:val="Tekstpodstawowy2"/>
        <w:jc w:val="center"/>
        <w:rPr>
          <w:rFonts w:cs="Arial"/>
        </w:rPr>
      </w:pPr>
      <w:r w:rsidRPr="009831D5">
        <w:rPr>
          <w:rFonts w:cs="Arial"/>
        </w:rPr>
        <w:t xml:space="preserve">Składając ofertę w postępowaniu o udzielenie zamówienia publicznego na </w:t>
      </w:r>
      <w:r w:rsidR="006563A1">
        <w:rPr>
          <w:rFonts w:cs="Arial"/>
        </w:rPr>
        <w:t>„</w:t>
      </w:r>
      <w:r w:rsidRPr="009831D5">
        <w:rPr>
          <w:rFonts w:cs="Arial"/>
        </w:rPr>
        <w:t>Dostawa kardiowerterów-defibrylatorów, elektrod i wkłuć dla Powiatowego Zakładu Opieki  Zdrowotnej z siedzibą w Starachowicach</w:t>
      </w:r>
      <w:r w:rsidR="006563A1">
        <w:rPr>
          <w:rFonts w:cs="Arial"/>
        </w:rPr>
        <w:t>”</w:t>
      </w: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rPr>
          <w:rFonts w:ascii="Arial" w:hAnsi="Arial" w:cs="Arial"/>
        </w:rPr>
      </w:pPr>
      <w:r w:rsidRPr="009831D5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……………………………………………………………………………………………………………………………………………………………</w:t>
      </w: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AB2492" w:rsidRPr="009831D5" w:rsidRDefault="00AB2492" w:rsidP="00AB2492">
      <w:pPr>
        <w:rPr>
          <w:rFonts w:ascii="Arial" w:hAnsi="Arial" w:cs="Arial"/>
          <w:sz w:val="18"/>
          <w:szCs w:val="18"/>
        </w:rPr>
      </w:pPr>
      <w:r w:rsidRPr="009831D5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rPr>
          <w:rFonts w:ascii="Arial" w:hAnsi="Arial" w:cs="Arial"/>
        </w:rPr>
      </w:pPr>
      <w:r w:rsidRPr="009831D5">
        <w:rPr>
          <w:rFonts w:ascii="Arial" w:hAnsi="Arial" w:cs="Arial"/>
        </w:rPr>
        <w:t>który reprezentuję:</w:t>
      </w:r>
    </w:p>
    <w:p w:rsidR="00AB2492" w:rsidRPr="009831D5" w:rsidRDefault="00AB2492" w:rsidP="00AB249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Nie należę do grupy kapitałowej *</w:t>
      </w:r>
    </w:p>
    <w:p w:rsidR="00AB2492" w:rsidRPr="009831D5" w:rsidRDefault="00AB2492" w:rsidP="00AB249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AB2492" w:rsidRPr="009831D5" w:rsidRDefault="00AB2492" w:rsidP="00AB249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AB2492" w:rsidRPr="009831D5" w:rsidRDefault="00AB2492" w:rsidP="00AB2492">
      <w:pPr>
        <w:rPr>
          <w:rFonts w:ascii="Arial" w:hAnsi="Arial" w:cs="Arial"/>
        </w:rPr>
      </w:pPr>
    </w:p>
    <w:p w:rsidR="00AB2492" w:rsidRPr="009831D5" w:rsidRDefault="00AB2492" w:rsidP="00AB249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AB2492" w:rsidRPr="009831D5" w:rsidRDefault="00AB2492" w:rsidP="00AB249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AB2492" w:rsidRPr="009831D5" w:rsidRDefault="00AB2492" w:rsidP="00AB249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AB2492" w:rsidRPr="009831D5" w:rsidRDefault="00AB2492" w:rsidP="00AB249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AB2492" w:rsidRPr="009831D5" w:rsidRDefault="00AB2492" w:rsidP="00AB249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9B5711" w:rsidRDefault="009B5711" w:rsidP="008C3DA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3DA2" w:rsidRDefault="008C3DA2" w:rsidP="008C3DA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3DA2" w:rsidRDefault="008C3DA2" w:rsidP="008C3DA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3DA2" w:rsidRDefault="008C3DA2" w:rsidP="008C3DA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3DA2" w:rsidRDefault="008C3DA2" w:rsidP="008C3DA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3DA2" w:rsidRDefault="008C3DA2" w:rsidP="008C3DA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3DA2" w:rsidRPr="008C3DA2" w:rsidRDefault="008C3DA2" w:rsidP="008C3DA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C3DA2" w:rsidRPr="008C3DA2" w:rsidRDefault="008C3DA2" w:rsidP="008C3DA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  <w:r w:rsidRPr="008C3DA2">
        <w:rPr>
          <w:rFonts w:ascii="Arial" w:hAnsi="Arial" w:cs="Arial"/>
          <w:bCs/>
          <w:sz w:val="16"/>
          <w:szCs w:val="16"/>
        </w:rPr>
        <w:t xml:space="preserve">  *- niepotrzebne skreślić</w:t>
      </w:r>
    </w:p>
    <w:sectPr w:rsidR="008C3DA2" w:rsidRPr="008C3DA2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42" w:rsidRDefault="00226F42" w:rsidP="00A90A2B">
      <w:r>
        <w:separator/>
      </w:r>
    </w:p>
  </w:endnote>
  <w:endnote w:type="continuationSeparator" w:id="0">
    <w:p w:rsidR="00226F42" w:rsidRDefault="00226F42" w:rsidP="00A9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5" w:rsidRDefault="00983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1D5" w:rsidRDefault="009831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5" w:rsidRDefault="00983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0A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31D5" w:rsidRDefault="009831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42" w:rsidRDefault="00226F42" w:rsidP="00A90A2B">
      <w:r>
        <w:separator/>
      </w:r>
    </w:p>
  </w:footnote>
  <w:footnote w:type="continuationSeparator" w:id="0">
    <w:p w:rsidR="00226F42" w:rsidRDefault="00226F42" w:rsidP="00A9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5" w:rsidRPr="00F2620B" w:rsidRDefault="009831D5" w:rsidP="00A90A2B">
    <w:pPr>
      <w:pStyle w:val="Nagwek"/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>
      <w:rPr>
        <w:rFonts w:ascii="Arial" w:hAnsi="Arial" w:cs="Arial"/>
        <w:snapToGrid w:val="0"/>
        <w:sz w:val="22"/>
        <w:szCs w:val="22"/>
      </w:rPr>
      <w:t>P/63/10/2013/KARDW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3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35"/>
  </w:num>
  <w:num w:numId="16">
    <w:abstractNumId w:val="8"/>
  </w:num>
  <w:num w:numId="17">
    <w:abstractNumId w:val="29"/>
  </w:num>
  <w:num w:numId="18">
    <w:abstractNumId w:val="33"/>
  </w:num>
  <w:num w:numId="19">
    <w:abstractNumId w:val="25"/>
  </w:num>
  <w:num w:numId="20">
    <w:abstractNumId w:val="9"/>
  </w:num>
  <w:num w:numId="21">
    <w:abstractNumId w:val="22"/>
  </w:num>
  <w:num w:numId="22">
    <w:abstractNumId w:val="27"/>
  </w:num>
  <w:num w:numId="23">
    <w:abstractNumId w:val="6"/>
  </w:num>
  <w:num w:numId="24">
    <w:abstractNumId w:val="1"/>
  </w:num>
  <w:num w:numId="25">
    <w:abstractNumId w:val="24"/>
  </w:num>
  <w:num w:numId="26">
    <w:abstractNumId w:val="34"/>
  </w:num>
  <w:num w:numId="27">
    <w:abstractNumId w:val="7"/>
  </w:num>
  <w:num w:numId="28">
    <w:abstractNumId w:val="21"/>
  </w:num>
  <w:num w:numId="29">
    <w:abstractNumId w:val="12"/>
  </w:num>
  <w:num w:numId="30">
    <w:abstractNumId w:val="23"/>
  </w:num>
  <w:num w:numId="31">
    <w:abstractNumId w:val="13"/>
  </w:num>
  <w:num w:numId="32">
    <w:abstractNumId w:val="30"/>
  </w:num>
  <w:num w:numId="33">
    <w:abstractNumId w:val="15"/>
  </w:num>
  <w:num w:numId="34">
    <w:abstractNumId w:val="19"/>
  </w:num>
  <w:num w:numId="35">
    <w:abstractNumId w:val="20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B"/>
    <w:rsid w:val="000A2938"/>
    <w:rsid w:val="00146E31"/>
    <w:rsid w:val="00196F05"/>
    <w:rsid w:val="00226F42"/>
    <w:rsid w:val="0022770F"/>
    <w:rsid w:val="003437A7"/>
    <w:rsid w:val="00353038"/>
    <w:rsid w:val="003566C3"/>
    <w:rsid w:val="0039241F"/>
    <w:rsid w:val="003E3652"/>
    <w:rsid w:val="003E7443"/>
    <w:rsid w:val="003F1790"/>
    <w:rsid w:val="004209F8"/>
    <w:rsid w:val="004B4188"/>
    <w:rsid w:val="004D239B"/>
    <w:rsid w:val="00570311"/>
    <w:rsid w:val="005828CB"/>
    <w:rsid w:val="005E1740"/>
    <w:rsid w:val="006563A1"/>
    <w:rsid w:val="006D5DD9"/>
    <w:rsid w:val="007140CD"/>
    <w:rsid w:val="00737DBD"/>
    <w:rsid w:val="007C7119"/>
    <w:rsid w:val="00805944"/>
    <w:rsid w:val="008145B8"/>
    <w:rsid w:val="00852178"/>
    <w:rsid w:val="008C3DA2"/>
    <w:rsid w:val="00920C0E"/>
    <w:rsid w:val="0092193B"/>
    <w:rsid w:val="009735D9"/>
    <w:rsid w:val="009831D5"/>
    <w:rsid w:val="009A444E"/>
    <w:rsid w:val="009B5711"/>
    <w:rsid w:val="009C2132"/>
    <w:rsid w:val="009F05C6"/>
    <w:rsid w:val="00A75CE0"/>
    <w:rsid w:val="00A90A2B"/>
    <w:rsid w:val="00AB2492"/>
    <w:rsid w:val="00AE2AAD"/>
    <w:rsid w:val="00B24C5A"/>
    <w:rsid w:val="00B336CE"/>
    <w:rsid w:val="00B870E0"/>
    <w:rsid w:val="00BF7B06"/>
    <w:rsid w:val="00C4120D"/>
    <w:rsid w:val="00C860A6"/>
    <w:rsid w:val="00DE1EFC"/>
    <w:rsid w:val="00E060D4"/>
    <w:rsid w:val="00E217F1"/>
    <w:rsid w:val="00E90AFF"/>
    <w:rsid w:val="00EB1378"/>
    <w:rsid w:val="00F4301A"/>
    <w:rsid w:val="00F43207"/>
    <w:rsid w:val="00F55898"/>
    <w:rsid w:val="00F82F81"/>
    <w:rsid w:val="00FD2C30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0A2B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90A2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90A2B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0A2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A90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A2B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A2B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A90A2B"/>
  </w:style>
  <w:style w:type="paragraph" w:styleId="Tekstblokowy">
    <w:name w:val="Block Text"/>
    <w:basedOn w:val="Normalny"/>
    <w:rsid w:val="00A90A2B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90A2B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0A2B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0A2B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90A2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A90A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90A2B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90A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90A2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90A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90A2B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0A2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A90A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90A2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90A2B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A90A2B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9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A2B"/>
    <w:pPr>
      <w:ind w:left="720"/>
      <w:contextualSpacing/>
    </w:pPr>
  </w:style>
  <w:style w:type="character" w:customStyle="1" w:styleId="text21">
    <w:name w:val="text21"/>
    <w:basedOn w:val="Domylnaczcionkaakapitu"/>
    <w:rsid w:val="00A90A2B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0A2B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90A2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90A2B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0A2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A90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A2B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A2B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A90A2B"/>
  </w:style>
  <w:style w:type="paragraph" w:styleId="Tekstblokowy">
    <w:name w:val="Block Text"/>
    <w:basedOn w:val="Normalny"/>
    <w:rsid w:val="00A90A2B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90A2B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0A2B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0A2B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90A2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A90A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90A2B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90A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90A2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90A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90A2B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0A2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A90A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90A2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90A2B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A90A2B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9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A2B"/>
    <w:pPr>
      <w:ind w:left="720"/>
      <w:contextualSpacing/>
    </w:pPr>
  </w:style>
  <w:style w:type="character" w:customStyle="1" w:styleId="text21">
    <w:name w:val="text21"/>
    <w:basedOn w:val="Domylnaczcionkaakapitu"/>
    <w:rsid w:val="00A90A2B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27</Pages>
  <Words>9611</Words>
  <Characters>57671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38</cp:revision>
  <cp:lastPrinted>2013-10-22T07:39:00Z</cp:lastPrinted>
  <dcterms:created xsi:type="dcterms:W3CDTF">2013-10-11T06:21:00Z</dcterms:created>
  <dcterms:modified xsi:type="dcterms:W3CDTF">2013-10-30T12:25:00Z</dcterms:modified>
</cp:coreProperties>
</file>