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4B58C8" wp14:editId="4B99BAFC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55667C" w:rsidRPr="00097764" w:rsidRDefault="0055667C" w:rsidP="0055667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5667C" w:rsidRPr="00097764" w:rsidRDefault="0055667C" w:rsidP="0055667C">
      <w:pPr>
        <w:rPr>
          <w:rFonts w:ascii="Arial" w:hAnsi="Arial" w:cs="Arial"/>
          <w:b/>
          <w:bCs/>
          <w:sz w:val="44"/>
          <w:szCs w:val="44"/>
        </w:rPr>
      </w:pPr>
    </w:p>
    <w:p w:rsidR="0055667C" w:rsidRPr="00097764" w:rsidRDefault="0055667C" w:rsidP="0055667C">
      <w:pPr>
        <w:rPr>
          <w:rFonts w:ascii="Arial" w:hAnsi="Arial" w:cs="Arial"/>
          <w:b/>
          <w:bCs/>
          <w:sz w:val="36"/>
        </w:rPr>
      </w:pPr>
    </w:p>
    <w:p w:rsidR="0055667C" w:rsidRPr="00097764" w:rsidRDefault="0055667C" w:rsidP="0055667C">
      <w:pPr>
        <w:rPr>
          <w:rFonts w:ascii="Arial" w:hAnsi="Arial" w:cs="Arial"/>
          <w:b/>
          <w:bCs/>
          <w:sz w:val="44"/>
        </w:rPr>
      </w:pPr>
    </w:p>
    <w:p w:rsidR="0055667C" w:rsidRPr="00097764" w:rsidRDefault="0055667C" w:rsidP="0055667C">
      <w:pPr>
        <w:pStyle w:val="Tekstpodstawowy2"/>
        <w:jc w:val="center"/>
        <w:rPr>
          <w:rFonts w:cs="Arial"/>
          <w:b/>
          <w:sz w:val="32"/>
          <w:szCs w:val="32"/>
        </w:rPr>
      </w:pPr>
      <w:r w:rsidRPr="00097764">
        <w:rPr>
          <w:rFonts w:cs="Arial"/>
          <w:b/>
          <w:sz w:val="32"/>
          <w:szCs w:val="32"/>
        </w:rPr>
        <w:t xml:space="preserve">Dostawa </w:t>
      </w:r>
      <w:r>
        <w:rPr>
          <w:rFonts w:cs="Arial"/>
          <w:b/>
          <w:sz w:val="32"/>
          <w:szCs w:val="32"/>
        </w:rPr>
        <w:t>nici chirurgicznych dla</w:t>
      </w:r>
      <w:r w:rsidRPr="00097764">
        <w:rPr>
          <w:rFonts w:cs="Arial"/>
          <w:b/>
          <w:sz w:val="32"/>
          <w:szCs w:val="32"/>
        </w:rPr>
        <w:t xml:space="preserve"> Powiatowego Zakładu Opieki  Zdrowotnej z siedzibą w Starachowicach</w:t>
      </w:r>
    </w:p>
    <w:p w:rsidR="0055667C" w:rsidRPr="00097764" w:rsidRDefault="0055667C" w:rsidP="0055667C">
      <w:pPr>
        <w:jc w:val="center"/>
        <w:rPr>
          <w:rFonts w:ascii="Arial" w:hAnsi="Arial" w:cs="Arial"/>
          <w:sz w:val="32"/>
          <w:szCs w:val="32"/>
        </w:rPr>
      </w:pPr>
    </w:p>
    <w:p w:rsidR="0055667C" w:rsidRPr="00097764" w:rsidRDefault="0055667C" w:rsidP="0055667C">
      <w:pPr>
        <w:rPr>
          <w:rFonts w:ascii="Arial" w:hAnsi="Arial" w:cs="Arial"/>
          <w:sz w:val="32"/>
          <w:szCs w:val="32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rPr>
          <w:rFonts w:ascii="Arial" w:hAnsi="Arial" w:cs="Arial"/>
        </w:rPr>
      </w:pPr>
    </w:p>
    <w:p w:rsidR="0055667C" w:rsidRPr="00097764" w:rsidRDefault="0055667C" w:rsidP="0055667C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>Opracował                                 Sprawdził:                                                    Zatwierdził:</w:t>
      </w:r>
    </w:p>
    <w:p w:rsidR="0055667C" w:rsidRPr="002822B9" w:rsidRDefault="0055667C" w:rsidP="0055667C">
      <w:pPr>
        <w:autoSpaceDE w:val="0"/>
        <w:spacing w:line="280" w:lineRule="exact"/>
        <w:rPr>
          <w:rFonts w:ascii="Arial" w:hAnsi="Arial" w:cs="Arial"/>
        </w:rPr>
      </w:pPr>
      <w:r w:rsidRPr="002822B9">
        <w:rPr>
          <w:rFonts w:ascii="Arial" w:hAnsi="Arial" w:cs="Arial"/>
        </w:rPr>
        <w:t xml:space="preserve">Insp. </w:t>
      </w:r>
      <w:proofErr w:type="spellStart"/>
      <w:r w:rsidRPr="002822B9">
        <w:rPr>
          <w:rFonts w:ascii="Arial" w:hAnsi="Arial" w:cs="Arial"/>
        </w:rPr>
        <w:t>ds.Zamówień</w:t>
      </w:r>
      <w:proofErr w:type="spellEnd"/>
      <w:r w:rsidRPr="002822B9">
        <w:rPr>
          <w:rFonts w:ascii="Arial" w:hAnsi="Arial" w:cs="Arial"/>
        </w:rPr>
        <w:t xml:space="preserve">  </w:t>
      </w:r>
      <w:r w:rsidRPr="002822B9">
        <w:rPr>
          <w:rFonts w:ascii="Arial" w:hAnsi="Arial" w:cs="Arial"/>
        </w:rPr>
        <w:tab/>
      </w:r>
      <w:r w:rsidRPr="002822B9">
        <w:rPr>
          <w:rFonts w:ascii="Arial" w:hAnsi="Arial" w:cs="Arial"/>
        </w:rPr>
        <w:tab/>
        <w:t xml:space="preserve">Radca Prawny </w:t>
      </w:r>
      <w:r w:rsidRPr="002822B9">
        <w:rPr>
          <w:rFonts w:ascii="Arial" w:hAnsi="Arial" w:cs="Arial"/>
        </w:rPr>
        <w:tab/>
      </w:r>
      <w:r w:rsidRPr="002822B9">
        <w:rPr>
          <w:rFonts w:ascii="Arial" w:hAnsi="Arial" w:cs="Arial"/>
        </w:rPr>
        <w:tab/>
      </w:r>
      <w:r w:rsidRPr="002822B9">
        <w:rPr>
          <w:rFonts w:ascii="Arial" w:hAnsi="Arial" w:cs="Arial"/>
        </w:rPr>
        <w:tab/>
      </w:r>
      <w:r w:rsidRPr="002822B9">
        <w:rPr>
          <w:rFonts w:ascii="Arial" w:hAnsi="Arial" w:cs="Arial"/>
        </w:rPr>
        <w:tab/>
        <w:t xml:space="preserve">  p.o. Dyrektora</w:t>
      </w:r>
    </w:p>
    <w:p w:rsidR="0055667C" w:rsidRPr="002822B9" w:rsidRDefault="0055667C" w:rsidP="0055667C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2822B9">
        <w:rPr>
          <w:rFonts w:ascii="Arial" w:hAnsi="Arial" w:cs="Arial"/>
        </w:rPr>
        <w:t xml:space="preserve">Publicznych </w:t>
      </w:r>
      <w:r w:rsidRPr="002822B9">
        <w:rPr>
          <w:rFonts w:ascii="Arial" w:hAnsi="Arial" w:cs="Arial"/>
        </w:rPr>
        <w:tab/>
      </w:r>
      <w:r w:rsidRPr="002822B9">
        <w:rPr>
          <w:rFonts w:ascii="Arial" w:hAnsi="Arial" w:cs="Arial"/>
        </w:rPr>
        <w:tab/>
      </w:r>
      <w:r w:rsidRPr="002822B9">
        <w:rPr>
          <w:rFonts w:ascii="Arial" w:hAnsi="Arial" w:cs="Arial"/>
        </w:rPr>
        <w:tab/>
      </w:r>
      <w:r w:rsidRPr="002822B9">
        <w:rPr>
          <w:rFonts w:ascii="Arial" w:hAnsi="Arial" w:cs="Arial"/>
        </w:rPr>
        <w:tab/>
        <w:t xml:space="preserve">            Powiatowego Zakładu </w:t>
      </w:r>
    </w:p>
    <w:p w:rsidR="0055667C" w:rsidRPr="003F2218" w:rsidRDefault="0055667C" w:rsidP="0055667C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2822B9">
        <w:rPr>
          <w:rFonts w:ascii="Arial" w:hAnsi="Arial" w:cs="Arial"/>
        </w:rPr>
        <w:t xml:space="preserve">                                                                                                                     Opieki Zdrowotnej </w:t>
      </w:r>
    </w:p>
    <w:p w:rsidR="0055667C" w:rsidRPr="00AA1CEF" w:rsidRDefault="0055667C" w:rsidP="0055667C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/>
          <w:spacing w:val="102"/>
        </w:rPr>
      </w:pPr>
      <w:r w:rsidRPr="00AA1CEF">
        <w:rPr>
          <w:rFonts w:ascii="Arial" w:hAnsi="Arial" w:cs="Arial"/>
          <w:color w:val="FFFFFF"/>
        </w:rPr>
        <w:t xml:space="preserve">                                                                                                                     w Starachowicach </w:t>
      </w:r>
    </w:p>
    <w:p w:rsidR="0055667C" w:rsidRPr="00AA1CEF" w:rsidRDefault="0055667C" w:rsidP="0055667C">
      <w:pPr>
        <w:rPr>
          <w:rFonts w:ascii="Arial" w:hAnsi="Arial" w:cs="Arial"/>
          <w:b/>
          <w:bCs/>
          <w:color w:val="FFFFFF"/>
        </w:rPr>
      </w:pPr>
    </w:p>
    <w:p w:rsidR="0055667C" w:rsidRPr="00097764" w:rsidRDefault="0055667C" w:rsidP="0055667C">
      <w:pPr>
        <w:rPr>
          <w:rFonts w:ascii="Arial" w:hAnsi="Arial" w:cs="Arial"/>
          <w:b/>
          <w:bCs/>
        </w:rPr>
      </w:pPr>
    </w:p>
    <w:p w:rsidR="0055667C" w:rsidRPr="00097764" w:rsidRDefault="0055667C" w:rsidP="0055667C">
      <w:pPr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55667C" w:rsidRPr="00097764" w:rsidRDefault="0055667C" w:rsidP="0055667C">
      <w:pPr>
        <w:rPr>
          <w:rFonts w:ascii="Arial" w:hAnsi="Arial" w:cs="Arial"/>
          <w:b/>
          <w:bCs/>
        </w:rPr>
      </w:pPr>
    </w:p>
    <w:p w:rsidR="0055667C" w:rsidRPr="00097764" w:rsidRDefault="0055667C" w:rsidP="0055667C">
      <w:pPr>
        <w:jc w:val="center"/>
        <w:rPr>
          <w:rFonts w:ascii="Arial" w:hAnsi="Arial" w:cs="Arial"/>
          <w:b/>
          <w:bCs/>
        </w:rPr>
      </w:pPr>
    </w:p>
    <w:p w:rsidR="0055667C" w:rsidRPr="00097764" w:rsidRDefault="0055667C" w:rsidP="0055667C">
      <w:pPr>
        <w:jc w:val="center"/>
        <w:rPr>
          <w:rFonts w:ascii="Arial" w:hAnsi="Arial" w:cs="Arial"/>
          <w:b/>
          <w:bCs/>
        </w:rPr>
      </w:pPr>
    </w:p>
    <w:p w:rsidR="0055667C" w:rsidRPr="00097764" w:rsidRDefault="0055667C" w:rsidP="0055667C">
      <w:pPr>
        <w:jc w:val="center"/>
        <w:rPr>
          <w:rFonts w:ascii="Arial" w:hAnsi="Arial" w:cs="Arial"/>
          <w:b/>
          <w:bCs/>
        </w:rPr>
      </w:pPr>
    </w:p>
    <w:p w:rsidR="0055667C" w:rsidRDefault="0055667C" w:rsidP="0055667C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 w:rsidR="007246E3">
        <w:rPr>
          <w:rFonts w:ascii="Arial" w:hAnsi="Arial" w:cs="Arial"/>
          <w:b/>
          <w:bCs/>
        </w:rPr>
        <w:t>21</w:t>
      </w:r>
      <w:r w:rsidRPr="00097764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5</w:t>
      </w:r>
      <w:r w:rsidRPr="00097764">
        <w:rPr>
          <w:rFonts w:ascii="Arial" w:hAnsi="Arial" w:cs="Arial"/>
          <w:b/>
          <w:bCs/>
        </w:rPr>
        <w:t>.2013 rok</w:t>
      </w:r>
    </w:p>
    <w:p w:rsidR="007246E3" w:rsidRPr="00097764" w:rsidRDefault="007246E3" w:rsidP="0055667C">
      <w:pPr>
        <w:jc w:val="center"/>
        <w:rPr>
          <w:rFonts w:ascii="Arial" w:hAnsi="Arial" w:cs="Arial"/>
          <w:b/>
          <w:bCs/>
        </w:rPr>
      </w:pPr>
    </w:p>
    <w:p w:rsidR="0055667C" w:rsidRPr="00097764" w:rsidRDefault="0055667C" w:rsidP="0055667C">
      <w:pPr>
        <w:jc w:val="center"/>
        <w:rPr>
          <w:rFonts w:ascii="Arial" w:hAnsi="Arial" w:cs="Arial"/>
          <w:bCs/>
        </w:rPr>
      </w:pPr>
    </w:p>
    <w:p w:rsidR="0055667C" w:rsidRPr="00097764" w:rsidRDefault="0055667C" w:rsidP="0055667C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55667C" w:rsidRPr="00097764" w:rsidRDefault="0055667C" w:rsidP="0055667C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55667C" w:rsidRPr="00097764" w:rsidRDefault="0055667C" w:rsidP="0055667C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55667C" w:rsidRPr="00097764" w:rsidRDefault="0055667C" w:rsidP="0055667C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55667C" w:rsidRPr="00097764" w:rsidRDefault="0055667C" w:rsidP="0055667C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55667C" w:rsidRPr="00097764" w:rsidRDefault="0055667C" w:rsidP="0055667C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55667C" w:rsidRPr="00097764" w:rsidRDefault="0055667C" w:rsidP="0055667C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55667C" w:rsidRPr="00097764" w:rsidRDefault="002D5221" w:rsidP="0055667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9" w:history="1">
        <w:r w:rsidR="0055667C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55667C" w:rsidRPr="00097764" w:rsidRDefault="0055667C" w:rsidP="005566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55667C" w:rsidRPr="00097764" w:rsidRDefault="0055667C" w:rsidP="0055667C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55667C" w:rsidRPr="00097764" w:rsidRDefault="0055667C" w:rsidP="005566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55667C" w:rsidRPr="00097764" w:rsidRDefault="0055667C" w:rsidP="0055667C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55667C" w:rsidRPr="00097764" w:rsidRDefault="0055667C" w:rsidP="0055667C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55667C" w:rsidRPr="00097764" w:rsidRDefault="0055667C" w:rsidP="0055667C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55667C" w:rsidRPr="00097764" w:rsidRDefault="0055667C" w:rsidP="0055667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55667C" w:rsidRPr="00097764" w:rsidRDefault="0055667C" w:rsidP="0055667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55667C" w:rsidRPr="00097764" w:rsidRDefault="0055667C" w:rsidP="0055667C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>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55667C" w:rsidRPr="00097764" w:rsidRDefault="0055667C" w:rsidP="0055667C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55667C" w:rsidRDefault="0055667C" w:rsidP="0055667C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2822B9" w:rsidRPr="00097764" w:rsidRDefault="002822B9" w:rsidP="0055667C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F37B3B">
        <w:rPr>
          <w:rFonts w:ascii="Arial" w:hAnsi="Arial" w:cs="Arial"/>
          <w:sz w:val="22"/>
          <w:szCs w:val="22"/>
        </w:rPr>
        <w:t xml:space="preserve">Ustawa z dnia 20 maja 2010r. o wyrobach medycznych ( Dz. U. z 2010r., Nr 107 , poz. 679 ze zm.), 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lastRenderedPageBreak/>
        <w:t>III. Opis przedmiotu zamówienia</w:t>
      </w:r>
    </w:p>
    <w:p w:rsidR="0055667C" w:rsidRDefault="0055667C" w:rsidP="005566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nici chirurgicznych dla</w:t>
      </w:r>
      <w:r w:rsidRPr="00097764">
        <w:rPr>
          <w:rFonts w:ascii="Arial" w:hAnsi="Arial" w:cs="Arial"/>
          <w:b/>
          <w:sz w:val="22"/>
          <w:szCs w:val="22"/>
        </w:rPr>
        <w:t xml:space="preserve"> potrzeb Powiatowego Zakładu Opieki Zdrowotnej z siedzibą w Starachowicach</w:t>
      </w:r>
    </w:p>
    <w:p w:rsidR="0055667C" w:rsidRPr="003B4FDD" w:rsidRDefault="0055667C" w:rsidP="0055667C">
      <w:pPr>
        <w:widowControl w:val="0"/>
        <w:rPr>
          <w:rFonts w:ascii="Arial" w:hAnsi="Arial" w:cs="Arial"/>
          <w:b/>
          <w:sz w:val="22"/>
          <w:szCs w:val="22"/>
        </w:rPr>
      </w:pPr>
      <w:r w:rsidRPr="003B4FDD">
        <w:rPr>
          <w:rFonts w:ascii="Arial" w:hAnsi="Arial" w:cs="Arial"/>
          <w:b/>
          <w:sz w:val="22"/>
          <w:szCs w:val="22"/>
        </w:rPr>
        <w:t xml:space="preserve">Zamówienie podzielone jest na 8 pakietów </w:t>
      </w:r>
    </w:p>
    <w:p w:rsidR="0055667C" w:rsidRDefault="0055667C" w:rsidP="0055667C">
      <w:pPr>
        <w:rPr>
          <w:rFonts w:ascii="Calibri" w:hAnsi="Calibri" w:cs="Arial"/>
          <w:b/>
          <w:bCs/>
          <w:sz w:val="22"/>
          <w:szCs w:val="22"/>
        </w:rPr>
      </w:pPr>
    </w:p>
    <w:p w:rsidR="0055667C" w:rsidRPr="0055667C" w:rsidRDefault="0055667C" w:rsidP="0055667C">
      <w:pPr>
        <w:rPr>
          <w:rFonts w:ascii="Arial" w:hAnsi="Arial" w:cs="Arial"/>
          <w:bCs/>
          <w:sz w:val="22"/>
          <w:szCs w:val="22"/>
        </w:rPr>
      </w:pPr>
      <w:r w:rsidRPr="0055667C">
        <w:rPr>
          <w:rFonts w:ascii="Arial" w:hAnsi="Arial" w:cs="Arial"/>
          <w:bCs/>
          <w:sz w:val="22"/>
          <w:szCs w:val="22"/>
          <w:u w:val="single"/>
        </w:rPr>
        <w:t>Pakiet 1 Okulistyczny</w:t>
      </w:r>
      <w:r w:rsidRPr="0055667C">
        <w:rPr>
          <w:rFonts w:ascii="Arial" w:hAnsi="Arial" w:cs="Arial"/>
          <w:bCs/>
          <w:sz w:val="22"/>
          <w:szCs w:val="22"/>
        </w:rPr>
        <w:t xml:space="preserve">       </w:t>
      </w:r>
      <w:r w:rsidRPr="0055667C">
        <w:rPr>
          <w:rFonts w:ascii="Arial" w:hAnsi="Arial" w:cs="Arial"/>
          <w:bCs/>
          <w:sz w:val="22"/>
          <w:szCs w:val="22"/>
        </w:rPr>
        <w:br/>
        <w:t xml:space="preserve">poz. 1-2  Szew </w:t>
      </w:r>
      <w:proofErr w:type="spellStart"/>
      <w:r w:rsidRPr="0055667C">
        <w:rPr>
          <w:rFonts w:ascii="Arial" w:hAnsi="Arial" w:cs="Arial"/>
          <w:bCs/>
          <w:sz w:val="22"/>
          <w:szCs w:val="22"/>
        </w:rPr>
        <w:t>niewchłanialny</w:t>
      </w:r>
      <w:proofErr w:type="spellEnd"/>
      <w:r w:rsidRPr="0055667C">
        <w:rPr>
          <w:rFonts w:ascii="Arial" w:hAnsi="Arial" w:cs="Arial"/>
          <w:bCs/>
          <w:sz w:val="22"/>
          <w:szCs w:val="22"/>
        </w:rPr>
        <w:t>, syntetyczny, jednowłóknowy, nylonowy /poliamidowy/</w:t>
      </w:r>
      <w:r w:rsidRPr="0055667C">
        <w:rPr>
          <w:rFonts w:ascii="Arial" w:hAnsi="Arial" w:cs="Arial"/>
          <w:bCs/>
          <w:sz w:val="22"/>
          <w:szCs w:val="22"/>
        </w:rPr>
        <w:br/>
        <w:t xml:space="preserve">poz. 3-4 Szew naturalny </w:t>
      </w:r>
      <w:proofErr w:type="spellStart"/>
      <w:r w:rsidRPr="0055667C">
        <w:rPr>
          <w:rFonts w:ascii="Arial" w:hAnsi="Arial" w:cs="Arial"/>
          <w:bCs/>
          <w:sz w:val="22"/>
          <w:szCs w:val="22"/>
        </w:rPr>
        <w:t>niewchłanialny</w:t>
      </w:r>
      <w:proofErr w:type="spellEnd"/>
      <w:r w:rsidRPr="0055667C">
        <w:rPr>
          <w:rFonts w:ascii="Arial" w:hAnsi="Arial" w:cs="Arial"/>
          <w:bCs/>
          <w:sz w:val="22"/>
          <w:szCs w:val="22"/>
        </w:rPr>
        <w:t xml:space="preserve"> jedwabny z powleczeniem woskiem, pleciony  </w:t>
      </w:r>
      <w:r w:rsidRPr="0055667C">
        <w:rPr>
          <w:rFonts w:ascii="Arial" w:hAnsi="Arial" w:cs="Arial"/>
          <w:bCs/>
          <w:sz w:val="22"/>
          <w:szCs w:val="22"/>
        </w:rPr>
        <w:br/>
        <w:t xml:space="preserve">poz. 5 Szwy </w:t>
      </w:r>
      <w:proofErr w:type="spellStart"/>
      <w:r w:rsidRPr="0055667C">
        <w:rPr>
          <w:rFonts w:ascii="Arial" w:hAnsi="Arial" w:cs="Arial"/>
          <w:bCs/>
          <w:sz w:val="22"/>
          <w:szCs w:val="22"/>
        </w:rPr>
        <w:t>wchłanialne</w:t>
      </w:r>
      <w:proofErr w:type="spellEnd"/>
      <w:r w:rsidRPr="0055667C">
        <w:rPr>
          <w:rFonts w:ascii="Arial" w:hAnsi="Arial" w:cs="Arial"/>
          <w:bCs/>
          <w:sz w:val="22"/>
          <w:szCs w:val="22"/>
        </w:rPr>
        <w:t xml:space="preserve">, syntetyczne, plecione, powlekane, okres podtrzymania tkankowego 28-35 dni, okres całkowitego wchłonięcia masy szwu 56-70 dni / powleczenie – mieszanka </w:t>
      </w:r>
      <w:proofErr w:type="spellStart"/>
      <w:r w:rsidRPr="0055667C">
        <w:rPr>
          <w:rFonts w:ascii="Arial" w:hAnsi="Arial" w:cs="Arial"/>
          <w:bCs/>
          <w:sz w:val="22"/>
          <w:szCs w:val="22"/>
        </w:rPr>
        <w:t>poliglaktyny</w:t>
      </w:r>
      <w:proofErr w:type="spellEnd"/>
      <w:r w:rsidRPr="0055667C">
        <w:rPr>
          <w:rFonts w:ascii="Arial" w:hAnsi="Arial" w:cs="Arial"/>
          <w:bCs/>
          <w:sz w:val="22"/>
          <w:szCs w:val="22"/>
        </w:rPr>
        <w:t xml:space="preserve">, stearynianu wapnia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667C">
        <w:rPr>
          <w:rFonts w:ascii="Arial" w:hAnsi="Arial" w:cs="Arial"/>
          <w:b/>
          <w:bCs/>
          <w:sz w:val="22"/>
          <w:szCs w:val="22"/>
        </w:rPr>
        <w:br/>
      </w:r>
      <w:r w:rsidRPr="0055667C">
        <w:rPr>
          <w:rFonts w:ascii="Arial" w:hAnsi="Arial" w:cs="Arial"/>
          <w:bCs/>
          <w:sz w:val="22"/>
          <w:szCs w:val="22"/>
          <w:u w:val="single"/>
        </w:rPr>
        <w:t>Pakiet  2</w:t>
      </w:r>
      <w:r w:rsidRPr="0055667C">
        <w:rPr>
          <w:rFonts w:ascii="Arial" w:hAnsi="Arial" w:cs="Arial"/>
          <w:bCs/>
          <w:sz w:val="22"/>
          <w:szCs w:val="22"/>
        </w:rPr>
        <w:t xml:space="preserve"> Nić naturalna jedwabna, powlekana silikonem lub woskiem, pleciona</w:t>
      </w:r>
    </w:p>
    <w:p w:rsidR="0055667C" w:rsidRPr="0055667C" w:rsidRDefault="0055667C" w:rsidP="0055667C">
      <w:pPr>
        <w:rPr>
          <w:rFonts w:ascii="Arial" w:hAnsi="Arial" w:cs="Arial"/>
          <w:bCs/>
          <w:sz w:val="22"/>
          <w:szCs w:val="22"/>
        </w:rPr>
      </w:pPr>
      <w:r w:rsidRPr="0055667C">
        <w:rPr>
          <w:rFonts w:ascii="Arial" w:hAnsi="Arial" w:cs="Arial"/>
          <w:bCs/>
          <w:sz w:val="22"/>
          <w:szCs w:val="22"/>
          <w:u w:val="single"/>
        </w:rPr>
        <w:t>Pakiet 3</w:t>
      </w:r>
      <w:r w:rsidRPr="0055667C">
        <w:rPr>
          <w:rFonts w:ascii="Arial" w:hAnsi="Arial" w:cs="Arial"/>
          <w:bCs/>
          <w:sz w:val="22"/>
          <w:szCs w:val="22"/>
        </w:rPr>
        <w:t xml:space="preserve"> Szew nie </w:t>
      </w:r>
      <w:proofErr w:type="spellStart"/>
      <w:r w:rsidRPr="0055667C">
        <w:rPr>
          <w:rFonts w:ascii="Arial" w:hAnsi="Arial" w:cs="Arial"/>
          <w:bCs/>
          <w:sz w:val="22"/>
          <w:szCs w:val="22"/>
        </w:rPr>
        <w:t>wchłanialny</w:t>
      </w:r>
      <w:proofErr w:type="spellEnd"/>
      <w:r w:rsidRPr="0055667C">
        <w:rPr>
          <w:rFonts w:ascii="Arial" w:hAnsi="Arial" w:cs="Arial"/>
          <w:bCs/>
          <w:sz w:val="22"/>
          <w:szCs w:val="22"/>
        </w:rPr>
        <w:t xml:space="preserve">, syntetyczny, jednowłóknowy. Nylon pakowany na mokro o zmniejszonej chłonności i pamięci skrętu      </w:t>
      </w:r>
    </w:p>
    <w:p w:rsidR="0055667C" w:rsidRPr="0055667C" w:rsidRDefault="0055667C" w:rsidP="0055667C">
      <w:pPr>
        <w:rPr>
          <w:rFonts w:ascii="Arial" w:hAnsi="Arial" w:cs="Arial"/>
          <w:bCs/>
          <w:color w:val="000000"/>
          <w:sz w:val="22"/>
          <w:szCs w:val="22"/>
        </w:rPr>
      </w:pPr>
      <w:r w:rsidRPr="0055667C">
        <w:rPr>
          <w:rFonts w:ascii="Arial" w:hAnsi="Arial" w:cs="Arial"/>
          <w:bCs/>
          <w:color w:val="000000"/>
          <w:sz w:val="22"/>
          <w:szCs w:val="22"/>
          <w:u w:val="single"/>
        </w:rPr>
        <w:t>Pakiet  4</w:t>
      </w:r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Szew nie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wchłanialny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>, syntetyczny, jednowłóknowy, polipropylenowy</w:t>
      </w:r>
      <w:r w:rsidR="002D522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5667C">
        <w:rPr>
          <w:rFonts w:ascii="Arial" w:hAnsi="Arial" w:cs="Arial"/>
          <w:bCs/>
          <w:color w:val="000000"/>
          <w:sz w:val="22"/>
          <w:szCs w:val="22"/>
        </w:rPr>
        <w:t>kontrolowane rozciąganie zapobiegające nieumyślnemu zerwaniu szwu oraz plastyczne odkształcenia węzła zapobiegające jego rozwiązaniu</w:t>
      </w:r>
    </w:p>
    <w:p w:rsidR="0055667C" w:rsidRPr="0055667C" w:rsidRDefault="0055667C" w:rsidP="0055667C">
      <w:pPr>
        <w:rPr>
          <w:rFonts w:ascii="Arial" w:hAnsi="Arial" w:cs="Arial"/>
          <w:bCs/>
          <w:color w:val="000000"/>
          <w:sz w:val="22"/>
          <w:szCs w:val="22"/>
        </w:rPr>
      </w:pPr>
      <w:r w:rsidRPr="0055667C">
        <w:rPr>
          <w:rFonts w:ascii="Arial" w:hAnsi="Arial" w:cs="Arial"/>
          <w:bCs/>
          <w:color w:val="000000"/>
          <w:sz w:val="22"/>
          <w:szCs w:val="22"/>
          <w:u w:val="single"/>
        </w:rPr>
        <w:t>Pakiet 5</w:t>
      </w:r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Szew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niewchłanialny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>, syntetyczny, pleciony poliester.</w:t>
      </w:r>
      <w:r w:rsidRPr="0055667C">
        <w:rPr>
          <w:rFonts w:ascii="Arial" w:hAnsi="Arial" w:cs="Arial"/>
          <w:bCs/>
          <w:color w:val="000000"/>
          <w:sz w:val="22"/>
          <w:szCs w:val="22"/>
        </w:rPr>
        <w:br/>
        <w:t xml:space="preserve"> Rdzeń opleciony 16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mikrowłóknami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z powleczeniem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polibutylanem</w:t>
      </w:r>
      <w:proofErr w:type="spellEnd"/>
    </w:p>
    <w:p w:rsidR="0055667C" w:rsidRPr="0055667C" w:rsidRDefault="0055667C" w:rsidP="0055667C">
      <w:pPr>
        <w:rPr>
          <w:rFonts w:ascii="Arial" w:hAnsi="Arial" w:cs="Arial"/>
          <w:bCs/>
          <w:color w:val="000000"/>
          <w:sz w:val="22"/>
          <w:szCs w:val="22"/>
        </w:rPr>
      </w:pPr>
      <w:r w:rsidRPr="0055667C">
        <w:rPr>
          <w:rFonts w:ascii="Arial" w:hAnsi="Arial" w:cs="Arial"/>
          <w:bCs/>
          <w:color w:val="000000"/>
          <w:sz w:val="22"/>
          <w:szCs w:val="22"/>
          <w:u w:val="single"/>
        </w:rPr>
        <w:t>Pakiet 6</w:t>
      </w:r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Szwy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wchłanialne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sterynianu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wapnia zawierającego środek antybakteryjny. Poz. 24 bez powleczenia antybakteryjnego.</w:t>
      </w:r>
    </w:p>
    <w:p w:rsidR="0055667C" w:rsidRPr="0055667C" w:rsidRDefault="0055667C" w:rsidP="0055667C">
      <w:pPr>
        <w:rPr>
          <w:rFonts w:ascii="Arial" w:hAnsi="Arial" w:cs="Arial"/>
          <w:bCs/>
          <w:color w:val="000000"/>
          <w:sz w:val="22"/>
          <w:szCs w:val="22"/>
        </w:rPr>
      </w:pPr>
      <w:r w:rsidRPr="0055667C">
        <w:rPr>
          <w:rFonts w:ascii="Arial" w:hAnsi="Arial" w:cs="Arial"/>
          <w:bCs/>
          <w:color w:val="000000"/>
          <w:sz w:val="22"/>
          <w:szCs w:val="22"/>
          <w:u w:val="single"/>
        </w:rPr>
        <w:t>Pakiet 7.</w:t>
      </w:r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Szwy dla ginekologii.                                                                                                               </w:t>
      </w:r>
      <w:r w:rsidRPr="0055667C">
        <w:rPr>
          <w:rFonts w:ascii="Arial" w:hAnsi="Arial" w:cs="Arial"/>
          <w:bCs/>
          <w:color w:val="000000"/>
          <w:sz w:val="22"/>
          <w:szCs w:val="22"/>
        </w:rPr>
        <w:br/>
        <w:t xml:space="preserve"> Poz. 2, 3   Nić syntetyczna, jednowłóknowa, efektywny okres podtrzymywania tkanek 21-28 dni. Okres całkowitego wchłonięcia masy szwu 90-120 dni. Wykonana z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poligrekaprone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 nasączona środkiem antybakteryjnym.                                                                    </w:t>
      </w:r>
      <w:r w:rsidRPr="0055667C">
        <w:rPr>
          <w:rFonts w:ascii="Arial" w:hAnsi="Arial" w:cs="Arial"/>
          <w:bCs/>
          <w:color w:val="000000"/>
          <w:sz w:val="22"/>
          <w:szCs w:val="22"/>
        </w:rPr>
        <w:br/>
        <w:t xml:space="preserve">Poz. 1, 4  Nić syntetyczna, jednowłóknowa, efektywny okres podtrzymywania tkanek 21-28 dni. Okres całkowitego wchłonięcia masy szwu 90-120 dni. Wykonana z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poligrekaprone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 nasączona środkiem antybakteryjnym.                                                                      </w:t>
      </w:r>
      <w:r w:rsidRPr="0055667C">
        <w:rPr>
          <w:rFonts w:ascii="Arial" w:hAnsi="Arial" w:cs="Arial"/>
          <w:bCs/>
          <w:color w:val="000000"/>
          <w:sz w:val="22"/>
          <w:szCs w:val="22"/>
        </w:rPr>
        <w:br/>
        <w:t xml:space="preserve">  Poz. 5 ,6,  Nić syntetyczna, pleciona,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wchłanialna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>. Mieszanina kwasu glikolowego i mlekowego 9:1. Okres podtrzymywania tkanki 10-14 dni, 50% po 5 dniach. Czas wchłaniania do 42 dni.</w:t>
      </w:r>
    </w:p>
    <w:p w:rsidR="0055667C" w:rsidRPr="0055667C" w:rsidRDefault="0055667C" w:rsidP="0055667C">
      <w:pPr>
        <w:rPr>
          <w:rFonts w:ascii="Arial" w:hAnsi="Arial" w:cs="Arial"/>
          <w:bCs/>
          <w:color w:val="000000"/>
          <w:sz w:val="22"/>
          <w:szCs w:val="22"/>
        </w:rPr>
      </w:pPr>
      <w:r w:rsidRPr="0055667C">
        <w:rPr>
          <w:rFonts w:ascii="Arial" w:hAnsi="Arial" w:cs="Arial"/>
          <w:bCs/>
          <w:color w:val="000000"/>
          <w:sz w:val="22"/>
          <w:szCs w:val="22"/>
          <w:u w:val="single"/>
        </w:rPr>
        <w:t>Pakiet 8</w:t>
      </w:r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Start w:id="0" w:name="_GoBack"/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Antybakteryjny szew syntetyczny,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wchłanialny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, jednowłóknowy z </w:t>
      </w:r>
      <w:proofErr w:type="spellStart"/>
      <w:r w:rsidRPr="0055667C">
        <w:rPr>
          <w:rFonts w:ascii="Arial" w:hAnsi="Arial" w:cs="Arial"/>
          <w:bCs/>
          <w:color w:val="000000"/>
          <w:sz w:val="22"/>
          <w:szCs w:val="22"/>
        </w:rPr>
        <w:t>polidioksanonu</w:t>
      </w:r>
      <w:proofErr w:type="spellEnd"/>
      <w:r w:rsidRPr="0055667C">
        <w:rPr>
          <w:rFonts w:ascii="Arial" w:hAnsi="Arial" w:cs="Arial"/>
          <w:bCs/>
          <w:color w:val="000000"/>
          <w:sz w:val="22"/>
          <w:szCs w:val="22"/>
        </w:rPr>
        <w:t xml:space="preserve">, efektywny okres podtrzymywania tkankowego 90 dni, okres wchłaniania 182-238 dni     </w:t>
      </w:r>
      <w:bookmarkEnd w:id="0"/>
    </w:p>
    <w:p w:rsidR="0055667C" w:rsidRPr="0055667C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5667C" w:rsidRPr="0055667C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55667C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Zamawiający dopuszcza następującą tolerancję of</w:t>
      </w:r>
      <w:r w:rsidR="00A71A4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 xml:space="preserve">erowanego przedmiotu zamówienia opisanego w załączniku nr </w:t>
      </w:r>
      <w:r w:rsidR="00052243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2</w:t>
      </w:r>
      <w:r w:rsidR="00A71A4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 xml:space="preserve"> do SIWZ:</w:t>
      </w:r>
    </w:p>
    <w:p w:rsidR="0055667C" w:rsidRPr="0055667C" w:rsidRDefault="0055667C" w:rsidP="0055667C">
      <w:pPr>
        <w:widowControl w:val="0"/>
        <w:numPr>
          <w:ilvl w:val="0"/>
          <w:numId w:val="22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55667C">
        <w:rPr>
          <w:rFonts w:ascii="Arial" w:hAnsi="Arial" w:cs="Arial"/>
          <w:snapToGrid w:val="0"/>
          <w:color w:val="000000"/>
          <w:sz w:val="22"/>
          <w:szCs w:val="22"/>
        </w:rPr>
        <w:t>± 1mm przy długości igieł do 20mm</w:t>
      </w:r>
    </w:p>
    <w:p w:rsidR="0055667C" w:rsidRPr="0055667C" w:rsidRDefault="0055667C" w:rsidP="0055667C">
      <w:pPr>
        <w:widowControl w:val="0"/>
        <w:numPr>
          <w:ilvl w:val="0"/>
          <w:numId w:val="22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55667C">
        <w:rPr>
          <w:rFonts w:ascii="Arial" w:hAnsi="Arial" w:cs="Arial"/>
          <w:snapToGrid w:val="0"/>
          <w:color w:val="000000"/>
          <w:sz w:val="22"/>
          <w:szCs w:val="22"/>
        </w:rPr>
        <w:t>± 2mm przy długości igieł powyżej 20mm</w:t>
      </w:r>
    </w:p>
    <w:p w:rsidR="0055667C" w:rsidRPr="0055667C" w:rsidRDefault="0055667C" w:rsidP="0055667C">
      <w:pPr>
        <w:widowControl w:val="0"/>
        <w:numPr>
          <w:ilvl w:val="0"/>
          <w:numId w:val="22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55667C">
        <w:rPr>
          <w:rFonts w:ascii="Arial" w:hAnsi="Arial" w:cs="Arial"/>
          <w:snapToGrid w:val="0"/>
          <w:color w:val="000000"/>
          <w:sz w:val="22"/>
          <w:szCs w:val="22"/>
        </w:rPr>
        <w:t>nici do 20% dłuższe od podanych długości</w:t>
      </w:r>
    </w:p>
    <w:p w:rsidR="0055667C" w:rsidRPr="0055667C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55667C" w:rsidRPr="00A71A4F" w:rsidRDefault="0055667C" w:rsidP="00A71A4F">
      <w:pPr>
        <w:rPr>
          <w:rFonts w:ascii="Arial" w:hAnsi="Arial" w:cs="Arial"/>
          <w:bCs/>
          <w:color w:val="000000"/>
          <w:sz w:val="22"/>
          <w:szCs w:val="22"/>
        </w:rPr>
      </w:pPr>
      <w:r w:rsidRPr="00A71A4F">
        <w:rPr>
          <w:rFonts w:ascii="Arial" w:hAnsi="Arial" w:cs="Arial"/>
          <w:bCs/>
          <w:color w:val="000000"/>
          <w:sz w:val="22"/>
          <w:szCs w:val="22"/>
        </w:rPr>
        <w:t>Kody wspólnego słownika zamówień(CPV):</w:t>
      </w:r>
    </w:p>
    <w:p w:rsidR="0055667C" w:rsidRPr="0055667C" w:rsidRDefault="0055667C" w:rsidP="0055667C">
      <w:pPr>
        <w:rPr>
          <w:rFonts w:ascii="Arial" w:hAnsi="Arial" w:cs="Arial"/>
          <w:sz w:val="22"/>
          <w:szCs w:val="22"/>
        </w:rPr>
      </w:pPr>
      <w:r w:rsidRPr="0055667C">
        <w:rPr>
          <w:rFonts w:ascii="Arial" w:hAnsi="Arial" w:cs="Arial"/>
          <w:snapToGrid w:val="0"/>
          <w:color w:val="000000"/>
          <w:sz w:val="22"/>
          <w:szCs w:val="22"/>
        </w:rPr>
        <w:t>33141121-4 – szwy chirurgiczne</w:t>
      </w:r>
    </w:p>
    <w:p w:rsidR="00052243" w:rsidRDefault="00052243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dopuszcza składani</w:t>
      </w:r>
      <w:r>
        <w:rPr>
          <w:rFonts w:ascii="Arial" w:hAnsi="Arial" w:cs="Arial"/>
          <w:snapToGrid w:val="0"/>
          <w:color w:val="000000"/>
          <w:sz w:val="22"/>
        </w:rPr>
        <w:t>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Zamawiający nie dopuszcza składania ofert wariantowych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Realizacja zamówienia w  terminie do 12 miesięcy liczone od dnia podpisania umowy.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55667C" w:rsidRPr="00097764" w:rsidRDefault="0055667C" w:rsidP="0055667C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55667C" w:rsidRPr="00097764" w:rsidRDefault="0055667C" w:rsidP="0055667C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55667C" w:rsidRPr="00097764" w:rsidRDefault="0055667C" w:rsidP="0055667C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55667C" w:rsidRPr="00097764" w:rsidRDefault="0055667C" w:rsidP="0055667C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>
        <w:rPr>
          <w:rFonts w:ascii="Arial" w:hAnsi="Arial" w:cs="Arial"/>
        </w:rPr>
        <w:t xml:space="preserve">isem w dziale IX ust 4 pkt 6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55667C" w:rsidRPr="00097764" w:rsidRDefault="0055667C" w:rsidP="0055667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55667C" w:rsidRPr="00097764" w:rsidRDefault="0055667C" w:rsidP="0055667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55667C" w:rsidRPr="00097764" w:rsidRDefault="0055667C" w:rsidP="0055667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55667C" w:rsidRPr="00097764" w:rsidRDefault="0055667C" w:rsidP="0055667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55667C" w:rsidRPr="00097764" w:rsidRDefault="0055667C" w:rsidP="0055667C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55667C" w:rsidRPr="00097764" w:rsidRDefault="0055667C" w:rsidP="0055667C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55667C" w:rsidRPr="00097764" w:rsidRDefault="0055667C" w:rsidP="0055667C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55667C" w:rsidRPr="00097764" w:rsidRDefault="0055667C" w:rsidP="0055667C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55667C" w:rsidRDefault="0055667C" w:rsidP="0055667C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0493E" w:rsidRDefault="0040493E" w:rsidP="0055667C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0493E" w:rsidRPr="00097764" w:rsidRDefault="0040493E" w:rsidP="0055667C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lastRenderedPageBreak/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55667C" w:rsidRPr="00097764" w:rsidRDefault="0055667C" w:rsidP="0055667C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55667C" w:rsidRPr="00097764" w:rsidRDefault="0055667C" w:rsidP="0055667C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55667C" w:rsidRPr="00097764" w:rsidRDefault="0055667C" w:rsidP="0055667C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55667C" w:rsidRPr="00097764" w:rsidRDefault="0055667C" w:rsidP="0055667C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>wykaz cen i opis przedmiotu zamówienia z wymaganiami minimalnymi</w:t>
      </w:r>
      <w:r w:rsidRPr="00097764">
        <w:rPr>
          <w:rFonts w:ascii="Arial" w:hAnsi="Arial" w:cs="Arial"/>
          <w:sz w:val="22"/>
          <w:szCs w:val="22"/>
        </w:rPr>
        <w:t xml:space="preserve"> (wzór stanowi załącznik nr 2 do niniejszej specyfikacji istotnych warunków zamówienia) wypełnione i podpisane przez Wykonawcę.</w:t>
      </w:r>
    </w:p>
    <w:p w:rsidR="0055667C" w:rsidRPr="00097764" w:rsidRDefault="0055667C" w:rsidP="0055667C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55667C" w:rsidRPr="00097764" w:rsidRDefault="0055667C" w:rsidP="0055667C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55667C" w:rsidRPr="00097764" w:rsidRDefault="0055667C" w:rsidP="0055667C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55667C" w:rsidRPr="00097764" w:rsidRDefault="0055667C" w:rsidP="0055667C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55667C" w:rsidRPr="00097764" w:rsidRDefault="0055667C" w:rsidP="0055667C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55667C" w:rsidRPr="00097764" w:rsidRDefault="0055667C" w:rsidP="0055667C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55667C" w:rsidRPr="00097764" w:rsidRDefault="0055667C" w:rsidP="0055667C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55667C" w:rsidRPr="00097764" w:rsidRDefault="0055667C" w:rsidP="0055667C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eastAsia="Calibri" w:hAnsi="Arial" w:cs="Arial"/>
        </w:rPr>
      </w:pPr>
      <w:r w:rsidRPr="00097764">
        <w:rPr>
          <w:rFonts w:ascii="Arial" w:hAnsi="Arial" w:cs="Arial"/>
        </w:rPr>
        <w:t xml:space="preserve">wykazu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</w:t>
      </w:r>
      <w:r w:rsidRPr="00097764">
        <w:rPr>
          <w:rFonts w:ascii="Arial" w:hAnsi="Arial" w:cs="Arial"/>
          <w:snapToGrid w:val="0"/>
          <w:color w:val="000000"/>
        </w:rPr>
        <w:t xml:space="preserve">(min  </w:t>
      </w:r>
      <w:r>
        <w:rPr>
          <w:rFonts w:ascii="Arial" w:hAnsi="Arial" w:cs="Arial"/>
          <w:snapToGrid w:val="0"/>
          <w:color w:val="000000"/>
        </w:rPr>
        <w:t>10</w:t>
      </w:r>
      <w:r w:rsidRPr="00097764">
        <w:rPr>
          <w:rFonts w:ascii="Arial" w:hAnsi="Arial" w:cs="Arial"/>
          <w:snapToGrid w:val="0"/>
          <w:color w:val="000000"/>
        </w:rPr>
        <w:t> 000,00PLN )</w:t>
      </w:r>
      <w:r w:rsidRPr="00097764">
        <w:rPr>
          <w:rFonts w:ascii="Arial" w:hAnsi="Arial" w:cs="Arial"/>
        </w:rPr>
        <w:t xml:space="preserve"> przedmiotu, dat wykonania i podmiotów, na rzecz których dostawy lub usługi zostały wykonane, oraz załączeniem dowodów, czy zostały wykonane lub są wykonywane należycie;</w:t>
      </w:r>
    </w:p>
    <w:p w:rsidR="0055667C" w:rsidRPr="00FF0D2C" w:rsidRDefault="0055667C" w:rsidP="0055667C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sz w:val="22"/>
          <w:szCs w:val="22"/>
        </w:rPr>
        <w:t xml:space="preserve"> </w:t>
      </w: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55667C" w:rsidRPr="00097764" w:rsidRDefault="0055667C" w:rsidP="0055667C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55667C" w:rsidRPr="00097764" w:rsidRDefault="0055667C" w:rsidP="0055667C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55667C" w:rsidRPr="00097764" w:rsidRDefault="0055667C" w:rsidP="0055667C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55667C" w:rsidRPr="00097764" w:rsidRDefault="0055667C" w:rsidP="0055667C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55667C" w:rsidRPr="00A42425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55667C" w:rsidRPr="00097764" w:rsidRDefault="0055667C" w:rsidP="0055667C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55667C" w:rsidRPr="00097764" w:rsidRDefault="0055667C" w:rsidP="0055667C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55667C" w:rsidRPr="00097764" w:rsidRDefault="0055667C" w:rsidP="0055667C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55667C" w:rsidRPr="00097764" w:rsidRDefault="0055667C" w:rsidP="0055667C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nie otwarto jego likwidacji ani nie ogłoszono upadłości – wystawiony nie wcześniej niż  6 miesięcy przed upływem terminu składania ofert,</w:t>
      </w:r>
    </w:p>
    <w:p w:rsidR="0055667C" w:rsidRPr="00097764" w:rsidRDefault="0055667C" w:rsidP="0055667C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55667C" w:rsidRPr="00097764" w:rsidRDefault="0055667C" w:rsidP="0055667C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55667C" w:rsidRPr="00097764" w:rsidRDefault="0055667C" w:rsidP="0055667C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55667C" w:rsidRPr="00097764" w:rsidRDefault="0055667C" w:rsidP="0055667C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55667C" w:rsidRPr="00097764" w:rsidRDefault="0055667C" w:rsidP="0055667C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55667C" w:rsidRPr="00097764" w:rsidRDefault="0055667C" w:rsidP="000A5A4F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55667C" w:rsidRPr="000A5A4F" w:rsidRDefault="0055667C" w:rsidP="000A5A4F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  <w:snapToGrid w:val="0"/>
          <w:color w:val="000000"/>
          <w:sz w:val="22"/>
        </w:rPr>
      </w:pPr>
      <w:r w:rsidRPr="000A5A4F">
        <w:rPr>
          <w:rFonts w:ascii="Arial" w:hAnsi="Arial" w:cs="Arial"/>
          <w:snapToGrid w:val="0"/>
          <w:color w:val="000000"/>
          <w:sz w:val="22"/>
        </w:rPr>
        <w:t xml:space="preserve">zaświadczenia podmiotu uprawnionego do kontroli jakości potwierdzającego, że    </w:t>
      </w:r>
    </w:p>
    <w:p w:rsidR="0055667C" w:rsidRPr="000A5A4F" w:rsidRDefault="0055667C" w:rsidP="00EB5788">
      <w:pPr>
        <w:pStyle w:val="Akapitzlist"/>
        <w:widowControl w:val="0"/>
        <w:rPr>
          <w:rFonts w:ascii="Arial" w:hAnsi="Arial" w:cs="Arial"/>
          <w:snapToGrid w:val="0"/>
          <w:color w:val="000000"/>
          <w:sz w:val="22"/>
        </w:rPr>
      </w:pPr>
      <w:r w:rsidRPr="000A5A4F">
        <w:rPr>
          <w:rFonts w:ascii="Arial" w:hAnsi="Arial" w:cs="Arial"/>
          <w:snapToGrid w:val="0"/>
          <w:color w:val="000000"/>
          <w:sz w:val="22"/>
        </w:rPr>
        <w:t xml:space="preserve">dostarczane wyroby odpowiadają określonym normom lub specyfikacjom technicznym </w:t>
      </w:r>
    </w:p>
    <w:p w:rsidR="0055667C" w:rsidRPr="000A5A4F" w:rsidRDefault="0055667C" w:rsidP="00EB5788">
      <w:pPr>
        <w:pStyle w:val="Akapitzlist"/>
        <w:widowControl w:val="0"/>
        <w:rPr>
          <w:rFonts w:ascii="Arial" w:hAnsi="Arial" w:cs="Arial"/>
          <w:snapToGrid w:val="0"/>
          <w:color w:val="000000"/>
          <w:sz w:val="22"/>
        </w:rPr>
      </w:pPr>
      <w:r w:rsidRPr="000A5A4F">
        <w:rPr>
          <w:rFonts w:ascii="Arial" w:hAnsi="Arial" w:cs="Arial"/>
          <w:snapToGrid w:val="0"/>
          <w:color w:val="000000"/>
          <w:sz w:val="22"/>
        </w:rPr>
        <w:t xml:space="preserve">lub równoważne zaświadczenie wystawione przez podmiot mający siedzibę w innym      </w:t>
      </w:r>
    </w:p>
    <w:p w:rsidR="0055667C" w:rsidRPr="000A5A4F" w:rsidRDefault="0055667C" w:rsidP="00EB5788">
      <w:pPr>
        <w:pStyle w:val="Akapitzlist"/>
        <w:widowControl w:val="0"/>
        <w:rPr>
          <w:rFonts w:ascii="Arial" w:hAnsi="Arial" w:cs="Arial"/>
          <w:snapToGrid w:val="0"/>
          <w:color w:val="000000"/>
          <w:sz w:val="22"/>
        </w:rPr>
      </w:pPr>
      <w:r w:rsidRPr="000A5A4F">
        <w:rPr>
          <w:rFonts w:ascii="Arial" w:hAnsi="Arial" w:cs="Arial"/>
          <w:snapToGrid w:val="0"/>
          <w:color w:val="000000"/>
          <w:sz w:val="22"/>
        </w:rPr>
        <w:t xml:space="preserve">państwie członkowskim Europejskiego Obszaru Gospodarczego </w:t>
      </w:r>
    </w:p>
    <w:p w:rsidR="000A5A4F" w:rsidRPr="00804462" w:rsidRDefault="0055667C" w:rsidP="000A5A4F">
      <w:pPr>
        <w:pStyle w:val="Tekstkomentarza"/>
        <w:numPr>
          <w:ilvl w:val="0"/>
          <w:numId w:val="26"/>
        </w:numPr>
        <w:rPr>
          <w:rFonts w:ascii="Arial" w:hAnsi="Arial" w:cs="Arial"/>
          <w:sz w:val="22"/>
          <w:szCs w:val="22"/>
          <w:lang w:val="pl-PL"/>
        </w:rPr>
      </w:pPr>
      <w:r w:rsidRPr="000A5A4F">
        <w:rPr>
          <w:rFonts w:ascii="Arial" w:hAnsi="Arial" w:cs="Arial"/>
          <w:b/>
          <w:lang w:val="pl-PL"/>
        </w:rPr>
        <w:t xml:space="preserve">  </w:t>
      </w:r>
      <w:r w:rsidR="000A5A4F" w:rsidRPr="00804462">
        <w:rPr>
          <w:rFonts w:ascii="Arial" w:hAnsi="Arial" w:cs="Arial"/>
          <w:sz w:val="22"/>
          <w:szCs w:val="22"/>
          <w:lang w:val="pl-PL"/>
        </w:rPr>
        <w:t>Oświadczenie Wykonawcy, że oferowany przedmiot zamówienia posiada deklarację zgodności EC, lub certyfikat CE i jest dopuszczony do obrotu na  rynku zgodnie z Ustawą z dnia 20.04.2004 r. o wyrobach medycznych.</w:t>
      </w:r>
    </w:p>
    <w:p w:rsidR="000A5A4F" w:rsidRPr="000A5A4F" w:rsidRDefault="000A5A4F" w:rsidP="000A5A4F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0A5A4F">
        <w:rPr>
          <w:rStyle w:val="FontStyle50"/>
          <w:sz w:val="22"/>
          <w:szCs w:val="22"/>
        </w:rPr>
        <w:t>Aktualne katalogi nici z zaznaczonym numerem Pakietu i numerem pozycji.</w:t>
      </w:r>
      <w:r w:rsidRPr="000A5A4F">
        <w:rPr>
          <w:rFonts w:ascii="Arial" w:hAnsi="Arial" w:cs="Arial"/>
        </w:rPr>
        <w:t xml:space="preserve">  </w:t>
      </w:r>
    </w:p>
    <w:p w:rsidR="00A71A4F" w:rsidRPr="000A5A4F" w:rsidRDefault="00A71A4F" w:rsidP="000A5A4F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  <w:sz w:val="22"/>
          <w:szCs w:val="22"/>
          <w:lang w:eastAsia="en-GB"/>
        </w:rPr>
      </w:pPr>
      <w:r w:rsidRPr="000A5A4F">
        <w:rPr>
          <w:rFonts w:ascii="Arial" w:hAnsi="Arial" w:cs="Arial"/>
          <w:sz w:val="22"/>
          <w:szCs w:val="22"/>
          <w:lang w:eastAsia="en-GB"/>
        </w:rPr>
        <w:t xml:space="preserve">celu potwierdzenia spełnienia wymagań Oferent jest zobowiązany dostarczyć próbki    </w:t>
      </w:r>
    </w:p>
    <w:p w:rsidR="00A71A4F" w:rsidRPr="000A5A4F" w:rsidRDefault="00A71A4F" w:rsidP="000A5A4F">
      <w:pPr>
        <w:pStyle w:val="Akapitzlist"/>
        <w:rPr>
          <w:rFonts w:ascii="Arial" w:hAnsi="Arial" w:cs="Arial"/>
          <w:sz w:val="22"/>
          <w:szCs w:val="22"/>
          <w:lang w:eastAsia="en-GB"/>
        </w:rPr>
      </w:pPr>
      <w:r w:rsidRPr="000A5A4F">
        <w:rPr>
          <w:rFonts w:ascii="Arial" w:hAnsi="Arial" w:cs="Arial"/>
          <w:sz w:val="22"/>
          <w:szCs w:val="22"/>
          <w:lang w:eastAsia="en-GB"/>
        </w:rPr>
        <w:t xml:space="preserve">towaru (w ilości 1 </w:t>
      </w:r>
      <w:proofErr w:type="spellStart"/>
      <w:r w:rsidRPr="000A5A4F">
        <w:rPr>
          <w:rFonts w:ascii="Arial" w:hAnsi="Arial" w:cs="Arial"/>
          <w:sz w:val="22"/>
          <w:szCs w:val="22"/>
          <w:lang w:eastAsia="en-GB"/>
        </w:rPr>
        <w:t>szt</w:t>
      </w:r>
      <w:proofErr w:type="spellEnd"/>
      <w:r w:rsidRPr="000A5A4F">
        <w:rPr>
          <w:rFonts w:ascii="Arial" w:hAnsi="Arial" w:cs="Arial"/>
          <w:sz w:val="22"/>
          <w:szCs w:val="22"/>
          <w:lang w:eastAsia="en-GB"/>
        </w:rPr>
        <w:t xml:space="preserve"> lub 2 </w:t>
      </w:r>
      <w:proofErr w:type="spellStart"/>
      <w:r w:rsidRPr="000A5A4F">
        <w:rPr>
          <w:rFonts w:ascii="Arial" w:hAnsi="Arial" w:cs="Arial"/>
          <w:sz w:val="22"/>
          <w:szCs w:val="22"/>
          <w:lang w:eastAsia="en-GB"/>
        </w:rPr>
        <w:t>szt</w:t>
      </w:r>
      <w:proofErr w:type="spellEnd"/>
      <w:r w:rsidRPr="000A5A4F">
        <w:rPr>
          <w:rFonts w:ascii="Arial" w:hAnsi="Arial" w:cs="Arial"/>
          <w:sz w:val="22"/>
          <w:szCs w:val="22"/>
          <w:lang w:eastAsia="en-GB"/>
        </w:rPr>
        <w:t xml:space="preserve"> danej pozycji) na żądanie zamawiającego w terminie do 3 </w:t>
      </w:r>
    </w:p>
    <w:p w:rsidR="00A71A4F" w:rsidRPr="000A5A4F" w:rsidRDefault="00A71A4F" w:rsidP="000A5A4F">
      <w:pPr>
        <w:pStyle w:val="Akapitzlist"/>
        <w:rPr>
          <w:rFonts w:ascii="Arial" w:hAnsi="Arial" w:cs="Arial"/>
          <w:sz w:val="22"/>
          <w:szCs w:val="22"/>
          <w:lang w:eastAsia="en-GB"/>
        </w:rPr>
      </w:pPr>
      <w:r w:rsidRPr="000A5A4F">
        <w:rPr>
          <w:rFonts w:ascii="Arial" w:hAnsi="Arial" w:cs="Arial"/>
          <w:sz w:val="22"/>
          <w:szCs w:val="22"/>
          <w:lang w:eastAsia="en-GB"/>
        </w:rPr>
        <w:t>dni roboczych od momentu zawiadomienia pisemnego (fax) o takiej potrzebie.</w:t>
      </w:r>
    </w:p>
    <w:p w:rsidR="00A71A4F" w:rsidRPr="00097764" w:rsidRDefault="00A71A4F" w:rsidP="0055667C">
      <w:pPr>
        <w:widowControl w:val="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numPr>
          <w:ilvl w:val="3"/>
          <w:numId w:val="20"/>
        </w:numPr>
        <w:tabs>
          <w:tab w:val="clear" w:pos="2804"/>
          <w:tab w:val="num" w:pos="426"/>
        </w:tabs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Pr="00097764">
        <w:rPr>
          <w:rFonts w:ascii="Arial" w:hAnsi="Arial" w:cs="Arial"/>
          <w:color w:val="0000FF"/>
        </w:rPr>
        <w:t xml:space="preserve"> </w:t>
      </w:r>
      <w:r w:rsidRPr="00097764">
        <w:rPr>
          <w:rFonts w:ascii="Arial" w:hAnsi="Arial" w:cs="Arial"/>
        </w:rPr>
        <w:t xml:space="preserve">przypadku, kiedy </w:t>
      </w:r>
      <w:r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55667C" w:rsidRPr="00097764" w:rsidRDefault="0055667C" w:rsidP="0055667C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55667C" w:rsidRPr="00097764" w:rsidRDefault="0055667C" w:rsidP="0055667C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lub kserokopii potwierdzonych za zgodność przez osobę / osoby uprawnioną do podpisania oferty z dopiskiem "za zgodność z oryginałem".</w:t>
      </w:r>
    </w:p>
    <w:p w:rsidR="0055667C" w:rsidRPr="00097764" w:rsidRDefault="0055667C" w:rsidP="0055667C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55667C" w:rsidRPr="00097764" w:rsidRDefault="0055667C" w:rsidP="0055667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55667C" w:rsidRPr="00097764" w:rsidRDefault="0055667C" w:rsidP="0055667C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internetowej </w:t>
      </w:r>
      <w:hyperlink r:id="rId10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55667C" w:rsidRPr="00097764" w:rsidRDefault="0055667C" w:rsidP="0055667C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52243" w:rsidRDefault="0055667C" w:rsidP="0055667C">
      <w:pPr>
        <w:widowControl w:val="0"/>
        <w:rPr>
          <w:rFonts w:ascii="Arial" w:hAnsi="Arial"/>
          <w:snapToGrid w:val="0"/>
          <w:color w:val="000000"/>
          <w:sz w:val="22"/>
          <w:highlight w:val="whit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>sprawy merytoryczne</w:t>
      </w:r>
      <w:r w:rsidR="00052243">
        <w:rPr>
          <w:rFonts w:ascii="Arial" w:hAnsi="Arial"/>
          <w:snapToGrid w:val="0"/>
          <w:color w:val="000000"/>
          <w:sz w:val="22"/>
          <w:highlight w:val="white"/>
        </w:rPr>
        <w:t>:</w:t>
      </w:r>
    </w:p>
    <w:p w:rsidR="00052243" w:rsidRDefault="0055667C" w:rsidP="0055667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 w:rsidR="00FE273E">
        <w:rPr>
          <w:rFonts w:ascii="Arial" w:hAnsi="Arial"/>
          <w:snapToGrid w:val="0"/>
          <w:color w:val="000000"/>
          <w:sz w:val="22"/>
        </w:rPr>
        <w:t xml:space="preserve">Pielęgniarka </w:t>
      </w:r>
      <w:r w:rsidR="00A71A4F">
        <w:rPr>
          <w:rFonts w:ascii="Arial" w:hAnsi="Arial"/>
          <w:snapToGrid w:val="0"/>
          <w:color w:val="000000"/>
          <w:sz w:val="22"/>
        </w:rPr>
        <w:t xml:space="preserve">Oddziałowa </w:t>
      </w:r>
      <w:r w:rsidR="00FE273E">
        <w:rPr>
          <w:rFonts w:ascii="Arial" w:hAnsi="Arial"/>
          <w:snapToGrid w:val="0"/>
          <w:color w:val="000000"/>
          <w:sz w:val="22"/>
        </w:rPr>
        <w:t xml:space="preserve">Bloku </w:t>
      </w:r>
      <w:r>
        <w:rPr>
          <w:rFonts w:ascii="Arial" w:hAnsi="Arial" w:cs="Arial"/>
          <w:sz w:val="22"/>
          <w:szCs w:val="22"/>
        </w:rPr>
        <w:t xml:space="preserve"> </w:t>
      </w:r>
      <w:r w:rsidR="00FE273E">
        <w:rPr>
          <w:rFonts w:ascii="Arial" w:hAnsi="Arial" w:cs="Arial"/>
          <w:sz w:val="22"/>
          <w:szCs w:val="22"/>
        </w:rPr>
        <w:t xml:space="preserve">Operacyjnego  Maria </w:t>
      </w:r>
      <w:proofErr w:type="spellStart"/>
      <w:r w:rsidR="00FE273E">
        <w:rPr>
          <w:rFonts w:ascii="Arial" w:hAnsi="Arial" w:cs="Arial"/>
          <w:sz w:val="22"/>
          <w:szCs w:val="22"/>
        </w:rPr>
        <w:t>Zawłocka</w:t>
      </w:r>
      <w:proofErr w:type="spellEnd"/>
      <w:r w:rsidR="00052243">
        <w:rPr>
          <w:rFonts w:ascii="Arial" w:hAnsi="Arial" w:cs="Arial"/>
          <w:sz w:val="22"/>
          <w:szCs w:val="22"/>
        </w:rPr>
        <w:t xml:space="preserve"> </w:t>
      </w:r>
      <w:r w:rsidR="00FE273E">
        <w:rPr>
          <w:rFonts w:ascii="Arial" w:hAnsi="Arial" w:cs="Arial"/>
          <w:sz w:val="22"/>
          <w:szCs w:val="22"/>
        </w:rPr>
        <w:t xml:space="preserve"> tel.  </w:t>
      </w:r>
      <w:r>
        <w:rPr>
          <w:rFonts w:ascii="Arial" w:hAnsi="Arial" w:cs="Arial"/>
          <w:sz w:val="22"/>
          <w:szCs w:val="22"/>
        </w:rPr>
        <w:t>041 273</w:t>
      </w:r>
      <w:r w:rsidR="00FE2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="00FE273E">
        <w:rPr>
          <w:rFonts w:ascii="Arial" w:hAnsi="Arial" w:cs="Arial"/>
          <w:sz w:val="22"/>
          <w:szCs w:val="22"/>
        </w:rPr>
        <w:t>889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   w </w:t>
      </w:r>
      <w:r w:rsidR="00052243">
        <w:rPr>
          <w:rFonts w:ascii="Arial" w:hAnsi="Arial" w:cs="Arial"/>
          <w:sz w:val="22"/>
          <w:szCs w:val="22"/>
        </w:rPr>
        <w:t xml:space="preserve">  </w:t>
      </w:r>
    </w:p>
    <w:p w:rsidR="00FE273E" w:rsidRDefault="00052243" w:rsidP="0055667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5667C" w:rsidRPr="00097764">
        <w:rPr>
          <w:rFonts w:ascii="Arial" w:hAnsi="Arial" w:cs="Arial"/>
          <w:sz w:val="22"/>
          <w:szCs w:val="22"/>
        </w:rPr>
        <w:t>godz.09:00 – 14:00</w:t>
      </w:r>
      <w:r w:rsidR="00FE273E">
        <w:rPr>
          <w:rFonts w:ascii="Arial" w:hAnsi="Arial" w:cs="Arial"/>
          <w:sz w:val="22"/>
          <w:szCs w:val="22"/>
        </w:rPr>
        <w:t>,</w:t>
      </w:r>
    </w:p>
    <w:p w:rsidR="0055667C" w:rsidRPr="00097764" w:rsidRDefault="00FE273E" w:rsidP="0055667C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 xml:space="preserve"> Pielęgniarz Oddziałowy Oddziału Okulistycznego Piotr Kosmala</w:t>
      </w:r>
      <w:r w:rsidR="007246E3">
        <w:rPr>
          <w:rFonts w:ascii="Arial" w:hAnsi="Arial" w:cs="Arial"/>
          <w:sz w:val="22"/>
          <w:szCs w:val="22"/>
        </w:rPr>
        <w:t xml:space="preserve"> </w:t>
      </w:r>
      <w:r w:rsidR="00052243">
        <w:rPr>
          <w:rFonts w:ascii="Arial" w:hAnsi="Arial" w:cs="Arial"/>
          <w:sz w:val="22"/>
          <w:szCs w:val="22"/>
        </w:rPr>
        <w:t xml:space="preserve">  </w:t>
      </w:r>
      <w:r w:rsidR="007246E3">
        <w:rPr>
          <w:rFonts w:ascii="Arial" w:hAnsi="Arial" w:cs="Arial"/>
          <w:sz w:val="22"/>
          <w:szCs w:val="22"/>
        </w:rPr>
        <w:t xml:space="preserve">w zakresie nici okulistycznych </w:t>
      </w:r>
      <w:r w:rsidR="00052243">
        <w:rPr>
          <w:rFonts w:ascii="Arial" w:hAnsi="Arial" w:cs="Arial"/>
          <w:sz w:val="22"/>
          <w:szCs w:val="22"/>
        </w:rPr>
        <w:t xml:space="preserve">  </w:t>
      </w:r>
      <w:r w:rsidR="007246E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041 273 9125 </w:t>
      </w: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55667C" w:rsidRPr="00097764" w:rsidRDefault="0055667C" w:rsidP="0055667C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55667C" w:rsidRDefault="0055667C" w:rsidP="0055667C">
      <w:pPr>
        <w:pStyle w:val="Nagwek5"/>
        <w:rPr>
          <w:rFonts w:cs="Arial"/>
        </w:rPr>
      </w:pPr>
    </w:p>
    <w:p w:rsidR="0055667C" w:rsidRPr="00097764" w:rsidRDefault="0055667C" w:rsidP="0055667C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55667C" w:rsidRPr="00097764" w:rsidRDefault="0055667C" w:rsidP="0055667C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55667C" w:rsidRDefault="0055667C" w:rsidP="0055667C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D565A2" w:rsidRPr="00D565A2" w:rsidRDefault="00D565A2" w:rsidP="00D565A2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2"/>
        </w:rPr>
      </w:pPr>
      <w:r w:rsidRPr="00D565A2">
        <w:rPr>
          <w:rFonts w:ascii="Arial" w:hAnsi="Arial" w:cs="Arial"/>
          <w:snapToGrid w:val="0"/>
          <w:color w:val="000000"/>
          <w:sz w:val="22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2"/>
        </w:rPr>
        <w:t>2</w:t>
      </w:r>
      <w:r w:rsidRPr="00D565A2">
        <w:rPr>
          <w:rFonts w:ascii="Arial" w:hAnsi="Arial" w:cs="Arial"/>
          <w:snapToGrid w:val="0"/>
          <w:color w:val="000000"/>
          <w:sz w:val="22"/>
        </w:rPr>
        <w:t xml:space="preserve">  (cenowego) na nośniku elektronicznym (płyta CD).</w:t>
      </w:r>
    </w:p>
    <w:p w:rsidR="0055667C" w:rsidRPr="00097764" w:rsidRDefault="0055667C" w:rsidP="0055667C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55667C" w:rsidRPr="00097764" w:rsidRDefault="0055667C" w:rsidP="0055667C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55667C" w:rsidRPr="00097764" w:rsidRDefault="0055667C" w:rsidP="0055667C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55667C" w:rsidRPr="00097764" w:rsidRDefault="0055667C" w:rsidP="0055667C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55667C" w:rsidRPr="00097764" w:rsidRDefault="0055667C" w:rsidP="0055667C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55667C" w:rsidRPr="00097764" w:rsidRDefault="0055667C" w:rsidP="0055667C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55667C" w:rsidRPr="00097764" w:rsidRDefault="0055667C" w:rsidP="0055667C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55667C" w:rsidRPr="00097764" w:rsidRDefault="0055667C" w:rsidP="0055667C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55667C" w:rsidRPr="00097764" w:rsidRDefault="0055667C" w:rsidP="0055667C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55667C" w:rsidRPr="00097764" w:rsidRDefault="0055667C" w:rsidP="0055667C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55667C" w:rsidRPr="00097764" w:rsidRDefault="0055667C" w:rsidP="0055667C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55667C" w:rsidRPr="00097764" w:rsidRDefault="0055667C" w:rsidP="0055667C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55667C" w:rsidRPr="00097764" w:rsidRDefault="0055667C" w:rsidP="0055667C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Oferta wspólna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siedzibie zamawiającego</w:t>
      </w:r>
    </w:p>
    <w:p w:rsidR="0055667C" w:rsidRPr="00097764" w:rsidRDefault="0055667C" w:rsidP="0055667C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55667C" w:rsidRPr="00097764" w:rsidRDefault="0055667C" w:rsidP="0055667C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55667C" w:rsidRPr="00097764" w:rsidRDefault="0055667C" w:rsidP="0055667C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55667C" w:rsidRPr="00097764" w:rsidRDefault="0055667C" w:rsidP="0055667C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55667C" w:rsidRPr="00097764" w:rsidRDefault="0055667C" w:rsidP="0055667C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dostawę </w:t>
      </w:r>
      <w:r>
        <w:rPr>
          <w:rFonts w:ascii="Arial" w:hAnsi="Arial" w:cs="Arial"/>
          <w:sz w:val="22"/>
          <w:szCs w:val="22"/>
          <w:u w:val="single"/>
        </w:rPr>
        <w:t>nici chirurgicznych dla</w:t>
      </w:r>
      <w:r w:rsidRPr="00097764">
        <w:rPr>
          <w:rFonts w:ascii="Arial" w:hAnsi="Arial" w:cs="Arial"/>
          <w:sz w:val="22"/>
          <w:szCs w:val="22"/>
          <w:u w:val="single"/>
        </w:rPr>
        <w:t xml:space="preserve"> Powiatowego Zakładu Opieki Zdrowotnej z siedzibą w Starachowicach sprawa numer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FE273E">
        <w:rPr>
          <w:rFonts w:ascii="Arial" w:hAnsi="Arial" w:cs="Arial"/>
          <w:sz w:val="22"/>
          <w:szCs w:val="22"/>
          <w:u w:val="single"/>
        </w:rPr>
        <w:t>P/34/05/2013/Nici</w:t>
      </w:r>
    </w:p>
    <w:p w:rsidR="0055667C" w:rsidRPr="00097764" w:rsidRDefault="0055667C" w:rsidP="0055667C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oraz</w:t>
      </w:r>
    </w:p>
    <w:p w:rsidR="0055667C" w:rsidRPr="00097764" w:rsidRDefault="0055667C" w:rsidP="0055667C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Default="0055667C" w:rsidP="00D565A2">
      <w:pPr>
        <w:spacing w:line="260" w:lineRule="atLeast"/>
        <w:rPr>
          <w:rFonts w:ascii="Arial CE" w:hAnsi="Arial CE" w:cs="Arial C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8C0A8A">
        <w:rPr>
          <w:rFonts w:ascii="Arial" w:hAnsi="Arial" w:cs="Arial"/>
          <w:b/>
          <w:spacing w:val="20"/>
          <w:sz w:val="22"/>
          <w:szCs w:val="22"/>
        </w:rPr>
        <w:t>04</w:t>
      </w:r>
      <w:r>
        <w:rPr>
          <w:rFonts w:ascii="Arial" w:hAnsi="Arial" w:cs="Arial"/>
          <w:b/>
          <w:spacing w:val="20"/>
          <w:sz w:val="22"/>
          <w:szCs w:val="22"/>
        </w:rPr>
        <w:t>.0</w:t>
      </w:r>
      <w:r w:rsidR="00FE273E">
        <w:rPr>
          <w:rFonts w:ascii="Arial" w:hAnsi="Arial" w:cs="Arial"/>
          <w:b/>
          <w:spacing w:val="20"/>
          <w:sz w:val="22"/>
          <w:szCs w:val="22"/>
        </w:rPr>
        <w:t>6</w:t>
      </w:r>
      <w:r>
        <w:rPr>
          <w:rFonts w:ascii="Arial" w:hAnsi="Arial" w:cs="Arial"/>
          <w:b/>
          <w:spacing w:val="20"/>
          <w:sz w:val="22"/>
          <w:szCs w:val="22"/>
        </w:rPr>
        <w:t>.</w:t>
      </w:r>
      <w:r w:rsidRPr="00097764">
        <w:rPr>
          <w:rFonts w:ascii="Arial" w:hAnsi="Arial" w:cs="Arial"/>
          <w:b/>
          <w:spacing w:val="20"/>
          <w:sz w:val="22"/>
          <w:szCs w:val="22"/>
        </w:rPr>
        <w:t>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8C0A8A" w:rsidRPr="008C0A8A">
        <w:rPr>
          <w:rFonts w:ascii="Arial" w:hAnsi="Arial" w:cs="Arial"/>
          <w:b/>
          <w:sz w:val="22"/>
          <w:szCs w:val="22"/>
        </w:rPr>
        <w:t xml:space="preserve">w siedzibie </w:t>
      </w:r>
      <w:r w:rsidR="008C0A8A">
        <w:rPr>
          <w:rFonts w:ascii="Arial" w:hAnsi="Arial" w:cs="Arial"/>
          <w:b/>
          <w:sz w:val="22"/>
          <w:szCs w:val="22"/>
        </w:rPr>
        <w:t>Zamawiającego w pok. 245</w:t>
      </w:r>
    </w:p>
    <w:p w:rsidR="0055667C" w:rsidRPr="00097764" w:rsidRDefault="0055667C" w:rsidP="0055667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55667C" w:rsidRPr="00097764" w:rsidRDefault="0055667C" w:rsidP="0055667C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55667C" w:rsidRPr="00097764" w:rsidRDefault="0055667C" w:rsidP="0055667C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lastRenderedPageBreak/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8C0A8A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b/>
          <w:sz w:val="22"/>
          <w:szCs w:val="22"/>
        </w:rPr>
        <w:t>.0</w:t>
      </w:r>
      <w:r w:rsidR="00FE273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 w:rsidR="00D565A2">
        <w:rPr>
          <w:rFonts w:ascii="Arial" w:hAnsi="Arial" w:cs="Arial"/>
          <w:b/>
          <w:color w:val="000000"/>
          <w:sz w:val="22"/>
          <w:szCs w:val="22"/>
        </w:rPr>
        <w:t>15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55667C" w:rsidRPr="00097764" w:rsidRDefault="0055667C" w:rsidP="0055667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55667C" w:rsidRPr="00097764" w:rsidRDefault="0055667C" w:rsidP="0055667C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55667C" w:rsidRPr="00097764" w:rsidRDefault="0055667C" w:rsidP="0055667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55667C" w:rsidRPr="00097764" w:rsidRDefault="0055667C" w:rsidP="0055667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55667C" w:rsidRPr="00097764" w:rsidRDefault="0055667C" w:rsidP="0055667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55667C" w:rsidRPr="00097764" w:rsidRDefault="0055667C" w:rsidP="0055667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55667C" w:rsidRPr="00097764" w:rsidRDefault="0055667C" w:rsidP="0055667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55667C" w:rsidRPr="00097764" w:rsidRDefault="0055667C" w:rsidP="0055667C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55667C" w:rsidRPr="00097764" w:rsidRDefault="0055667C" w:rsidP="0055667C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55667C" w:rsidRPr="00097764" w:rsidRDefault="0055667C" w:rsidP="0055667C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55667C" w:rsidRPr="00097764" w:rsidRDefault="0055667C" w:rsidP="0055667C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55667C" w:rsidRPr="00097764" w:rsidRDefault="0055667C" w:rsidP="0055667C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55667C" w:rsidRPr="00097764" w:rsidRDefault="0055667C" w:rsidP="0055667C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55667C" w:rsidRPr="00097764" w:rsidRDefault="0055667C" w:rsidP="0055667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Wybór oferty dokonany zostanie na podstawie niżej przedstawionych kryteriów (nazwa kryterium, waga, sposób punktowania):</w:t>
      </w:r>
    </w:p>
    <w:p w:rsidR="0055667C" w:rsidRPr="00097764" w:rsidRDefault="0055667C" w:rsidP="0055667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55667C" w:rsidRPr="00097764" w:rsidRDefault="0055667C" w:rsidP="0055667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55667C" w:rsidRPr="00097764" w:rsidRDefault="0055667C" w:rsidP="0055667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55667C" w:rsidRPr="00097764" w:rsidRDefault="0055667C" w:rsidP="0055667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55667C" w:rsidRPr="00097764" w:rsidRDefault="0055667C" w:rsidP="0055667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5667C" w:rsidRPr="00097764" w:rsidRDefault="0055667C" w:rsidP="0055667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55667C" w:rsidRPr="00097764" w:rsidRDefault="0055667C" w:rsidP="0055667C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55667C" w:rsidRPr="00097764" w:rsidRDefault="0055667C" w:rsidP="0055667C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55667C" w:rsidRPr="00097764" w:rsidRDefault="0055667C" w:rsidP="0055667C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55667C" w:rsidRPr="00097764" w:rsidRDefault="0055667C" w:rsidP="0055667C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55667C" w:rsidRPr="00097764" w:rsidRDefault="0055667C" w:rsidP="0055667C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55667C" w:rsidRPr="00097764" w:rsidRDefault="0055667C" w:rsidP="0055667C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55667C" w:rsidRPr="00097764" w:rsidRDefault="0055667C" w:rsidP="0055667C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55667C" w:rsidRPr="00097764" w:rsidRDefault="0055667C" w:rsidP="0055667C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55667C" w:rsidRPr="00097764" w:rsidRDefault="0055667C" w:rsidP="0055667C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W związku z powyższym wartość umowy zostanie pomniejszona.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Zasady udostępniania dokumentów 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55667C" w:rsidRPr="00097764" w:rsidRDefault="0055667C" w:rsidP="0055667C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55667C" w:rsidRDefault="0055667C" w:rsidP="0055667C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 xml:space="preserve">1. Formularz ofertowy </w:t>
      </w:r>
      <w:r w:rsidRPr="00097764">
        <w:rPr>
          <w:rFonts w:ascii="Arial" w:hAnsi="Arial" w:cs="Arial"/>
          <w:color w:val="000000"/>
          <w:sz w:val="22"/>
        </w:rPr>
        <w:t>załącznik nr 1</w:t>
      </w:r>
    </w:p>
    <w:p w:rsidR="0055667C" w:rsidRDefault="0055667C" w:rsidP="0055667C">
      <w:pPr>
        <w:widowControl w:val="0"/>
        <w:ind w:left="57" w:right="-53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2. </w:t>
      </w:r>
      <w:r w:rsidRPr="003B0DFC">
        <w:rPr>
          <w:rFonts w:ascii="Arial" w:hAnsi="Arial" w:cs="Arial"/>
          <w:color w:val="000000"/>
          <w:sz w:val="22"/>
          <w:shd w:val="clear" w:color="auto" w:fill="FFFFFF"/>
        </w:rPr>
        <w:t>wykaz asortymentowo-cenowy załącznik nr</w:t>
      </w:r>
      <w:r>
        <w:rPr>
          <w:rFonts w:ascii="Arial" w:hAnsi="Arial" w:cs="Arial"/>
        </w:rPr>
        <w:t xml:space="preserve"> 2</w:t>
      </w:r>
    </w:p>
    <w:p w:rsidR="0055667C" w:rsidRPr="00097764" w:rsidRDefault="0055667C" w:rsidP="0055667C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color w:val="000000"/>
          <w:sz w:val="22"/>
        </w:rPr>
        <w:t>3. Projekt umowy  załącznik nr 3</w:t>
      </w:r>
    </w:p>
    <w:p w:rsidR="0055667C" w:rsidRDefault="0055667C" w:rsidP="0055667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4. Wzory oświadczeń zgodnie z art. 22 ust. 1  i </w:t>
      </w:r>
      <w:r w:rsidRPr="00097764">
        <w:rPr>
          <w:rFonts w:ascii="Arial" w:hAnsi="Arial" w:cs="Arial"/>
          <w:sz w:val="22"/>
          <w:szCs w:val="22"/>
        </w:rPr>
        <w:t xml:space="preserve">24 ust. 1, 2 pkt 1-4  </w:t>
      </w:r>
    </w:p>
    <w:p w:rsidR="0055667C" w:rsidRPr="00097764" w:rsidRDefault="0055667C" w:rsidP="0055667C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55667C" w:rsidRPr="00097764" w:rsidRDefault="0055667C" w:rsidP="0055667C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55667C" w:rsidRPr="00097764" w:rsidRDefault="0055667C" w:rsidP="0055667C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55667C" w:rsidRPr="00097764" w:rsidRDefault="0055667C" w:rsidP="0055667C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55667C" w:rsidRPr="00097764" w:rsidRDefault="0055667C" w:rsidP="0055667C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FE273E" w:rsidRDefault="00FE273E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FE273E" w:rsidRDefault="00FE273E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FE273E" w:rsidRDefault="00FE273E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FE273E" w:rsidRDefault="00FE273E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FE273E" w:rsidRDefault="00FE273E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FE273E" w:rsidRDefault="00FE273E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FE273E" w:rsidRDefault="00FE273E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FE273E" w:rsidRDefault="00FE273E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Załącznik nr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55667C" w:rsidRPr="00097764" w:rsidRDefault="0055667C" w:rsidP="0055667C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55667C" w:rsidRPr="00097764" w:rsidRDefault="0055667C" w:rsidP="0055667C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Dostawa </w:t>
      </w:r>
      <w:r>
        <w:rPr>
          <w:rFonts w:ascii="Arial" w:hAnsi="Arial" w:cs="Arial"/>
          <w:b/>
          <w:color w:val="000000"/>
          <w:sz w:val="22"/>
        </w:rPr>
        <w:t>nici chirurgicznych dla</w:t>
      </w:r>
      <w:r w:rsidRPr="00097764">
        <w:rPr>
          <w:rFonts w:ascii="Arial" w:hAnsi="Arial" w:cs="Arial"/>
          <w:b/>
          <w:color w:val="000000"/>
          <w:sz w:val="22"/>
        </w:rPr>
        <w:t xml:space="preserve"> Powiatowego Zakładu Opieki  Zdrowotnej z siedzibą w Starachowicach</w:t>
      </w:r>
    </w:p>
    <w:p w:rsidR="0055667C" w:rsidRPr="00097764" w:rsidRDefault="0055667C" w:rsidP="0055667C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55667C" w:rsidRPr="00097764" w:rsidRDefault="0055667C" w:rsidP="0055667C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55667C" w:rsidRPr="00097764" w:rsidRDefault="0055667C" w:rsidP="0055667C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cena netto</w:t>
      </w:r>
      <w:r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55667C" w:rsidRPr="00097764" w:rsidRDefault="0055667C" w:rsidP="0055667C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55667C" w:rsidRPr="00097764" w:rsidRDefault="0055667C" w:rsidP="0055667C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55667C" w:rsidRPr="00097764" w:rsidRDefault="0055667C" w:rsidP="0055667C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....................................................................................................zł</w:t>
      </w:r>
    </w:p>
    <w:p w:rsidR="0055667C" w:rsidRPr="00097764" w:rsidRDefault="0055667C" w:rsidP="0055667C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55667C" w:rsidRPr="00097764" w:rsidRDefault="0055667C" w:rsidP="0055667C">
      <w:pPr>
        <w:widowControl w:val="0"/>
        <w:rPr>
          <w:rFonts w:ascii="Arial" w:hAnsi="Arial" w:cs="Arial"/>
          <w:color w:val="000000"/>
          <w:sz w:val="22"/>
        </w:rPr>
      </w:pPr>
    </w:p>
    <w:p w:rsidR="0055667C" w:rsidRPr="00097764" w:rsidRDefault="0055667C" w:rsidP="0055667C">
      <w:pPr>
        <w:pStyle w:val="Tekstpodstawowy"/>
        <w:rPr>
          <w:rFonts w:cs="Arial"/>
        </w:rPr>
      </w:pPr>
      <w:r w:rsidRPr="00097764">
        <w:rPr>
          <w:rFonts w:cs="Arial"/>
        </w:rPr>
        <w:t xml:space="preserve">Osobno przedstawić cenowe  zestawienie dla oferowanego przedmiotu zamówienia z wyszczególnieniem  kosztów wyrobów  wg przedstawionego w zał. nr </w:t>
      </w:r>
      <w:r w:rsidR="00FE273E">
        <w:rPr>
          <w:rFonts w:cs="Arial"/>
        </w:rPr>
        <w:t>2</w:t>
      </w:r>
      <w:r w:rsidRPr="00097764">
        <w:rPr>
          <w:rFonts w:cs="Arial"/>
        </w:rPr>
        <w:t xml:space="preserve"> do </w:t>
      </w:r>
      <w:proofErr w:type="spellStart"/>
      <w:r w:rsidRPr="00097764">
        <w:rPr>
          <w:rFonts w:cs="Arial"/>
        </w:rPr>
        <w:t>siwz</w:t>
      </w:r>
      <w:proofErr w:type="spellEnd"/>
      <w:r w:rsidRPr="00097764">
        <w:rPr>
          <w:rFonts w:cs="Arial"/>
        </w:rPr>
        <w:t xml:space="preserve"> wzoru .</w:t>
      </w:r>
    </w:p>
    <w:p w:rsidR="0055667C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do30dni).......... dni 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55667C" w:rsidRPr="00D437F6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>konto bankowe Wykonawcy</w:t>
      </w:r>
    </w:p>
    <w:p w:rsidR="0055667C" w:rsidRPr="00D437F6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55667C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5667C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5667C" w:rsidRDefault="0055667C" w:rsidP="0055667C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55667C" w:rsidRPr="00202815" w:rsidRDefault="0055667C" w:rsidP="0055667C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55667C" w:rsidRPr="00202815" w:rsidRDefault="0055667C" w:rsidP="0055667C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55667C" w:rsidRDefault="0055667C" w:rsidP="0055667C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55667C" w:rsidRPr="00097764" w:rsidRDefault="0055667C" w:rsidP="0055667C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D437F6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  <w:u w:val="none"/>
        </w:rPr>
        <w:t xml:space="preserve">4. </w:t>
      </w:r>
      <w:r w:rsidRPr="00D437F6">
        <w:rPr>
          <w:rFonts w:cs="Arial"/>
          <w:sz w:val="22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zm.)*</w:t>
      </w:r>
    </w:p>
    <w:p w:rsidR="0055667C" w:rsidRPr="00D437F6" w:rsidRDefault="0055667C" w:rsidP="0055667C">
      <w:pPr>
        <w:pStyle w:val="Tekstpodstawowy31"/>
        <w:rPr>
          <w:rFonts w:cs="Arial"/>
          <w:sz w:val="22"/>
        </w:rPr>
      </w:pPr>
    </w:p>
    <w:p w:rsidR="0055667C" w:rsidRPr="00D437F6" w:rsidRDefault="0055667C" w:rsidP="0055667C">
      <w:pPr>
        <w:pStyle w:val="Tekstpodstawowy31"/>
        <w:rPr>
          <w:rFonts w:cs="Arial"/>
          <w:sz w:val="22"/>
        </w:rPr>
      </w:pPr>
      <w:r w:rsidRPr="00D437F6">
        <w:rPr>
          <w:rFonts w:cs="Arial"/>
          <w:sz w:val="22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 i w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D437F6">
        <w:rPr>
          <w:rFonts w:cs="Arial"/>
          <w:sz w:val="22"/>
        </w:rPr>
        <w:t xml:space="preserve"> związku z tym składam listę podmiotów należących do tej samej grupy kapitałowej*</w:t>
      </w:r>
      <w:r w:rsidRPr="00097764">
        <w:rPr>
          <w:rFonts w:cs="Arial"/>
          <w:sz w:val="22"/>
          <w:u w:val="none"/>
        </w:rPr>
        <w:t xml:space="preserve">  </w:t>
      </w:r>
    </w:p>
    <w:p w:rsidR="0055667C" w:rsidRDefault="0055667C" w:rsidP="0055667C">
      <w:pPr>
        <w:pStyle w:val="Tekstpodstawowy31"/>
        <w:rPr>
          <w:rFonts w:cs="Arial"/>
          <w:i/>
          <w:iCs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i/>
          <w:iCs/>
        </w:rPr>
        <w:t>*niepotrzebne należy wykreślić</w:t>
      </w: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lastRenderedPageBreak/>
        <w:t xml:space="preserve">.......... .......... .......... .......... .......... .......... .......... .......... ..........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  <w:u w:val="none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  <w:sz w:val="22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55667C" w:rsidRPr="00097764" w:rsidRDefault="0055667C" w:rsidP="0055667C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Pr="00097764" w:rsidRDefault="0055667C" w:rsidP="0055667C">
      <w:pPr>
        <w:pStyle w:val="Tekstpodstawowy31"/>
        <w:rPr>
          <w:rFonts w:cs="Arial"/>
        </w:rPr>
      </w:pPr>
    </w:p>
    <w:p w:rsidR="0055667C" w:rsidRDefault="0055667C" w:rsidP="0055667C">
      <w:pPr>
        <w:pStyle w:val="Tekstpodstawowy31"/>
        <w:rPr>
          <w:rFonts w:cs="Arial"/>
        </w:rPr>
      </w:pPr>
    </w:p>
    <w:p w:rsidR="0055667C" w:rsidRDefault="0055667C" w:rsidP="0055667C">
      <w:pPr>
        <w:pStyle w:val="Tekstpodstawowy31"/>
        <w:rPr>
          <w:rFonts w:cs="Arial"/>
        </w:rPr>
      </w:pPr>
    </w:p>
    <w:p w:rsidR="0055667C" w:rsidRDefault="0055667C" w:rsidP="0055667C">
      <w:pPr>
        <w:pStyle w:val="Tekstpodstawowy31"/>
        <w:rPr>
          <w:rFonts w:cs="Arial"/>
        </w:rPr>
      </w:pPr>
    </w:p>
    <w:p w:rsidR="0055667C" w:rsidRDefault="0055667C" w:rsidP="0055667C">
      <w:pPr>
        <w:pStyle w:val="Tekstpodstawowy31"/>
        <w:rPr>
          <w:rFonts w:cs="Arial"/>
        </w:rPr>
      </w:pPr>
    </w:p>
    <w:p w:rsidR="0055667C" w:rsidRDefault="0055667C" w:rsidP="0055667C">
      <w:pPr>
        <w:pStyle w:val="Tekstpodstawowy31"/>
        <w:rPr>
          <w:rFonts w:cs="Arial"/>
        </w:rPr>
      </w:pPr>
    </w:p>
    <w:p w:rsidR="0055667C" w:rsidRDefault="0055667C" w:rsidP="0055667C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55667C" w:rsidRDefault="0055667C" w:rsidP="0055667C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55667C" w:rsidRDefault="0055667C" w:rsidP="0055667C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55667C" w:rsidRPr="00097764" w:rsidRDefault="0055667C" w:rsidP="0055667C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55667C" w:rsidRPr="00097764" w:rsidRDefault="0055667C" w:rsidP="0055667C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55667C" w:rsidRPr="00097764" w:rsidRDefault="0055667C" w:rsidP="0055667C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4"/>
          <w:szCs w:val="24"/>
        </w:rPr>
      </w:pP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4"/>
          <w:szCs w:val="24"/>
        </w:rPr>
      </w:pP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4"/>
          <w:szCs w:val="24"/>
        </w:rPr>
      </w:pPr>
    </w:p>
    <w:p w:rsidR="0055667C" w:rsidRPr="00097764" w:rsidRDefault="0055667C" w:rsidP="0055667C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  <w:r w:rsidRPr="00097764">
        <w:rPr>
          <w:rStyle w:val="FontStyle23"/>
          <w:rFonts w:ascii="Arial" w:hAnsi="Arial" w:cs="Arial"/>
          <w:sz w:val="22"/>
          <w:szCs w:val="22"/>
        </w:rPr>
        <w:t>)</w:t>
      </w:r>
      <w:r w:rsidRPr="00097764">
        <w:rPr>
          <w:rFonts w:ascii="Arial" w:hAnsi="Arial" w:cs="Arial"/>
          <w:sz w:val="22"/>
          <w:szCs w:val="22"/>
        </w:rPr>
        <w:t>, Wykonawca spełnia warunki dotyczące:</w:t>
      </w:r>
    </w:p>
    <w:p w:rsidR="0055667C" w:rsidRPr="00097764" w:rsidRDefault="0055667C" w:rsidP="0055667C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55667C" w:rsidRPr="00097764" w:rsidRDefault="0055667C" w:rsidP="0055667C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55667C" w:rsidRPr="00097764" w:rsidRDefault="0055667C" w:rsidP="0055667C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55667C" w:rsidRPr="00097764" w:rsidRDefault="0055667C" w:rsidP="0055667C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55667C" w:rsidRPr="00097764" w:rsidRDefault="0055667C" w:rsidP="0055667C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55667C" w:rsidRPr="00097764" w:rsidRDefault="0055667C" w:rsidP="0055667C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55667C" w:rsidRPr="00097764" w:rsidRDefault="0055667C" w:rsidP="0055667C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>Dz. U. Nr 113 poz. 759 z dnia 25.06.2010</w:t>
      </w:r>
      <w:r w:rsidR="00052243">
        <w:rPr>
          <w:rFonts w:ascii="Arial" w:hAnsi="Arial" w:cs="Arial"/>
          <w:sz w:val="22"/>
          <w:szCs w:val="22"/>
        </w:rPr>
        <w:t xml:space="preserve">r. </w:t>
      </w:r>
      <w:r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55667C" w:rsidRPr="00097764" w:rsidRDefault="0055667C" w:rsidP="0055667C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55667C" w:rsidRPr="00097764" w:rsidRDefault="0055667C" w:rsidP="0055667C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55667C" w:rsidRPr="00097764" w:rsidRDefault="0055667C" w:rsidP="0055667C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FE273E" w:rsidRDefault="00FE273E" w:rsidP="0055667C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40493E" w:rsidRDefault="0040493E" w:rsidP="0055667C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55667C" w:rsidRPr="00097764" w:rsidRDefault="0055667C" w:rsidP="0055667C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t xml:space="preserve">Załącznik nr 3 </w:t>
      </w:r>
    </w:p>
    <w:p w:rsidR="0055667C" w:rsidRPr="00097764" w:rsidRDefault="0055667C" w:rsidP="0055667C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  <w:r w:rsidRPr="00097764">
        <w:rPr>
          <w:rFonts w:cs="Arial"/>
          <w:b/>
          <w:bCs/>
          <w:sz w:val="28"/>
          <w:szCs w:val="28"/>
        </w:rPr>
        <w:t>UMOWA</w:t>
      </w:r>
      <w:r w:rsidRPr="00097764">
        <w:rPr>
          <w:rFonts w:cs="Arial"/>
          <w:b/>
          <w:sz w:val="28"/>
          <w:szCs w:val="28"/>
        </w:rPr>
        <w:t xml:space="preserve"> NR</w:t>
      </w:r>
      <w:r>
        <w:rPr>
          <w:rFonts w:cs="Arial"/>
          <w:b/>
          <w:sz w:val="28"/>
          <w:szCs w:val="28"/>
        </w:rPr>
        <w:t xml:space="preserve">  </w:t>
      </w:r>
      <w:r w:rsidR="00FE273E">
        <w:rPr>
          <w:rFonts w:cs="Arial"/>
          <w:b/>
          <w:sz w:val="28"/>
          <w:szCs w:val="28"/>
        </w:rPr>
        <w:t>P/34/05/2013/Nici</w:t>
      </w:r>
    </w:p>
    <w:p w:rsidR="0055667C" w:rsidRPr="00097764" w:rsidRDefault="0055667C" w:rsidP="0055667C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097764">
        <w:rPr>
          <w:rFonts w:cs="Arial"/>
          <w:b/>
          <w:sz w:val="28"/>
          <w:szCs w:val="28"/>
        </w:rPr>
        <w:t xml:space="preserve"> /projekt/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097764">
        <w:rPr>
          <w:rFonts w:ascii="Arial" w:hAnsi="Arial" w:cs="Arial"/>
          <w:color w:val="000000"/>
          <w:sz w:val="22"/>
          <w:szCs w:val="22"/>
        </w:rPr>
        <w:t>z siedzibą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09776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p.o. Dyrektora Zakładu – Iwonę Makowską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Główny Księgowy -  Magdalenę Moskal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„Zamawiającym”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reprezentowanym przez: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 lub</w:t>
      </w:r>
    </w:p>
    <w:p w:rsidR="0055667C" w:rsidRPr="00097764" w:rsidRDefault="0055667C" w:rsidP="005566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55667C" w:rsidRPr="00097764" w:rsidRDefault="0055667C" w:rsidP="005566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5667C" w:rsidRPr="00097764" w:rsidRDefault="0055667C" w:rsidP="005566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55667C" w:rsidRPr="00097764" w:rsidRDefault="0055667C" w:rsidP="005566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„Wykonawcą”</w:t>
      </w:r>
    </w:p>
    <w:p w:rsidR="0055667C" w:rsidRPr="00097764" w:rsidRDefault="0055667C" w:rsidP="005566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pStyle w:val="Nagwek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napToGrid w:val="0"/>
          <w:sz w:val="22"/>
          <w:szCs w:val="22"/>
        </w:rPr>
        <w:t xml:space="preserve"> – sprawa numer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FE273E">
        <w:rPr>
          <w:rFonts w:ascii="Arial" w:hAnsi="Arial" w:cs="Arial"/>
          <w:snapToGrid w:val="0"/>
          <w:sz w:val="22"/>
          <w:szCs w:val="22"/>
        </w:rPr>
        <w:t>P/34/05/2013/Nici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>nici chirurgicznych dla</w:t>
      </w:r>
      <w:r w:rsidRPr="00097764">
        <w:rPr>
          <w:rFonts w:ascii="Arial" w:hAnsi="Arial" w:cs="Arial"/>
          <w:b/>
          <w:sz w:val="22"/>
          <w:szCs w:val="22"/>
        </w:rPr>
        <w:t xml:space="preserve"> potrzeb Powiatowego Zakładu Opieki Zdrowotnej w Starachowicach”</w:t>
      </w:r>
    </w:p>
    <w:p w:rsidR="0055667C" w:rsidRPr="00097764" w:rsidRDefault="0055667C" w:rsidP="0055667C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097764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jednak na czas nie dłuższy niż 12 miesięcy tj. do dnia……………..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5667C" w:rsidRPr="00097764" w:rsidRDefault="0055667C" w:rsidP="0055667C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55667C" w:rsidRPr="00097764" w:rsidRDefault="0055667C" w:rsidP="0055667C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ab/>
      </w: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</w:t>
      </w:r>
    </w:p>
    <w:p w:rsidR="0055667C" w:rsidRPr="00097764" w:rsidRDefault="0055667C" w:rsidP="0055667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097764">
        <w:rPr>
          <w:rFonts w:ascii="Arial" w:hAnsi="Arial" w:cs="Arial"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097764">
        <w:rPr>
          <w:rFonts w:ascii="Arial" w:hAnsi="Arial" w:cs="Arial"/>
          <w:bCs/>
          <w:iCs/>
          <w:sz w:val="22"/>
          <w:szCs w:val="22"/>
        </w:rPr>
        <w:t>do niniejszej umowy</w:t>
      </w:r>
      <w:r w:rsidRPr="00097764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55667C" w:rsidRPr="00097764" w:rsidRDefault="0055667C" w:rsidP="0055667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55667C" w:rsidRPr="00097764" w:rsidRDefault="0055667C" w:rsidP="0055667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 xml:space="preserve">Każdorazowo w zamówieniu podawana będzie ilość zamawianego asortymentu z poszczególnych pozycji.    </w:t>
      </w:r>
    </w:p>
    <w:p w:rsidR="0055667C" w:rsidRPr="00097764" w:rsidRDefault="0055667C" w:rsidP="0055667C">
      <w:pPr>
        <w:pStyle w:val="Tekstpodstawowy"/>
        <w:widowControl/>
        <w:numPr>
          <w:ilvl w:val="0"/>
          <w:numId w:val="13"/>
        </w:numPr>
        <w:rPr>
          <w:rFonts w:cs="Arial"/>
          <w:szCs w:val="22"/>
        </w:rPr>
      </w:pPr>
      <w:r w:rsidRPr="00097764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55667C" w:rsidRPr="00097764" w:rsidRDefault="0055667C" w:rsidP="0055667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2</w:t>
      </w:r>
    </w:p>
    <w:p w:rsidR="0055667C" w:rsidRPr="00097764" w:rsidRDefault="0055667C" w:rsidP="0055667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Wartość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97764">
        <w:rPr>
          <w:rFonts w:ascii="Arial" w:hAnsi="Arial" w:cs="Arial"/>
          <w:sz w:val="22"/>
          <w:szCs w:val="22"/>
        </w:rPr>
        <w:t>przedmiotu umowy nie może być wyższa niż: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sz w:val="22"/>
          <w:szCs w:val="22"/>
        </w:rPr>
        <w:t xml:space="preserve">      - …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Pr="00097764">
        <w:rPr>
          <w:rFonts w:ascii="Arial" w:hAnsi="Arial" w:cs="Arial"/>
          <w:b/>
          <w:sz w:val="22"/>
          <w:szCs w:val="22"/>
        </w:rPr>
        <w:t xml:space="preserve">………….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97764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55667C" w:rsidRPr="00097764" w:rsidRDefault="0055667C" w:rsidP="0055667C">
      <w:pPr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097764">
        <w:rPr>
          <w:rFonts w:ascii="Arial" w:hAnsi="Arial" w:cs="Arial"/>
          <w:bCs/>
          <w:sz w:val="22"/>
          <w:szCs w:val="22"/>
        </w:rPr>
        <w:t xml:space="preserve">    zł 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płatne zgodnie z § 4 umowy, po dostarczeniu przedmiotu zamówienia potwierdzonego    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przez Zamawiającego.</w:t>
      </w:r>
    </w:p>
    <w:p w:rsidR="0055667C" w:rsidRPr="00097764" w:rsidRDefault="0055667C" w:rsidP="000522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2. Podana wartość brutto zawiera: wartość towaru, podatek VAT w wysokości 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sz w:val="22"/>
          <w:szCs w:val="22"/>
        </w:rPr>
        <w:t>………….</w:t>
      </w:r>
      <w:r w:rsidRPr="00097764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55667C" w:rsidRPr="00097764" w:rsidRDefault="0055667C" w:rsidP="0055667C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a) koszty gwarancji  i rękojmi realizowanej na zasadach ustalonych w umowie.</w:t>
      </w:r>
    </w:p>
    <w:p w:rsidR="0055667C" w:rsidRPr="00097764" w:rsidRDefault="0055667C" w:rsidP="0055667C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55667C" w:rsidRPr="00097764" w:rsidRDefault="0055667C" w:rsidP="0055667C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55667C" w:rsidRPr="00097764" w:rsidRDefault="0055667C" w:rsidP="0055667C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55667C" w:rsidRPr="00097764" w:rsidRDefault="0055667C" w:rsidP="0055667C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20% wartości brutto     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      8. </w:t>
      </w:r>
      <w:r w:rsidRPr="00097764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9. W przypadku szczególnych okoliczności, takich jak wstrzymanie lub zakończenie 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10. W czasie trwania sprzedaży promocyjnej  wyrobów objętych ofertą przetargową, 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55667C" w:rsidRPr="00097764" w:rsidRDefault="0055667C" w:rsidP="0055667C">
      <w:pPr>
        <w:rPr>
          <w:rFonts w:ascii="Arial" w:hAnsi="Arial" w:cs="Arial"/>
          <w:color w:val="000000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3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3. Na Wykonawcy ciąży odpowiedzialność z tytułu uszkodzenia lub utraty przedmiotu  umowy aż do chwili potwierdzenia odbioru przez Zamawiającego.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097764">
        <w:rPr>
          <w:rFonts w:ascii="Arial" w:hAnsi="Arial" w:cs="Arial"/>
          <w:sz w:val="22"/>
          <w:szCs w:val="22"/>
        </w:rPr>
        <w:t>cy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od dnia dostawy lub wg wymagań opisanych w </w:t>
      </w:r>
      <w:proofErr w:type="spellStart"/>
      <w:r w:rsidRPr="00097764">
        <w:rPr>
          <w:rFonts w:ascii="Arial" w:hAnsi="Arial" w:cs="Arial"/>
          <w:sz w:val="22"/>
          <w:szCs w:val="22"/>
        </w:rPr>
        <w:t>zał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nr 1 do umowy. 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4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097764">
        <w:rPr>
          <w:rFonts w:ascii="Arial" w:hAnsi="Arial" w:cs="Arial"/>
          <w:bCs/>
          <w:sz w:val="22"/>
          <w:szCs w:val="22"/>
        </w:rPr>
        <w:t>§ 8 ust 1 pkt. a</w:t>
      </w: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5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Płatność dokonywana będzie w terminie do 30 dni od daty otrzymania prawidłowo wystawionej faktury i po zrealizowaniu zamówienia na konto bankowe Wykonawcy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55667C" w:rsidRPr="00097764" w:rsidRDefault="0055667C" w:rsidP="0055667C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55667C" w:rsidRPr="00097764" w:rsidRDefault="0055667C" w:rsidP="0055667C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6</w:t>
      </w:r>
    </w:p>
    <w:p w:rsidR="0055667C" w:rsidRPr="00097764" w:rsidRDefault="0055667C" w:rsidP="0055667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7</w:t>
      </w:r>
    </w:p>
    <w:p w:rsidR="0055667C" w:rsidRPr="00097764" w:rsidRDefault="0055667C" w:rsidP="0055667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 przypadku dostarczenia towaru wadliwego lub wykazującego brak ilościowy</w:t>
      </w:r>
    </w:p>
    <w:p w:rsidR="0055667C" w:rsidRPr="00097764" w:rsidRDefault="0055667C" w:rsidP="0055667C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</w:t>
      </w:r>
      <w:r w:rsidRPr="00097764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    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dotyczącej wad towaru, Zamawiający na życzenie Wykonawcy (złożenie stosownego pisma 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97764">
        <w:rPr>
          <w:rFonts w:ascii="Arial" w:hAnsi="Arial" w:cs="Arial"/>
          <w:sz w:val="22"/>
          <w:szCs w:val="22"/>
        </w:rPr>
        <w:t>faxem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) prześle wyrób na jego koszt. Wykonawca zobowiązuje się w terminie 5 dni od 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otrzymania wyrobu udzielić wyjaśnień w przedmiotowej sprawie bądź wymienić towar na wolny </w:t>
      </w:r>
    </w:p>
    <w:p w:rsidR="0055667C" w:rsidRPr="00097764" w:rsidRDefault="0055667C" w:rsidP="0055667C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od wad.</w:t>
      </w:r>
    </w:p>
    <w:p w:rsidR="0055667C" w:rsidRPr="00097764" w:rsidRDefault="0055667C" w:rsidP="0055667C">
      <w:pPr>
        <w:pStyle w:val="Tekstpodstawowy"/>
        <w:ind w:left="360" w:hanging="360"/>
        <w:rPr>
          <w:rFonts w:cs="Arial"/>
          <w:szCs w:val="22"/>
        </w:rPr>
      </w:pPr>
      <w:r w:rsidRPr="00097764">
        <w:rPr>
          <w:rFonts w:cs="Arial"/>
          <w:szCs w:val="22"/>
        </w:rPr>
        <w:t>3. W przypadku nie załatwienia reklamacji w terminie i nie dokonanie wymiany towaru na wolny od wad, Zamawiający może naliczyć kary umowne jak za zwłokę w dostawie.</w:t>
      </w:r>
    </w:p>
    <w:p w:rsidR="0055667C" w:rsidRPr="00097764" w:rsidRDefault="0055667C" w:rsidP="0055667C">
      <w:pPr>
        <w:pStyle w:val="Tekstpodstawowy"/>
        <w:rPr>
          <w:rFonts w:cs="Arial"/>
          <w:szCs w:val="22"/>
        </w:rPr>
      </w:pPr>
      <w:r w:rsidRPr="00097764">
        <w:rPr>
          <w:rFonts w:cs="Arial"/>
        </w:rPr>
        <w:t>4</w:t>
      </w:r>
      <w:r w:rsidRPr="00097764">
        <w:rPr>
          <w:rFonts w:cs="Arial"/>
          <w:szCs w:val="22"/>
        </w:rPr>
        <w:t xml:space="preserve">.  Niezależnie od uprawnień wynikających z udzielonej gwarancji Zamawiający może </w:t>
      </w:r>
    </w:p>
    <w:p w:rsidR="0055667C" w:rsidRPr="00097764" w:rsidRDefault="0055667C" w:rsidP="0055667C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wykonywać uprawnienia z tytułu rękojmi na zasadach określonych przepisami Kodeksu </w:t>
      </w:r>
    </w:p>
    <w:p w:rsidR="0055667C" w:rsidRPr="00097764" w:rsidRDefault="0055667C" w:rsidP="0055667C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cywilnego,  </w:t>
      </w: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lastRenderedPageBreak/>
        <w:t>§ 8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b) wielkości ( sposobu konfekcjonowania) towaru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c) sposobu przechowywania.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d) zasad użytkowania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9</w:t>
      </w:r>
    </w:p>
    <w:p w:rsidR="0055667C" w:rsidRPr="00097764" w:rsidRDefault="0055667C" w:rsidP="0055667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55667C" w:rsidRPr="00097764" w:rsidRDefault="0055667C" w:rsidP="0055667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55667C" w:rsidRPr="00097764" w:rsidRDefault="0055667C" w:rsidP="0055667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55667C" w:rsidRPr="00097764" w:rsidRDefault="0055667C" w:rsidP="0055667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97764">
        <w:rPr>
          <w:rFonts w:ascii="Arial" w:hAnsi="Arial" w:cs="Arial"/>
          <w:snapToGrid w:val="0"/>
          <w:sz w:val="22"/>
          <w:szCs w:val="22"/>
        </w:rPr>
        <w:t>0,5%</w:t>
      </w:r>
      <w:r w:rsidRPr="0009776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55667C" w:rsidRPr="00097764" w:rsidRDefault="0055667C" w:rsidP="0055667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55667C" w:rsidRPr="00097764" w:rsidRDefault="0055667C" w:rsidP="0055667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55667C" w:rsidRPr="00097764" w:rsidRDefault="0055667C" w:rsidP="0055667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10</w:t>
      </w:r>
    </w:p>
    <w:p w:rsidR="0055667C" w:rsidRPr="00097764" w:rsidRDefault="0055667C" w:rsidP="0055667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55667C" w:rsidRPr="00097764" w:rsidRDefault="0055667C" w:rsidP="0055667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11</w:t>
      </w:r>
    </w:p>
    <w:p w:rsidR="0055667C" w:rsidRPr="00097764" w:rsidRDefault="0055667C" w:rsidP="0055667C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55667C" w:rsidRPr="00097764" w:rsidRDefault="0055667C" w:rsidP="0055667C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przypadku, o którym mowa w ust 1, Wykonawca może żądać wyłącznie wynagrodzenia należnego.</w:t>
      </w:r>
    </w:p>
    <w:p w:rsidR="0055667C" w:rsidRPr="00097764" w:rsidRDefault="0055667C" w:rsidP="0055667C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Zamawiający może od umowy odstąpić albo żądać obniżenia ceny (części umowy dot. Pakietu)  jeżeli przedmiot umowy ma wady, a ponadto:</w:t>
      </w:r>
    </w:p>
    <w:p w:rsidR="0055667C" w:rsidRPr="00097764" w:rsidRDefault="0055667C" w:rsidP="0055667C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Wykonawca pomimo wezwania Zamawiającego nie wymienił w wyznaczonym terminie do 5 dni roboczych przedmiotu umowy  na wolny od wad albo nie usunął wady,</w:t>
      </w:r>
    </w:p>
    <w:p w:rsidR="0055667C" w:rsidRPr="00097764" w:rsidRDefault="0055667C" w:rsidP="0055667C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jeżeli przedmiot umowy był już wymieniony przez Wykonawcę lub naprawiany,</w:t>
      </w:r>
    </w:p>
    <w:p w:rsidR="0055667C" w:rsidRPr="00097764" w:rsidRDefault="0055667C" w:rsidP="0055667C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55667C" w:rsidRPr="00097764" w:rsidRDefault="0055667C" w:rsidP="0055667C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55667C" w:rsidRPr="00097764" w:rsidRDefault="0055667C" w:rsidP="0055667C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Rozwiązanie i odstąpienie od umowy (części umowy dot. Pakietu) powinno nastąpić w formie pisemnej pod rygorem nieważności.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12</w:t>
      </w:r>
    </w:p>
    <w:p w:rsidR="0055667C" w:rsidRPr="00097764" w:rsidRDefault="0055667C" w:rsidP="0055667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w zakresie Pakietu/ów lub całej umowy) w następujących sytuacjach: </w:t>
      </w:r>
    </w:p>
    <w:p w:rsidR="0055667C" w:rsidRPr="00097764" w:rsidRDefault="0055667C" w:rsidP="0055667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55667C" w:rsidRPr="00097764" w:rsidRDefault="0055667C" w:rsidP="0055667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55667C" w:rsidRPr="00097764" w:rsidRDefault="0055667C" w:rsidP="0055667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55667C" w:rsidRPr="00097764" w:rsidRDefault="0055667C" w:rsidP="0055667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55667C" w:rsidRPr="00097764" w:rsidRDefault="0055667C" w:rsidP="0055667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55667C" w:rsidRPr="00097764" w:rsidRDefault="0055667C" w:rsidP="0055667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55667C" w:rsidRPr="00097764" w:rsidRDefault="0055667C" w:rsidP="0055667C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5667C" w:rsidRPr="00097764" w:rsidRDefault="0055667C" w:rsidP="0055667C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13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14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15</w:t>
      </w:r>
    </w:p>
    <w:p w:rsidR="0055667C" w:rsidRPr="00097764" w:rsidRDefault="0055667C" w:rsidP="0055667C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5667C" w:rsidRPr="00097764" w:rsidRDefault="0055667C" w:rsidP="0055667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55667C" w:rsidRPr="00097764" w:rsidRDefault="0055667C" w:rsidP="0055667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55667C" w:rsidRPr="00097764" w:rsidRDefault="0055667C" w:rsidP="0055667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097764">
        <w:rPr>
          <w:rFonts w:ascii="Arial" w:hAnsi="Arial" w:cs="Arial"/>
          <w:bCs/>
          <w:sz w:val="22"/>
          <w:szCs w:val="22"/>
        </w:rPr>
        <w:t xml:space="preserve">§ </w:t>
      </w:r>
      <w:r w:rsidRPr="00097764">
        <w:rPr>
          <w:rFonts w:ascii="Arial" w:hAnsi="Arial" w:cs="Arial"/>
          <w:sz w:val="22"/>
          <w:szCs w:val="22"/>
        </w:rPr>
        <w:t>2 niniejszej umowy</w:t>
      </w:r>
    </w:p>
    <w:p w:rsidR="0055667C" w:rsidRPr="00097764" w:rsidRDefault="0055667C" w:rsidP="0055667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Wszelkie zmiany niniejszej umowy wymagają formy pisemnej pod rygorem nie ważności.</w:t>
      </w: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16</w:t>
      </w:r>
    </w:p>
    <w:p w:rsidR="0055667C" w:rsidRPr="00097764" w:rsidRDefault="0055667C" w:rsidP="0055667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097764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55667C" w:rsidRPr="00097764" w:rsidRDefault="0055667C" w:rsidP="0055667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17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667C" w:rsidRPr="00097764" w:rsidRDefault="0055667C" w:rsidP="00556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667C" w:rsidRPr="00285A11" w:rsidRDefault="0055667C" w:rsidP="00556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ZAMAWIAJ</w:t>
      </w:r>
      <w:r w:rsidRPr="00097764">
        <w:rPr>
          <w:rFonts w:ascii="Arial" w:hAnsi="Arial" w:cs="Arial"/>
          <w:b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sz w:val="22"/>
          <w:szCs w:val="22"/>
        </w:rPr>
        <w:t>CY                                                                                         WYKONAWCA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</w:p>
    <w:p w:rsidR="0055667C" w:rsidRDefault="0055667C" w:rsidP="0055667C"/>
    <w:p w:rsidR="000C6BFC" w:rsidRDefault="000C6BFC"/>
    <w:sectPr w:rsidR="000C6BFC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BB" w:rsidRDefault="005D52BB" w:rsidP="00FE273E">
      <w:r>
        <w:separator/>
      </w:r>
    </w:p>
  </w:endnote>
  <w:endnote w:type="continuationSeparator" w:id="0">
    <w:p w:rsidR="005D52BB" w:rsidRDefault="005D52BB" w:rsidP="00FE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1" w:rsidRDefault="002D52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221" w:rsidRDefault="002D52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1" w:rsidRDefault="002D52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762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2D5221" w:rsidRDefault="002D52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BB" w:rsidRDefault="005D52BB" w:rsidP="00FE273E">
      <w:r>
        <w:separator/>
      </w:r>
    </w:p>
  </w:footnote>
  <w:footnote w:type="continuationSeparator" w:id="0">
    <w:p w:rsidR="005D52BB" w:rsidRDefault="005D52BB" w:rsidP="00FE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1" w:rsidRPr="00450535" w:rsidRDefault="002D5221" w:rsidP="0055667C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 w:rsidRPr="00FE273E">
      <w:rPr>
        <w:rFonts w:ascii="Arial" w:hAnsi="Arial" w:cs="Arial"/>
        <w:sz w:val="22"/>
        <w:szCs w:val="22"/>
      </w:rPr>
      <w:t>P/34/05/2013/Nici</w:t>
    </w:r>
  </w:p>
  <w:p w:rsidR="002D5221" w:rsidRPr="00F2620B" w:rsidRDefault="002D5221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1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24"/>
  </w:num>
  <w:num w:numId="16">
    <w:abstractNumId w:val="7"/>
  </w:num>
  <w:num w:numId="17">
    <w:abstractNumId w:val="19"/>
  </w:num>
  <w:num w:numId="18">
    <w:abstractNumId w:val="22"/>
  </w:num>
  <w:num w:numId="19">
    <w:abstractNumId w:val="16"/>
  </w:num>
  <w:num w:numId="20">
    <w:abstractNumId w:val="8"/>
  </w:num>
  <w:num w:numId="21">
    <w:abstractNumId w:val="14"/>
  </w:num>
  <w:num w:numId="22">
    <w:abstractNumId w:val="17"/>
  </w:num>
  <w:num w:numId="23">
    <w:abstractNumId w:val="6"/>
  </w:num>
  <w:num w:numId="24">
    <w:abstractNumId w:val="1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7C"/>
    <w:rsid w:val="00052243"/>
    <w:rsid w:val="000A5A4F"/>
    <w:rsid w:val="000C6BFC"/>
    <w:rsid w:val="00224762"/>
    <w:rsid w:val="002822B9"/>
    <w:rsid w:val="002835C9"/>
    <w:rsid w:val="002D5221"/>
    <w:rsid w:val="003B4FDD"/>
    <w:rsid w:val="0040493E"/>
    <w:rsid w:val="0055667C"/>
    <w:rsid w:val="005D52BB"/>
    <w:rsid w:val="007246E3"/>
    <w:rsid w:val="00792900"/>
    <w:rsid w:val="008C0A8A"/>
    <w:rsid w:val="00A71A4F"/>
    <w:rsid w:val="00D565A2"/>
    <w:rsid w:val="00EB5788"/>
    <w:rsid w:val="00F50649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67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5667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5667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67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67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67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556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6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6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6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667C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5667C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55667C"/>
  </w:style>
  <w:style w:type="paragraph" w:styleId="Tekstblokowy">
    <w:name w:val="Block Text"/>
    <w:basedOn w:val="Normalny"/>
    <w:rsid w:val="0055667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5667C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5667C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5667C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5667C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55667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67C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5667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5667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5566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5667C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667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55667C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55667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5667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55667C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566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6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67C"/>
    <w:pPr>
      <w:ind w:left="720"/>
      <w:contextualSpacing/>
    </w:pPr>
  </w:style>
  <w:style w:type="character" w:customStyle="1" w:styleId="text21">
    <w:name w:val="text21"/>
    <w:basedOn w:val="Domylnaczcionkaakapitu"/>
    <w:rsid w:val="0055667C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67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5667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5667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67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67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67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556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6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6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6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667C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5667C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55667C"/>
  </w:style>
  <w:style w:type="paragraph" w:styleId="Tekstblokowy">
    <w:name w:val="Block Text"/>
    <w:basedOn w:val="Normalny"/>
    <w:rsid w:val="0055667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5667C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5667C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5667C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5667C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55667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67C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5667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5667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5566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5667C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667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55667C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55667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5667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55667C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566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6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67C"/>
    <w:pPr>
      <w:ind w:left="720"/>
      <w:contextualSpacing/>
    </w:pPr>
  </w:style>
  <w:style w:type="character" w:customStyle="1" w:styleId="text21">
    <w:name w:val="text21"/>
    <w:basedOn w:val="Domylnaczcionkaakapitu"/>
    <w:rsid w:val="0055667C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8446</Words>
  <Characters>50680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9</cp:revision>
  <cp:lastPrinted>2013-05-21T06:50:00Z</cp:lastPrinted>
  <dcterms:created xsi:type="dcterms:W3CDTF">2013-05-20T07:10:00Z</dcterms:created>
  <dcterms:modified xsi:type="dcterms:W3CDTF">2013-05-23T11:06:00Z</dcterms:modified>
</cp:coreProperties>
</file>